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5d9acc" w14:textId="b5d9ac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2022 - 2024 жылдарға арналған Біржан сал ауданы Кеңащы ауылының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Біржан сал ауданы мәслихатының 2021 жылғы 27 желтоқсандағы № С-12/12 шешімі.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9-1-бабының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Біржан сал ауданының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2022 - 2024 жылдарға арналған Біржан сал ауданы Кеңащы ауылы бюджетіне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42 326,8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1 435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40 891,8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42 350,4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-23,6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23,6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Ақмола облысы Біржан сал ауданы мәслихатының 30.11.2022 </w:t>
      </w:r>
      <w:r>
        <w:rPr>
          <w:rFonts w:ascii="Times New Roman"/>
          <w:b w:val="false"/>
          <w:i w:val="false"/>
          <w:color w:val="000000"/>
          <w:sz w:val="28"/>
        </w:rPr>
        <w:t>№ С-23/12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Біржан сал ауданы Кеңащы ауылының бюджетінің кірістері келесі көздер есебінен бекітілсін: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салықтық түсімдер,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мүлікке салынатын салықтар;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көлік құралдарына салынатын салықтар;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табиғи және басқа да ресурстарды пайдаланғаны үшін түсетін түсімдер.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2022 жылға арналған Біржан сал ауданы Кеңащы ауылының бюджетінде субвенция көлемі 13 206 мың теңге сомасында көзделгені ескерілсін.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2022 жылға арналған Біржан сал ауданы Кеңащы ауылының бюджет түсімдерінің құрамында </w:t>
      </w:r>
      <w:r>
        <w:rPr>
          <w:rFonts w:ascii="Times New Roman"/>
          <w:b w:val="false"/>
          <w:i w:val="false"/>
          <w:color w:val="000000"/>
          <w:sz w:val="28"/>
        </w:rPr>
        <w:t>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республикалық бюджеттен нысаналы трансферттер көзделгені ескерілсін.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2022 жылға арналған Біржан сал ауданы Кеңащы ауылының бюджет түсімдерінің құрамында </w:t>
      </w:r>
      <w:r>
        <w:rPr>
          <w:rFonts w:ascii="Times New Roman"/>
          <w:b w:val="false"/>
          <w:i w:val="false"/>
          <w:color w:val="000000"/>
          <w:sz w:val="28"/>
        </w:rPr>
        <w:t>5-қосымшаға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бюджеттен нысаналы трансферттер көзделгені ескерілсін.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Осы шешім 2022 жылдың 1 қаңтарынан бастап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Біржан сал ауданы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С.Шәуенов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С-12/12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Кеңащы ауылының бюджеті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Ақмола облысы Біржан сал ауданы мәслихатының 30.11.2022 </w:t>
      </w:r>
      <w:r>
        <w:rPr>
          <w:rFonts w:ascii="Times New Roman"/>
          <w:b w:val="false"/>
          <w:i w:val="false"/>
          <w:color w:val="ff0000"/>
          <w:sz w:val="28"/>
        </w:rPr>
        <w:t>№ С-23/12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42326,8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меншiгінде мүлiктi жалға беруден түсетiн 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40891,8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40891,8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40891,8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42350,4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22926,5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Пайдаланатын бюджет қаражатының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С-12/12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1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Кеңащы ауылының бюджеті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меншiгінде мүлiктi жалға беруден түсетiн 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С-12/12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13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Кеңащы ауылының бюджеті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меншiгінде мүлiктi жалға беруден түсетiн 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22062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С-12/12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15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республикалық бюджеттен берілетін нысаналы трансферттер және Қазақстан Республикасының Ұлттық қорынан берілетін кепілдендірілген трансферттер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4-қосымша жаңа редакцияда - Ақмола облысы Біржан сал ауданы мәслихатының 17.08.2022 </w:t>
      </w:r>
      <w:r>
        <w:rPr>
          <w:rFonts w:ascii="Times New Roman"/>
          <w:b w:val="false"/>
          <w:i w:val="false"/>
          <w:color w:val="ff0000"/>
          <w:sz w:val="28"/>
        </w:rPr>
        <w:t>№ С-20/7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Кеңашы ауылы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қорынан берілетін кепілдендірілген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берілетін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С-12/12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</w:tbl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аудандық бюджеттен берілетін нысаналы трансферттер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5-қосымша жаңа редакцияда - Ақмола облысы Біржан сал ауданы мәслихатының 30.11.2022 </w:t>
      </w:r>
      <w:r>
        <w:rPr>
          <w:rFonts w:ascii="Times New Roman"/>
          <w:b w:val="false"/>
          <w:i w:val="false"/>
          <w:color w:val="ff0000"/>
          <w:sz w:val="28"/>
        </w:rPr>
        <w:t>№ С-23/12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23614,8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23614,8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Кеңащы ауылы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23614,8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11359,8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С-12/12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6-қосымша</w:t>
            </w:r>
          </w:p>
        </w:tc>
      </w:tr>
    </w:tbl>
    <w:bookmarkStart w:name="z19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облыстық бюджеттен берілетін нысаналы трансферттер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Шешім 6-қосымшамен толықтырылды - Ақмола облысы Біржан сал ауданы мәслихатының 22.07.2022 </w:t>
      </w:r>
      <w:r>
        <w:rPr>
          <w:rFonts w:ascii="Times New Roman"/>
          <w:b w:val="false"/>
          <w:i w:val="false"/>
          <w:color w:val="ff0000"/>
          <w:sz w:val="28"/>
        </w:rPr>
        <w:t>№ С-18/13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шешімімен; жаңа редакцияда - Ақмола облысы Біржан сал ауданы мәслихатының 30.11.2022 </w:t>
      </w:r>
      <w:r>
        <w:rPr>
          <w:rFonts w:ascii="Times New Roman"/>
          <w:b w:val="false"/>
          <w:i w:val="false"/>
          <w:color w:val="ff0000"/>
          <w:sz w:val="28"/>
        </w:rPr>
        <w:t>№ С-23/12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Кеңащы ауылы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қызметшілердің еңбекақысын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