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6947" w14:textId="cf96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60 сессиясының 2021 жылғы 5 қаңтардағы № 4 "2021-2023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11 қарашадағы № 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60 сессиясының 2021 жылғы 5 қаңтардағы №4 "2021-2023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№6146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239 597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22 554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217 043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247 008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7 411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126 894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2021-2023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148 001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9 288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138 713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151 032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3 031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59 243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163 931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89 966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73 965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167 013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3 082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47 730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2021-2023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123 968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22 717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101 251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136 652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12 684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47 645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2021-2023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93 638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16 365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77 273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97 700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4 062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52 428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2021-2023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18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55 857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2 424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53 433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57 082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1 225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44 107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66 513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4 034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62 479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69 514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3 001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47 743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2021-2023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55 473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2 366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53 107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56 749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1 276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40 892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2021-2023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86 552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4 510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81 652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88 929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2 377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63 210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2021-2023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179 268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22 753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156 515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189 770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10 502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62 974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42 081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893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41 188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42 769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688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30 229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2021-2023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41 866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981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40 885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42 254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388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25 897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39 848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1 030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38 818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40 079 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27 487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2021-2023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42 829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996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41 833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42 935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29 814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2021-2023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54 620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53 870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55 035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415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24 890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2021-2023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42 950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1 996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40 954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44 091 мың теңге;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1 141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33 690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2021-2023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56 889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936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55 953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57 285 мың теңге; 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396 мың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33 184 мың теңге.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2021-2023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57 235 мың теңге, оның ішінде: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1 202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56 033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57 432 мың теңге; 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197 мың теңге;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32 657 мың теңге.";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2021-2023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67 243 мың теңге, оның ішінде: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1 840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65 403 мың теңге;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67 645 мың теңге; 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42 472 мың теңге.";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2021-2023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52 822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1 250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51 572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53 419 мың теңге; 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597 мың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32 682 мың теңге.";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2021-2023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57 033 мың теңге, оның ішінде: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2 271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319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54 443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57 288 мың теңге; 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34 748 мың теңге.";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2021-2023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68 241 мың теңге, оның ішінде: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5 357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62 884 мың теңге;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69 708 мың теңге; 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1 467 мың теңге;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43 149 мың теңге.";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2021-2023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67 902 мың теңге, оның ішінде: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3 171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64 731 мың теңге;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68 376 мың теңге; 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мың теңге;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43 314 мың теңге.";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2021-2023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35 718 мың теңге, оның ішінде: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216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35 502 мың теңге;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35 760 мың теңге; 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мың теңге;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–24 317 мың теңге.";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2021-2023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40 845 мың теңге, оның ішінде: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3 074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37 771 мың теңге;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41 436 мың теңге; 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 мың теңге;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26 515 мың теңге.";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2021-2023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64 203 мың теңге, оның ішінде: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1 870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62 333 мың теңге;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64 639 мың теңге; 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 мың теңге;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38 680 мың теңге.";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2021-2023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40 522 мың теңге, оның ішінде: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1 067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39 455 мың теңге;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41 023 мың теңге; 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501 мың теңге;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33 727 мың теңге.";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2021-2023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60 272 мың теңге, оның ішінде: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2 410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57 862 мың теңге;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60 971 мың теңге; 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37 620 мың теңге.";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2021-2023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39 426 мың теңге, оның ішінде: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1 340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38 086 мың теңге;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39 882 мың теңге; 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456 мың теңге;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30 257 мың теңге.";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жариялауға жатады.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0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Ботақара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07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Ғабиден Мұстафин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51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Қушоқы кенті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513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Доскей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1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Көкпекті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1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Керней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22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Петровка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2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Баймырза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28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Ростов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3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Үштөбе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3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Ақбел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38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Ақөре ауылының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41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44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Белағаш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47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Бұқар жырау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50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Ботақара ауылының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53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Гагарин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56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Жанаталап ауылының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59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Қаражар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63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Қарақұдық ауылының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66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Қызылқайың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69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Жаңаөзен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72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Самарканд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575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Суықсу ауылының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578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Тоғызқұдық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581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Тұзды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79 қосымша</w:t>
            </w:r>
          </w:p>
        </w:tc>
      </w:tr>
    </w:tbl>
    <w:bookmarkStart w:name="z584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Үмүткер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82 қосымша</w:t>
            </w:r>
          </w:p>
        </w:tc>
      </w:tr>
    </w:tbl>
    <w:bookmarkStart w:name="z587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Центральный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 қосымша</w:t>
            </w:r>
          </w:p>
        </w:tc>
      </w:tr>
    </w:tbl>
    <w:bookmarkStart w:name="z590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Шешенқара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