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ba894" w14:textId="ebba8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қаласының кенттері мен ауылдық округінің жергілікті қоғамдастық жиналысының регламентін бекіту туралы" Орал қалалық мәслихатының 2018 жылғы 30 мамырдағы № 22-5 шешіміне өзгерістер енгізу туралы</w:t>
      </w:r>
    </w:p>
    <w:p>
      <w:pPr>
        <w:spacing w:after="0"/>
        <w:ind w:left="0"/>
        <w:jc w:val="both"/>
      </w:pPr>
      <w:r>
        <w:rPr>
          <w:rFonts w:ascii="Times New Roman"/>
          <w:b w:val="false"/>
          <w:i w:val="false"/>
          <w:color w:val="000000"/>
          <w:sz w:val="28"/>
        </w:rPr>
        <w:t>Батыс Қазақстан облысы Орал қалалық мәслихатының 2021 жылғы 5 қарашадағы № 9-4 шешімі</w:t>
      </w:r>
    </w:p>
    <w:p>
      <w:pPr>
        <w:spacing w:after="0"/>
        <w:ind w:left="0"/>
        <w:jc w:val="both"/>
      </w:pPr>
      <w:bookmarkStart w:name="z3" w:id="0"/>
      <w:r>
        <w:rPr>
          <w:rFonts w:ascii="Times New Roman"/>
          <w:b w:val="false"/>
          <w:i w:val="false"/>
          <w:color w:val="000000"/>
          <w:sz w:val="28"/>
        </w:rPr>
        <w:t>
      Орал қалалық мәслихат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"Орал қаласының кенттері мен ауылдық округінің жергілікті жиналысының регламентін бекіту туралы" Орал қалалық мәслихатының 2018 жылғы 30 мамырдағы № 22-5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5226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6" w:id="2"/>
    <w:p>
      <w:pPr>
        <w:spacing w:after="0"/>
        <w:ind w:left="0"/>
        <w:jc w:val="both"/>
      </w:pPr>
      <w:r>
        <w:rPr>
          <w:rFonts w:ascii="Times New Roman"/>
          <w:b w:val="false"/>
          <w:i w:val="false"/>
          <w:color w:val="000000"/>
          <w:sz w:val="28"/>
        </w:rPr>
        <w:t xml:space="preserve">
      көрсетілген шешіммен бекітілген Орал қаласының кенттері мен ауылдық округінің жергілікті қоғамдастық жиналысының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Орал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2021 жылғы 5 қарашадағы</w:t>
            </w:r>
            <w:r>
              <w:br/>
            </w:r>
            <w:r>
              <w:rPr>
                <w:rFonts w:ascii="Times New Roman"/>
                <w:b w:val="false"/>
                <w:i w:val="false"/>
                <w:color w:val="000000"/>
                <w:sz w:val="20"/>
              </w:rPr>
              <w:t xml:space="preserve">№ 9 - 4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2018 жылғы 30 мамырдағы</w:t>
            </w:r>
            <w:r>
              <w:br/>
            </w:r>
            <w:r>
              <w:rPr>
                <w:rFonts w:ascii="Times New Roman"/>
                <w:b w:val="false"/>
                <w:i w:val="false"/>
                <w:color w:val="000000"/>
                <w:sz w:val="20"/>
              </w:rPr>
              <w:t xml:space="preserve">№ 22-5 шешіміне </w:t>
            </w:r>
            <w:r>
              <w:br/>
            </w:r>
            <w:r>
              <w:rPr>
                <w:rFonts w:ascii="Times New Roman"/>
                <w:b w:val="false"/>
                <w:i w:val="false"/>
                <w:color w:val="000000"/>
                <w:sz w:val="20"/>
              </w:rPr>
              <w:t xml:space="preserve">қосымша </w:t>
            </w:r>
          </w:p>
        </w:tc>
      </w:tr>
    </w:tbl>
    <w:bookmarkStart w:name="z11" w:id="4"/>
    <w:p>
      <w:pPr>
        <w:spacing w:after="0"/>
        <w:ind w:left="0"/>
        <w:jc w:val="left"/>
      </w:pPr>
      <w:r>
        <w:rPr>
          <w:rFonts w:ascii="Times New Roman"/>
          <w:b/>
          <w:i w:val="false"/>
          <w:color w:val="000000"/>
        </w:rPr>
        <w:t xml:space="preserve"> Орал қаласының кенттері мен ауылдық округінің жергілікті қоғамдастық жиналысының регламенті</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xml:space="preserve">
      1. Осы Орал қаласының кенттері мен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w:t>
      </w:r>
    </w:p>
    <w:bookmarkEnd w:id="6"/>
    <w:bookmarkStart w:name="z14"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5"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6"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7"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кенттер мен ауылдық округтің қызметінің мәселелері;</w:t>
      </w:r>
    </w:p>
    <w:bookmarkEnd w:id="10"/>
    <w:bookmarkStart w:name="z18" w:id="1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19"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20" w:id="13"/>
    <w:p>
      <w:pPr>
        <w:spacing w:after="0"/>
        <w:ind w:left="0"/>
        <w:jc w:val="both"/>
      </w:pPr>
      <w:r>
        <w:rPr>
          <w:rFonts w:ascii="Times New Roman"/>
          <w:b w:val="false"/>
          <w:i w:val="false"/>
          <w:color w:val="000000"/>
          <w:sz w:val="28"/>
        </w:rPr>
        <w:t>
      3. Жиналыс регламентін Орал қалалық мәслихаты (бұдан әрі – қала мәслихаты) бекітеді.</w:t>
      </w:r>
    </w:p>
    <w:bookmarkEnd w:id="13"/>
    <w:bookmarkStart w:name="z21" w:id="14"/>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4"/>
    <w:bookmarkStart w:name="z22" w:id="15"/>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кенттер мен ауылдық округ халқының жалпы санына байланысты айқындалады:</w:t>
      </w:r>
    </w:p>
    <w:bookmarkEnd w:id="15"/>
    <w:bookmarkStart w:name="z23" w:id="16"/>
    <w:p>
      <w:pPr>
        <w:spacing w:after="0"/>
        <w:ind w:left="0"/>
        <w:jc w:val="both"/>
      </w:pPr>
      <w:r>
        <w:rPr>
          <w:rFonts w:ascii="Times New Roman"/>
          <w:b w:val="false"/>
          <w:i w:val="false"/>
          <w:color w:val="000000"/>
          <w:sz w:val="28"/>
        </w:rPr>
        <w:t>
      1) 10 мың халыққа дейін – жиналыстың 5-10 мүшесі;</w:t>
      </w:r>
    </w:p>
    <w:bookmarkEnd w:id="16"/>
    <w:bookmarkStart w:name="z24" w:id="17"/>
    <w:p>
      <w:pPr>
        <w:spacing w:after="0"/>
        <w:ind w:left="0"/>
        <w:jc w:val="both"/>
      </w:pPr>
      <w:r>
        <w:rPr>
          <w:rFonts w:ascii="Times New Roman"/>
          <w:b w:val="false"/>
          <w:i w:val="false"/>
          <w:color w:val="000000"/>
          <w:sz w:val="28"/>
        </w:rPr>
        <w:t>
      2) 10-15 мың халық – жиналыстың 11-15 мүшесі;</w:t>
      </w:r>
    </w:p>
    <w:bookmarkEnd w:id="17"/>
    <w:bookmarkStart w:name="z25" w:id="18"/>
    <w:p>
      <w:pPr>
        <w:spacing w:after="0"/>
        <w:ind w:left="0"/>
        <w:jc w:val="both"/>
      </w:pPr>
      <w:r>
        <w:rPr>
          <w:rFonts w:ascii="Times New Roman"/>
          <w:b w:val="false"/>
          <w:i w:val="false"/>
          <w:color w:val="000000"/>
          <w:sz w:val="28"/>
        </w:rPr>
        <w:t>
      3) 15-20 мың халық – жиналыстың 16-20 мүшесі;</w:t>
      </w:r>
    </w:p>
    <w:bookmarkEnd w:id="18"/>
    <w:bookmarkStart w:name="z26" w:id="19"/>
    <w:p>
      <w:pPr>
        <w:spacing w:after="0"/>
        <w:ind w:left="0"/>
        <w:jc w:val="both"/>
      </w:pPr>
      <w:r>
        <w:rPr>
          <w:rFonts w:ascii="Times New Roman"/>
          <w:b w:val="false"/>
          <w:i w:val="false"/>
          <w:color w:val="000000"/>
          <w:sz w:val="28"/>
        </w:rPr>
        <w:t>
      4) 20 мыңнан астам халық – жиналыстың 21-25 мүшесі.</w:t>
      </w:r>
    </w:p>
    <w:bookmarkEnd w:id="19"/>
    <w:bookmarkStart w:name="z27" w:id="20"/>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20"/>
    <w:bookmarkStart w:name="z28" w:id="21"/>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21"/>
    <w:bookmarkStart w:name="z29" w:id="22"/>
    <w:p>
      <w:pPr>
        <w:spacing w:after="0"/>
        <w:ind w:left="0"/>
        <w:jc w:val="left"/>
      </w:pPr>
      <w:r>
        <w:rPr>
          <w:rFonts w:ascii="Times New Roman"/>
          <w:b/>
          <w:i w:val="false"/>
          <w:color w:val="000000"/>
        </w:rPr>
        <w:t xml:space="preserve"> 2. Жергілікті қоғамдастық жиналысына шақыруды жүргізу тәртібі</w:t>
      </w:r>
    </w:p>
    <w:bookmarkEnd w:id="22"/>
    <w:bookmarkStart w:name="z30" w:id="23"/>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3"/>
    <w:bookmarkStart w:name="z31" w:id="2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4"/>
    <w:bookmarkStart w:name="z32" w:id="25"/>
    <w:p>
      <w:pPr>
        <w:spacing w:after="0"/>
        <w:ind w:left="0"/>
        <w:jc w:val="both"/>
      </w:pPr>
      <w:r>
        <w:rPr>
          <w:rFonts w:ascii="Times New Roman"/>
          <w:b w:val="false"/>
          <w:i w:val="false"/>
          <w:color w:val="000000"/>
          <w:sz w:val="28"/>
        </w:rPr>
        <w:t>
      кенттер мен ауылдық округі бюджетінің жобасын және бюджеттің атқарылуы туралы есепті келісу;</w:t>
      </w:r>
    </w:p>
    <w:bookmarkEnd w:id="25"/>
    <w:bookmarkStart w:name="z33" w:id="26"/>
    <w:p>
      <w:pPr>
        <w:spacing w:after="0"/>
        <w:ind w:left="0"/>
        <w:jc w:val="both"/>
      </w:pPr>
      <w:r>
        <w:rPr>
          <w:rFonts w:ascii="Times New Roman"/>
          <w:b w:val="false"/>
          <w:i w:val="false"/>
          <w:color w:val="000000"/>
          <w:sz w:val="28"/>
        </w:rPr>
        <w:t>
      қалалық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кенттер және ауылдық округ бюджетін түзетуді келісу;</w:t>
      </w:r>
    </w:p>
    <w:bookmarkEnd w:id="26"/>
    <w:bookmarkStart w:name="z34" w:id="27"/>
    <w:p>
      <w:pPr>
        <w:spacing w:after="0"/>
        <w:ind w:left="0"/>
        <w:jc w:val="both"/>
      </w:pPr>
      <w:r>
        <w:rPr>
          <w:rFonts w:ascii="Times New Roman"/>
          <w:b w:val="false"/>
          <w:i w:val="false"/>
          <w:color w:val="000000"/>
          <w:sz w:val="28"/>
        </w:rPr>
        <w:t>
      кенттер мен ауылдық округтің коммуналдық меншігін (жергілікті өзін-өзі басқарудың коммуналдық меншігін) басқару жөніндегі кенттер мен ауылдық округ әкімі аппаратының (бұдан әрі – әкім аппараты) шешімдерін келісу;</w:t>
      </w:r>
    </w:p>
    <w:bookmarkEnd w:id="27"/>
    <w:bookmarkStart w:name="z35" w:id="28"/>
    <w:p>
      <w:pPr>
        <w:spacing w:after="0"/>
        <w:ind w:left="0"/>
        <w:jc w:val="both"/>
      </w:pPr>
      <w:r>
        <w:rPr>
          <w:rFonts w:ascii="Times New Roman"/>
          <w:b w:val="false"/>
          <w:i w:val="false"/>
          <w:color w:val="000000"/>
          <w:sz w:val="28"/>
        </w:rPr>
        <w:t>
      кенттер мен ауылдық округ бюджетінің атқарылуын мониторингтеу мақсатында жиналысқа қатысушылар қатарынан жергілікті қоғамдастық комиссиясын құру;</w:t>
      </w:r>
    </w:p>
    <w:bookmarkEnd w:id="28"/>
    <w:bookmarkStart w:name="z36" w:id="29"/>
    <w:p>
      <w:pPr>
        <w:spacing w:after="0"/>
        <w:ind w:left="0"/>
        <w:jc w:val="both"/>
      </w:pPr>
      <w:r>
        <w:rPr>
          <w:rFonts w:ascii="Times New Roman"/>
          <w:b w:val="false"/>
          <w:i w:val="false"/>
          <w:color w:val="000000"/>
          <w:sz w:val="28"/>
        </w:rPr>
        <w:t>
      кенттер мен ауылдық округі бюджетінің атқарылуына жүргізілген мониторинг нәтижелері туралы есепті тыңдау және талқылау;</w:t>
      </w:r>
    </w:p>
    <w:bookmarkEnd w:id="29"/>
    <w:bookmarkStart w:name="z37" w:id="30"/>
    <w:p>
      <w:pPr>
        <w:spacing w:after="0"/>
        <w:ind w:left="0"/>
        <w:jc w:val="both"/>
      </w:pPr>
      <w:r>
        <w:rPr>
          <w:rFonts w:ascii="Times New Roman"/>
          <w:b w:val="false"/>
          <w:i w:val="false"/>
          <w:color w:val="000000"/>
          <w:sz w:val="28"/>
        </w:rPr>
        <w:t>
      кенттер мен ауылдық округтің коммуналдық мүлкін иеліктен шығаруды келісу;</w:t>
      </w:r>
    </w:p>
    <w:bookmarkEnd w:id="30"/>
    <w:bookmarkStart w:name="z38" w:id="31"/>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31"/>
    <w:bookmarkStart w:name="z39" w:id="32"/>
    <w:p>
      <w:pPr>
        <w:spacing w:after="0"/>
        <w:ind w:left="0"/>
        <w:jc w:val="both"/>
      </w:pPr>
      <w:r>
        <w:rPr>
          <w:rFonts w:ascii="Times New Roman"/>
          <w:b w:val="false"/>
          <w:i w:val="false"/>
          <w:color w:val="000000"/>
          <w:sz w:val="28"/>
        </w:rPr>
        <w:t>
      кенттер мен ауылдық округ әкіміне (бұдан әрі – әкім) кандидат ретінде тіркеу үшін тиісті қалалық сайлау комиссиясына одан әрі енгізу үшін Орал қаласы әкімі (бұдан әрі – қала әкімі) кенттер мен ауылдық округтің әкіміне лауазымына ұсынған кандидатураларын келісу;</w:t>
      </w:r>
    </w:p>
    <w:bookmarkEnd w:id="32"/>
    <w:bookmarkStart w:name="z40" w:id="33"/>
    <w:p>
      <w:pPr>
        <w:spacing w:after="0"/>
        <w:ind w:left="0"/>
        <w:jc w:val="both"/>
      </w:pPr>
      <w:r>
        <w:rPr>
          <w:rFonts w:ascii="Times New Roman"/>
          <w:b w:val="false"/>
          <w:i w:val="false"/>
          <w:color w:val="000000"/>
          <w:sz w:val="28"/>
        </w:rPr>
        <w:t>
      әкімді лауазымынан босату туралы мәселеге бастамашылық жасау;</w:t>
      </w:r>
    </w:p>
    <w:bookmarkEnd w:id="33"/>
    <w:bookmarkStart w:name="z41" w:id="3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34"/>
    <w:bookmarkStart w:name="z42" w:id="35"/>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35"/>
    <w:bookmarkStart w:name="z43" w:id="36"/>
    <w:p>
      <w:pPr>
        <w:spacing w:after="0"/>
        <w:ind w:left="0"/>
        <w:jc w:val="both"/>
      </w:pPr>
      <w:r>
        <w:rPr>
          <w:rFonts w:ascii="Times New Roman"/>
          <w:b w:val="false"/>
          <w:i w:val="false"/>
          <w:color w:val="000000"/>
          <w:sz w:val="28"/>
        </w:rPr>
        <w:t>
      5. Жиналысты әкім дербес не жиналыс мүшелерінің кемінде он пайызының бастамасы бойынша, бірақ тоқсанына кемінде бір рет шақырылады және өткізіледі.</w:t>
      </w:r>
    </w:p>
    <w:bookmarkEnd w:id="36"/>
    <w:bookmarkStart w:name="z44" w:id="37"/>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7"/>
    <w:bookmarkStart w:name="z45" w:id="3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8"/>
    <w:bookmarkStart w:name="z46" w:id="39"/>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9"/>
    <w:bookmarkStart w:name="z47" w:id="4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40"/>
    <w:bookmarkStart w:name="z48" w:id="4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1"/>
    <w:bookmarkStart w:name="z49" w:id="4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2"/>
    <w:bookmarkStart w:name="z50" w:id="43"/>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43"/>
    <w:bookmarkStart w:name="z51" w:id="4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4"/>
    <w:bookmarkStart w:name="z52" w:id="45"/>
    <w:p>
      <w:pPr>
        <w:spacing w:after="0"/>
        <w:ind w:left="0"/>
        <w:jc w:val="both"/>
      </w:pPr>
      <w:r>
        <w:rPr>
          <w:rFonts w:ascii="Times New Roman"/>
          <w:b w:val="false"/>
          <w:i w:val="false"/>
          <w:color w:val="000000"/>
          <w:sz w:val="28"/>
        </w:rPr>
        <w:t>
      9. Жиналыстың күн тәртібін әкім аппараты жиналыс мүшелері, тиісті аумақтың әкімі енгізген ұсыныстар негізінде қалыптастырады.</w:t>
      </w:r>
    </w:p>
    <w:bookmarkEnd w:id="45"/>
    <w:bookmarkStart w:name="z53" w:id="4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6"/>
    <w:bookmarkStart w:name="z54" w:id="4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7"/>
    <w:bookmarkStart w:name="z55" w:id="48"/>
    <w:p>
      <w:pPr>
        <w:spacing w:after="0"/>
        <w:ind w:left="0"/>
        <w:jc w:val="both"/>
      </w:pPr>
      <w:r>
        <w:rPr>
          <w:rFonts w:ascii="Times New Roman"/>
          <w:b w:val="false"/>
          <w:i w:val="false"/>
          <w:color w:val="000000"/>
          <w:sz w:val="28"/>
        </w:rPr>
        <w:t>
      Жиналысты шақырудың күн тәртібін жиналыс бекітеді.</w:t>
      </w:r>
    </w:p>
    <w:bookmarkEnd w:id="48"/>
    <w:bookmarkStart w:name="z56" w:id="4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9"/>
    <w:bookmarkStart w:name="z57" w:id="50"/>
    <w:p>
      <w:pPr>
        <w:spacing w:after="0"/>
        <w:ind w:left="0"/>
        <w:jc w:val="both"/>
      </w:pPr>
      <w:r>
        <w:rPr>
          <w:rFonts w:ascii="Times New Roman"/>
          <w:b w:val="false"/>
          <w:i w:val="false"/>
          <w:color w:val="000000"/>
          <w:sz w:val="28"/>
        </w:rPr>
        <w:t>
      10. Жиналысты Орал қаласының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Орал қалалық мәслихатының депутаттары, бұқаралық ақпарат құралдарының және қоғамдық бірлестіктердің өкілдері қатыса алады.</w:t>
      </w:r>
    </w:p>
    <w:bookmarkEnd w:id="50"/>
    <w:bookmarkStart w:name="z58" w:id="51"/>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 </w:t>
      </w:r>
    </w:p>
    <w:bookmarkEnd w:id="51"/>
    <w:bookmarkStart w:name="z59" w:id="5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2"/>
    <w:bookmarkStart w:name="z60" w:id="5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3"/>
    <w:bookmarkStart w:name="z61" w:id="5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4"/>
    <w:bookmarkStart w:name="z62" w:id="5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5"/>
    <w:bookmarkStart w:name="z63" w:id="56"/>
    <w:p>
      <w:pPr>
        <w:spacing w:after="0"/>
        <w:ind w:left="0"/>
        <w:jc w:val="left"/>
      </w:pPr>
      <w:r>
        <w:rPr>
          <w:rFonts w:ascii="Times New Roman"/>
          <w:b/>
          <w:i w:val="false"/>
          <w:color w:val="000000"/>
        </w:rPr>
        <w:t xml:space="preserve"> 3. Жергілікті қоғамдастық жиналысының шешімдер қабылдау тәртібі</w:t>
      </w:r>
    </w:p>
    <w:bookmarkEnd w:id="56"/>
    <w:bookmarkStart w:name="z64" w:id="57"/>
    <w:p>
      <w:pPr>
        <w:spacing w:after="0"/>
        <w:ind w:left="0"/>
        <w:jc w:val="both"/>
      </w:pPr>
      <w:r>
        <w:rPr>
          <w:rFonts w:ascii="Times New Roman"/>
          <w:b w:val="false"/>
          <w:i w:val="false"/>
          <w:color w:val="000000"/>
          <w:sz w:val="28"/>
        </w:rPr>
        <w:t>
      12. Жиналыс өзінің өкілеттігі шеңберінде шақырылымға қатысушы жиналыс мүшелерінің көпшілік дауысымен шешімдер қабылдайды.</w:t>
      </w:r>
    </w:p>
    <w:bookmarkEnd w:id="57"/>
    <w:bookmarkStart w:name="z65" w:id="58"/>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58"/>
    <w:bookmarkStart w:name="z66" w:id="59"/>
    <w:p>
      <w:pPr>
        <w:spacing w:after="0"/>
        <w:ind w:left="0"/>
        <w:jc w:val="both"/>
      </w:pPr>
      <w:r>
        <w:rPr>
          <w:rFonts w:ascii="Times New Roman"/>
          <w:b w:val="false"/>
          <w:i w:val="false"/>
          <w:color w:val="000000"/>
          <w:sz w:val="28"/>
        </w:rPr>
        <w:t>
      Жиналыстың шешімі хаттамамен ресімделеді, онда:</w:t>
      </w:r>
    </w:p>
    <w:bookmarkEnd w:id="59"/>
    <w:bookmarkStart w:name="z67" w:id="60"/>
    <w:p>
      <w:pPr>
        <w:spacing w:after="0"/>
        <w:ind w:left="0"/>
        <w:jc w:val="both"/>
      </w:pPr>
      <w:r>
        <w:rPr>
          <w:rFonts w:ascii="Times New Roman"/>
          <w:b w:val="false"/>
          <w:i w:val="false"/>
          <w:color w:val="000000"/>
          <w:sz w:val="28"/>
        </w:rPr>
        <w:t>
      1) жиналыстың өткізілген күні мен орны;</w:t>
      </w:r>
    </w:p>
    <w:bookmarkEnd w:id="60"/>
    <w:bookmarkStart w:name="z68" w:id="61"/>
    <w:p>
      <w:pPr>
        <w:spacing w:after="0"/>
        <w:ind w:left="0"/>
        <w:jc w:val="both"/>
      </w:pPr>
      <w:r>
        <w:rPr>
          <w:rFonts w:ascii="Times New Roman"/>
          <w:b w:val="false"/>
          <w:i w:val="false"/>
          <w:color w:val="000000"/>
          <w:sz w:val="28"/>
        </w:rPr>
        <w:t>
      2) жиналыс мүшелерінің саны және тізімі;</w:t>
      </w:r>
    </w:p>
    <w:bookmarkEnd w:id="61"/>
    <w:bookmarkStart w:name="z69" w:id="62"/>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62"/>
    <w:bookmarkStart w:name="z70" w:id="63"/>
    <w:p>
      <w:pPr>
        <w:spacing w:after="0"/>
        <w:ind w:left="0"/>
        <w:jc w:val="both"/>
      </w:pPr>
      <w:r>
        <w:rPr>
          <w:rFonts w:ascii="Times New Roman"/>
          <w:b w:val="false"/>
          <w:i w:val="false"/>
          <w:color w:val="000000"/>
          <w:sz w:val="28"/>
        </w:rPr>
        <w:t>
      4) жиналыс төрағасы мен хатшысының тегі, аты, әкесінің аты (ол болған жағдайда);</w:t>
      </w:r>
    </w:p>
    <w:bookmarkEnd w:id="63"/>
    <w:bookmarkStart w:name="z71" w:id="64"/>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64"/>
    <w:bookmarkStart w:name="z72" w:id="65"/>
    <w:p>
      <w:pPr>
        <w:spacing w:after="0"/>
        <w:ind w:left="0"/>
        <w:jc w:val="both"/>
      </w:pPr>
      <w:r>
        <w:rPr>
          <w:rFonts w:ascii="Times New Roman"/>
          <w:b w:val="false"/>
          <w:i w:val="false"/>
          <w:color w:val="000000"/>
          <w:sz w:val="28"/>
        </w:rPr>
        <w:t>
      Хаттамаға жиналыстың төрағасы мен хатшысы қол қояды және хаттама әкімнің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әкімге беріледі.</w:t>
      </w:r>
    </w:p>
    <w:bookmarkEnd w:id="65"/>
    <w:bookmarkStart w:name="z73" w:id="66"/>
    <w:p>
      <w:pPr>
        <w:spacing w:after="0"/>
        <w:ind w:left="0"/>
        <w:jc w:val="both"/>
      </w:pPr>
      <w:r>
        <w:rPr>
          <w:rFonts w:ascii="Times New Roman"/>
          <w:b w:val="false"/>
          <w:i w:val="false"/>
          <w:color w:val="000000"/>
          <w:sz w:val="28"/>
        </w:rPr>
        <w:t>
      Әкімнің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қалалық мәслихаттың қарауына беріледі.</w:t>
      </w:r>
    </w:p>
    <w:bookmarkEnd w:id="66"/>
    <w:bookmarkStart w:name="z74" w:id="67"/>
    <w:p>
      <w:pPr>
        <w:spacing w:after="0"/>
        <w:ind w:left="0"/>
        <w:jc w:val="both"/>
      </w:pPr>
      <w:r>
        <w:rPr>
          <w:rFonts w:ascii="Times New Roman"/>
          <w:b w:val="false"/>
          <w:i w:val="false"/>
          <w:color w:val="000000"/>
          <w:sz w:val="28"/>
        </w:rPr>
        <w:t>
      13. Жиналыс қабылдаған шешімдерді әкім қарайды және әкім аппараты бес жұмыс күнінен аспайтын мерзімде жиналыс мүшелеріне жеткізеді.</w:t>
      </w:r>
    </w:p>
    <w:bookmarkEnd w:id="67"/>
    <w:bookmarkStart w:name="z75" w:id="68"/>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68"/>
    <w:bookmarkStart w:name="z76" w:id="69"/>
    <w:p>
      <w:pPr>
        <w:spacing w:after="0"/>
        <w:ind w:left="0"/>
        <w:jc w:val="both"/>
      </w:pPr>
      <w:r>
        <w:rPr>
          <w:rFonts w:ascii="Times New Roman"/>
          <w:b w:val="false"/>
          <w:i w:val="false"/>
          <w:color w:val="000000"/>
          <w:sz w:val="28"/>
        </w:rPr>
        <w:t>
      Әкімнің келіспеушілігін тудырған мәселелерді шешу мүмкін болмаған жағдайда, мәселені жоғары тұрған әкім шешеді.</w:t>
      </w:r>
    </w:p>
    <w:bookmarkEnd w:id="69"/>
    <w:bookmarkStart w:name="z77" w:id="70"/>
    <w:p>
      <w:pPr>
        <w:spacing w:after="0"/>
        <w:ind w:left="0"/>
        <w:jc w:val="both"/>
      </w:pPr>
      <w:r>
        <w:rPr>
          <w:rFonts w:ascii="Times New Roman"/>
          <w:b w:val="false"/>
          <w:i w:val="false"/>
          <w:color w:val="000000"/>
          <w:sz w:val="28"/>
        </w:rPr>
        <w:t>
      Әкім екі жұмыс күні ішінде жоғары тұрған әкімнің және қалалық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70"/>
    <w:bookmarkStart w:name="z78" w:id="71"/>
    <w:p>
      <w:pPr>
        <w:spacing w:after="0"/>
        <w:ind w:left="0"/>
        <w:jc w:val="both"/>
      </w:pPr>
      <w:r>
        <w:rPr>
          <w:rFonts w:ascii="Times New Roman"/>
          <w:b w:val="false"/>
          <w:i w:val="false"/>
          <w:color w:val="000000"/>
          <w:sz w:val="28"/>
        </w:rPr>
        <w:t xml:space="preserve">
      Жоғары тұрған әкім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әкім мен жергілікті қоғамдастық жиналысы арасында келіспеушілік тудырған мәселе қалалық мәслихаттың таяудағы отырысында алдын ала талқыланғаннан кейін бес жұмыс күні ішінде шешім қабылдайды.</w:t>
      </w:r>
    </w:p>
    <w:bookmarkEnd w:id="71"/>
    <w:bookmarkStart w:name="z79" w:id="72"/>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әкім мақұлдаған шешімдердің орындалуын қамтамасыз етеді.</w:t>
      </w:r>
    </w:p>
    <w:bookmarkEnd w:id="72"/>
    <w:bookmarkStart w:name="z80" w:id="73"/>
    <w:p>
      <w:pPr>
        <w:spacing w:after="0"/>
        <w:ind w:left="0"/>
        <w:jc w:val="both"/>
      </w:pPr>
      <w:r>
        <w:rPr>
          <w:rFonts w:ascii="Times New Roman"/>
          <w:b w:val="false"/>
          <w:i w:val="false"/>
          <w:color w:val="000000"/>
          <w:sz w:val="28"/>
        </w:rPr>
        <w:t>
      16. Жиналысты шақыруда қабылданған шешімдерді әкім аппараты бұқаралық ақпарат құралдары арқылы немесе өзге де тәсілдермен таратады.</w:t>
      </w:r>
    </w:p>
    <w:bookmarkEnd w:id="73"/>
    <w:bookmarkStart w:name="z81" w:id="74"/>
    <w:p>
      <w:pPr>
        <w:spacing w:after="0"/>
        <w:ind w:left="0"/>
        <w:jc w:val="left"/>
      </w:pPr>
      <w:r>
        <w:rPr>
          <w:rFonts w:ascii="Times New Roman"/>
          <w:b/>
          <w:i w:val="false"/>
          <w:color w:val="000000"/>
        </w:rPr>
        <w:t xml:space="preserve"> 4. Жергілікті қоғамдастық жиналысы шешімдерінің орындалуын бақылау</w:t>
      </w:r>
    </w:p>
    <w:bookmarkEnd w:id="74"/>
    <w:bookmarkStart w:name="z82" w:id="75"/>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75"/>
    <w:bookmarkStart w:name="z83" w:id="76"/>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қала әкіміне немесе жиналыстың шешімін орындауға жауапты лауазымды адамның жоғары тұрған басшыларына жолдайды.</w:t>
      </w:r>
    </w:p>
    <w:bookmarkEnd w:id="76"/>
    <w:bookmarkStart w:name="z84" w:id="7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қала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