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242e" w14:textId="03a2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№60-13 "2021-2023 жылдарға арналған Бәйтерек ауданы Переметный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26 қарашадағы №10-13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"2021-2023 жылдарға арналған Бәйтерек ауданы Переметный ауылдық округі бюджеті туралы" 2021 жылғы 13 қаңтардағы №60-13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№6795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213 588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21 095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192 193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218 985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-5 397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5 397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5 397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Переметный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218 985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