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81f3" w14:textId="2608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12-177/VII "2022-2024 жылдарға арналған Үржар ауданы Егінсу ауылдық округінің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5 желтоқсандағы № 21-344/VII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желтоқсандағы №12-177/VIІ "Үржар ауданы Егінсу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Үржар ауданының Егінсу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37 720,0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2 614,0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35 106,0 мың теңге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38 150,0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430,0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21-344/VI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12-177/VIІ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Егінсу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алықты жұмыспен қамтуды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каржыландыру (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