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d6d95" w14:textId="c8d6d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Сарқан ауданының 2023-2025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Сарқан аудандық мәслихатының 2022 жылғы 29 желтоқсандағы № 34-132 шешімі.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01.01.2023 бастап қолданысқа енгiзiледi - осы шешімінің 4-тармағымен.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Сарқан аудандық мәслихаты ШЕШТІ: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аудандық бюджет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2023 жылға келесі көлемдерде бекітілсін: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7 444 472 мың теңге, оның ішінде: 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1 050 952 мың теңге; 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12 274 мың теңге; 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33 169 мың теңге; 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6 348 077 мың теңге; 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7 523 578 мың теңге; 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3 604 мың теңге, оның ішінде: 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41 400 мың теңге; 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37 796 мың теңге; 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0 теңге; 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82 710 мың теңге; 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82 710 мың теңге, оның ішінде: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41 400 мың теңге; 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37 797 мың теңге; 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79 107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Жетісу облысы Сарқан аудандық мәслихатының 17.11.2023 </w:t>
      </w:r>
      <w:r>
        <w:rPr>
          <w:rFonts w:ascii="Times New Roman"/>
          <w:b w:val="false"/>
          <w:i w:val="false"/>
          <w:color w:val="000000"/>
          <w:sz w:val="28"/>
        </w:rPr>
        <w:t>№ 14-58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аудандық бюджетте аудандық бюджеттен аудандық маңызы бар қала, ауылдық округтердің бюджеттеріне берілетін бюджеттік субвенциялардың көлемдері 606 028 мың теңге сомасында көзделсін, оның ішінде: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Алмалы ауылдық округіне – 49 370 мың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Амангелді ауылдық округіне – 40 661 мың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Аманбөктер ауылдық округіне – 36 251 мың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Бакалы ауылдық округіне – 32 930 мың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Екіаша ауылдық округіне – 49 004 мың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Қарабөгет ауылдық округіне – 33 415 мың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Қарашыған ауылдық округіне – 34 601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Қойлық ауылдық округіне – 40 864 мың теңге;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Көктерек ауылдық округіне – 34 198 мың теңге;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Лепсі ауылдық округіне – 44 701 мың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Черкасск ауылдық округіне – 44 196 мың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Шатырбай ауылдық округіне – 30 469 мың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Сарқан қаласына – 135 368 мың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Ауданның жергілікті атқарушы органының 2023 жылға арналған резерві 25 798 мың теңге сомасында бекітілсін.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2023 жылғы 1 қаңтардан бастап қолданысқа енгiзiледi.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Сарқан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Разбеков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2023 жылғы 29 желтоқсандағы № 34-132 шешіміне 1 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Жетісу облысы Сарқан аудандық мәслихатының 17.11.2023 </w:t>
      </w:r>
      <w:r>
        <w:rPr>
          <w:rFonts w:ascii="Times New Roman"/>
          <w:b w:val="false"/>
          <w:i w:val="false"/>
          <w:color w:val="ff0000"/>
          <w:sz w:val="28"/>
        </w:rPr>
        <w:t>№ 14-58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енгiзiледi).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Сарқан ауданының 2023 жылға арналған бюджеті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7 444 472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1 050 952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6 348 077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6 343 161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6 343 161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7 523 578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447 345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мүгедектігі бар адамдарға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2 612 184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Бюджеттік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-82 710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2022 жылғы 29 желтоқсандағы № 34-132 шешіміне 2 қосымша</w:t>
            </w:r>
          </w:p>
        </w:tc>
      </w:tr>
    </w:tbl>
    <w:bookmarkStart w:name="z54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Сарқан ауданының 2024 жылға арналған бюджеті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8 460 745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983 370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7 267 530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7 267 530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7 267 530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8 460 745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2 729 672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Бюджеттік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-46 834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2022 жылғы 29 желтоқсандағы № 34-132 шешіміне 3 қосымша</w:t>
            </w:r>
          </w:p>
        </w:tc>
      </w:tr>
    </w:tbl>
    <w:bookmarkStart w:name="z63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Сарқан ауданының 2025 жылға арналған бюджеті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9 037 354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1 032 539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7 672 873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7 672 873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7 672 873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9 037 354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2 865 706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1 884 501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Бюджеттік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