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2210" w14:textId="bba2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маңызы бар қаланың, ауылдардың, кенттердің, ауылдық округтердің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23 желтоқсандағы № 34/323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1 323 867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196 389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1 243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26 796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1 099 439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1 343 738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19 871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19 871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19 871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тұрған бюджеттен берілетін нысаналы трансферттер 2023 жылға арналған Абай қаласының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391 304 мың теңге, оның ішінде: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98 084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386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2 500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290 334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426 635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35 331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35 331 мың теңге: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35 331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Жоғары тұрған бюджеттен берілетін нысаналы трансферттер 2023 жылға арналған Топар кенті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Қарабас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92 266 мың теңге, оның ішінде: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8 852 мың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83 414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93 028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762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762 мың теңге: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762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Южный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173 238 мың теңге, оның ішінде: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7 476 мың теңге;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165 762 мың теңге;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175 019 мың теңге;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1 781 мың теңге;</w:t>
      </w:r>
    </w:p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1 781 мың теңге: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1 781 мың теңге.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Аудандық бюджеттен берілетін нысаналы трансферттер 2023 жылға арналған Южный кенті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15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Дубовка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149 166 мың теңге, оның ішінде: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20 083 мың теңге;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697 мың теңге;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13 024 мың теңге;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115 362 мың теңге;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152 195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3 029 мың теңге;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3 029 мың теңге: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3 029 мың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Ақбастау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52 764 мың теңге, оның ішінде: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1 870 мың теңге;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50 884 мың теңге;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52 968 мың теңге;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204 мың теңге;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 мың теңге: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204 мың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Есенгелді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146 643 мың теңге, оның ішінде: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2 072 мың теңге;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102 мың теңге;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144 469 мың теңге;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147 151 мың теңге;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508 мың теңге;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508 мың теңге: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508 мың теңге.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Аудандық бюджеттен берілетін нысаналы трансферттер 2023 жылға арналған Есенгелді ауылдық округінің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25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Қарағанды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116 812 мың теңге, оның ішінде: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5 859 мың теңге;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 мың теңге;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109 882 мың теңге;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117 626 мың теңге;</w:t>
      </w:r>
    </w:p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814 мың теңге;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814 мың теңге: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814 мың теңге.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Көксу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142 762 мың теңге, оның ішінде: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8 031 мың теңге;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133 731 мың теңге;</w:t>
      </w:r>
    </w:p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157 572 мың теңге;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14 810 мың теңге;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14 810 мың теңге: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14 810 мың теңге.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Жоғары тұрған бюджеттен берілетін нысаналы трансферттер 2023 жылға арналған Көксу ауылдық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32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Қурмин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219 287 мың теңге, оның ішінде: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8 171 мың теңге;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210 943 мың теңге;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223 545 мың теңге;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0"/>
    <w:bookmarkStart w:name="z19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3"/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4 258 мың теңге;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4 258 мың теңге: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4 258 мың теңге.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Жоғары тұрған бюджеттен берілетін нысаналы трансферттер 2023 жылға арналған Қурмин ауылдық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36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2023-2025 жылдарға арналған Құлаайғыр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1"/>
    <w:bookmarkStart w:name="z20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200 992 мың теңге, оның ішінде: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196 800 мың теңге;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201 191 мың теңге;</w:t>
      </w:r>
    </w:p>
    <w:bookmarkEnd w:id="175"/>
    <w:bookmarkStart w:name="z21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76"/>
    <w:bookmarkStart w:name="z21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7"/>
    <w:bookmarkStart w:name="z21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8"/>
    <w:bookmarkStart w:name="z21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79"/>
    <w:bookmarkStart w:name="z21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0"/>
    <w:bookmarkStart w:name="z21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1"/>
    <w:bookmarkStart w:name="z22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199 мың теңге;</w:t>
      </w:r>
    </w:p>
    <w:bookmarkEnd w:id="182"/>
    <w:bookmarkStart w:name="z22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 мың теңге:</w:t>
      </w:r>
    </w:p>
    <w:bookmarkEnd w:id="183"/>
    <w:bookmarkStart w:name="z22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4"/>
    <w:bookmarkStart w:name="z22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5"/>
    <w:bookmarkStart w:name="z22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199 мың теңге.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Жоғары тұрған бюджеттен берілетін нысаналы трансферттер 2023 жылға арналған Құлаайғыр ауылдық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40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2023-2025 жылдарға арналған Мичурин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106 259 мың теңге, оның ішінде:</w:t>
      </w:r>
    </w:p>
    <w:bookmarkStart w:name="z22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3 145 мың теңге;</w:t>
      </w:r>
    </w:p>
    <w:bookmarkEnd w:id="189"/>
    <w:bookmarkStart w:name="z23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bookmarkEnd w:id="190"/>
    <w:bookmarkStart w:name="z23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1"/>
    <w:bookmarkStart w:name="z23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103 030 мың теңге;</w:t>
      </w:r>
    </w:p>
    <w:bookmarkEnd w:id="192"/>
    <w:bookmarkStart w:name="z23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106 679 мың теңге;</w:t>
      </w:r>
    </w:p>
    <w:bookmarkEnd w:id="193"/>
    <w:bookmarkStart w:name="z23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94"/>
    <w:bookmarkStart w:name="z23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5"/>
    <w:bookmarkStart w:name="z23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6"/>
    <w:bookmarkStart w:name="z23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97"/>
    <w:bookmarkStart w:name="z23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3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420 мың теңге;</w:t>
      </w:r>
    </w:p>
    <w:bookmarkEnd w:id="200"/>
    <w:bookmarkStart w:name="z2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420 мың теңге:</w:t>
      </w:r>
    </w:p>
    <w:bookmarkEnd w:id="201"/>
    <w:bookmarkStart w:name="z2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02"/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420 мың теңге.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2023-2025 жылдарға арналған Самарка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5"/>
    <w:bookmarkStart w:name="z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148 493 мың теңге, оның ішінде:</w:t>
      </w:r>
    </w:p>
    <w:bookmarkEnd w:id="206"/>
    <w:bookmarkStart w:name="z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3 792 мың теңге;</w:t>
      </w:r>
    </w:p>
    <w:bookmarkEnd w:id="207"/>
    <w:bookmarkStart w:name="z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8"/>
    <w:bookmarkStart w:name="z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9"/>
    <w:bookmarkStart w:name="z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144 701 мың теңге;</w:t>
      </w:r>
    </w:p>
    <w:bookmarkEnd w:id="210"/>
    <w:bookmarkStart w:name="z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149 037 мың теңге;</w:t>
      </w:r>
    </w:p>
    <w:bookmarkEnd w:id="211"/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12"/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3"/>
    <w:bookmarkStart w:name="z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4"/>
    <w:bookmarkStart w:name="z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15"/>
    <w:bookmarkStart w:name="z2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6"/>
    <w:bookmarkStart w:name="z2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7"/>
    <w:bookmarkStart w:name="z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544 мың теңге;</w:t>
      </w:r>
    </w:p>
    <w:bookmarkEnd w:id="218"/>
    <w:bookmarkStart w:name="z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544 мың теңге:</w:t>
      </w:r>
    </w:p>
    <w:bookmarkEnd w:id="219"/>
    <w:bookmarkStart w:name="z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20"/>
    <w:bookmarkStart w:name="z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1"/>
    <w:bookmarkStart w:name="z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544 мың теңге.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Жоғары тұрған бюджеттен берілетін нысаналы трансферттер 2023 жылға арналған Самарка ауылдық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47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2023-2025 жылдарға арналған Сәрепті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135 389 мың теңге, оның ішінде: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3 191 мың теңге;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227"/>
    <w:bookmarkStart w:name="z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8"/>
    <w:bookmarkStart w:name="z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132 128 мың теңге;</w:t>
      </w:r>
    </w:p>
    <w:bookmarkEnd w:id="229"/>
    <w:bookmarkStart w:name="z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136 470 мың теңге;</w:t>
      </w:r>
    </w:p>
    <w:bookmarkEnd w:id="230"/>
    <w:bookmarkStart w:name="z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31"/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2"/>
    <w:bookmarkStart w:name="z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3"/>
    <w:bookmarkStart w:name="z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34"/>
    <w:bookmarkStart w:name="z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5"/>
    <w:bookmarkStart w:name="z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6"/>
    <w:bookmarkStart w:name="z2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1 081 мың теңге;</w:t>
      </w:r>
    </w:p>
    <w:bookmarkEnd w:id="237"/>
    <w:bookmarkStart w:name="z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1 081 мың теңге:</w:t>
      </w:r>
    </w:p>
    <w:bookmarkEnd w:id="238"/>
    <w:bookmarkStart w:name="z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39"/>
    <w:bookmarkStart w:name="z2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1 081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Жоғары тұрған бюджеттен берілетін нысаналы трансферттер 2023 жылға арналған Сәрепті ауылының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51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2023-2025 жылдарға арналған Юбилейное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266 493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261 267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– Қарағанды облысы Абай аудандық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Жоғары тұрған бюджеттен берілетін нысаналы трансферттер 2023 жылға арналған Юбилейное ауылы бюджетінің түсімдер құрамында </w:t>
      </w:r>
      <w:r>
        <w:rPr>
          <w:rFonts w:ascii="Times New Roman"/>
          <w:b w:val="false"/>
          <w:i w:val="false"/>
          <w:color w:val="000000"/>
          <w:sz w:val="28"/>
        </w:rPr>
        <w:t>55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43"/>
    <w:bookmarkStart w:name="z28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2023 жылдың 1 қаңтарынан бастап қолданысқа енгізіледі.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қаласының бюджеті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- 19 871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9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Абай қаласының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9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Абай қаласының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2023 жылға арналған жоғары тұрған бюджеттен берілген нысаналы трансферттер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9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Топар кентінің бюджеті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Топар кентінің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0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Топар кентінің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0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2023 жылға арналған жоғары тұрған бюджеттен берілген нысаналы трансферттер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Абай аудандық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0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Қарабас кентінің бюджеті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9-қосымша жаңа редакцияда - Қарағанды облысы Абай аудандық мәслихатының 03.11.2023 № 11/100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0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Қарабас кентінің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0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Қарабас кентінің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1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Южный кентінің бюджеті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Южный кентінің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31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Южный кентінің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1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Южный кентінің 2023 жылға арналған жоғары тұрған бюджеттен берілген нысаналы трансферттер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1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Дубовка ауылдық округінің бюджеті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2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Дубовка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2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Дубовка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Ақбастау ауылдық округінің бюджеті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32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Ақбастау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32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Ақбастау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3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Есенгелді ауылдық округінің бюджеті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33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Есенгелді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3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Есенгелді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Есенгелді ауылдық округінің 2023 жылға арналған жоғары тұрған бюджеттен берілген нысаналы трансферттер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33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Қарағанды ауылдық округінің бюджеті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26-қосымша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34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Қарағанды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Қарағанды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4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Көксу ауылдық округінің бюджеті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29-қосымша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34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Көксу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4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Көксу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35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2023 жылға арналған жоғары тұрған бюджеттен берілген нысаналы трансферттер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5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Курмин ауылдық округінің бюджеті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5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Курмин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5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Курмин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5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Курмин ауылдық округінің 2023 жылға арналған жоғары тұрған бюджеттен берілген нысаналы трансферттер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 жаңа редакцияда - Қарағанды облысы Абай аудандық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6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Құлаайғыр ауылдық округінің бюджеті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36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Құлаайғыр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36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Құлаайғыр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6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Құлаайғыр ауылдық округінің 2023 жылға арналған жоғары тұрған бюджеттен берілген нысаналы трансферттер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36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41-қосымша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37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7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Мичурин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37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Самарка ауылдық округінің бюджеті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44-қосымша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7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Самарка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78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Самарка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38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Самарка ауылдық округінің 2023 жылға арналған жоғары тұрған бюджеттен берілген нысаналы трансферттер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47-қосымша жаңа редакцияда - Қарағанды облысы Абай аудандық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382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Сәрепті ауылының бюджеті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48-қосымша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38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Сәрепті ауылының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38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Сәрепті ауылының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38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Сәрепті ауылының 2023 жылға арналған жоғары тұрған бюджеттен берілген нысаналы трансферттер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51-қосымша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39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Юбилейное ауылының бюджеті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39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Юбилейное ауылының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39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Юбилейное ауылының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39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Юбилейное ауылының 2023 жылға арналған жоғары тұрған бюджеттен берілген нысаналы трансферттер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Абай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