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c0ac" w14:textId="1d2c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13 сессиясының 2021 жылғы 28 желтоқсандағы № 7 "2022-2024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2022 жылғы 5 желтоқсандағы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"2022-2024 жылдарға арналған ауданның ауылдары, кенттері, ауылдық округтерінің бюджеттері туралы" 2021 жылғы 28 желтоқсаңдағы №7 (Нормативтік құқықтық актілерді мемлекеттік тіркеу тізілімінде №163111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441 805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27 599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413 418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446 618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4 813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129 917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194 997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16 772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6 228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171 997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196 406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1 409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232 470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137 211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95 259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235 496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3 026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4 879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192 774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20 737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1 210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170 827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194 319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1 545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43 260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148 717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14 545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7 350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126 822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150 463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1 746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2022-2024 жылдарға арналған Корнеевка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72 361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3 431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68 930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73 253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892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48 731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96 894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7 628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89 266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98 031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1 137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2022-2024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77 829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7 786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70 043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78 497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668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45 848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2022-2024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131 889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8 035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438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285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123 131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132 525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163 553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27 278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173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1 915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134 187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166 875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3 322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2022-2024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79 617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1 516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78 101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80 494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2022-2024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32 822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2 007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30 815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32 918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27 509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41 276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1 678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39 598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42 356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28 098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2022-2024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37 889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1 953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35 936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38 063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32 002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2022-2024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43 532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2 300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41 232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43 861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2022-2024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38 374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1 238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312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36 824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38 857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483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23 649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2022-2024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57 429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1 321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56 108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57 429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35 467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2022-2024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66 090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2 566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63 524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66 253 мың теңге;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71 588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3 311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68 277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71 786 мың теңге;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198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47 111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2022-2024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51 938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4 442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47 496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53 185 мың теңге;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1 247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2022-2024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64 144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2 588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354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61 202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64 240 мың теңге; 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38 588 мың теңге.";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2022-2024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69 947 мың теңге, оның ішінде: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7 464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1 975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60 508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70 991 мың теңге; 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–1 044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мың теңге.";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2022-2024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79 813 мың теңге, оның ішінде: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4 473 мың теңге;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75 340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80 068 мың теңге; 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49 246 мың теңге.";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2022-2024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42 267 мың теңге, оның ішінде: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1 203 мың теңге;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41 064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42 267 мың теңге; 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26 399 мың теңге.";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50 442 мың теңге, оның ішінде: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5 512 мың теңге;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5 214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39 716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51 015 мың теңге; 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573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27 506 мың теңге.";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2022-2024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69 212 мың теңге, оның ішінде: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3 479 мың теңге;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65 733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69 586 мың теңге; 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374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38 941 мың теңге.";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2022-2024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81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71 914 мың теңге, оның ішінде: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1 179 мың теңге;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529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70 206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72 663 мың теңге; 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749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мың теңге.";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2022-2024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72 470 мың теңге, оның ішінде: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8 202 мың теңге;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64 268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73 015 мың теңге; 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545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40 678 мың теңге.";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2022-2024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54 394 мың теңге, оның ішінде: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44 387 мың теңге;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10 007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56 154 мың теңге; 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мың теңге.";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2022 жылдың 1 қаңтарынан бастап қолданысқа енгізіледі.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 қосымша</w:t>
            </w:r>
          </w:p>
        </w:tc>
      </w:tr>
    </w:tbl>
    <w:bookmarkStart w:name="z503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кенті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 қосымша</w:t>
            </w:r>
          </w:p>
        </w:tc>
      </w:tr>
    </w:tbl>
    <w:bookmarkStart w:name="z50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Ғабиден Мұстафин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 қосымша</w:t>
            </w:r>
          </w:p>
        </w:tc>
      </w:tr>
    </w:tbl>
    <w:bookmarkStart w:name="z50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Қушоқы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10 қосымша</w:t>
            </w:r>
          </w:p>
        </w:tc>
      </w:tr>
    </w:tbl>
    <w:bookmarkStart w:name="z512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Доскей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13 қосымша</w:t>
            </w:r>
          </w:p>
        </w:tc>
      </w:tr>
    </w:tbl>
    <w:bookmarkStart w:name="z515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Көкпекті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16 қосымша</w:t>
            </w:r>
          </w:p>
        </w:tc>
      </w:tr>
    </w:tbl>
    <w:bookmarkStart w:name="z51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Керней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7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19 қосымша</w:t>
            </w:r>
          </w:p>
        </w:tc>
      </w:tr>
    </w:tbl>
    <w:bookmarkStart w:name="z521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Петровка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22 қосымша</w:t>
            </w:r>
          </w:p>
        </w:tc>
      </w:tr>
    </w:tbl>
    <w:bookmarkStart w:name="z524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25 қосымша</w:t>
            </w:r>
          </w:p>
        </w:tc>
      </w:tr>
    </w:tbl>
    <w:bookmarkStart w:name="z52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Ростов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10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28 қосымша</w:t>
            </w:r>
          </w:p>
        </w:tc>
      </w:tr>
    </w:tbl>
    <w:bookmarkStart w:name="z530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31 қосымша</w:t>
            </w:r>
          </w:p>
        </w:tc>
      </w:tr>
    </w:tbl>
    <w:bookmarkStart w:name="z53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Ақбел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34 қосымша</w:t>
            </w:r>
          </w:p>
        </w:tc>
      </w:tr>
    </w:tbl>
    <w:bookmarkStart w:name="z536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Ақөре ауылының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37 қосымша</w:t>
            </w:r>
          </w:p>
        </w:tc>
      </w:tr>
    </w:tbl>
    <w:bookmarkStart w:name="z53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40 қосымша</w:t>
            </w:r>
          </w:p>
        </w:tc>
      </w:tr>
    </w:tbl>
    <w:bookmarkStart w:name="z542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Белағаш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43 қосымша</w:t>
            </w:r>
          </w:p>
        </w:tc>
      </w:tr>
    </w:tbl>
    <w:bookmarkStart w:name="z545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ауылының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46 қосымша</w:t>
            </w:r>
          </w:p>
        </w:tc>
      </w:tr>
    </w:tbl>
    <w:bookmarkStart w:name="z54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 жырау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17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49 қосымша</w:t>
            </w:r>
          </w:p>
        </w:tc>
      </w:tr>
    </w:tbl>
    <w:bookmarkStart w:name="z551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Гагарин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52 қосымша</w:t>
            </w:r>
          </w:p>
        </w:tc>
      </w:tr>
    </w:tbl>
    <w:bookmarkStart w:name="z554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Жанаталап ауылының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19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55 қосымша</w:t>
            </w:r>
          </w:p>
        </w:tc>
      </w:tr>
    </w:tbl>
    <w:bookmarkStart w:name="z55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Қаражар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20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58 қосымша</w:t>
            </w:r>
          </w:p>
        </w:tc>
      </w:tr>
    </w:tbl>
    <w:bookmarkStart w:name="z56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ауылының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61 қосымша</w:t>
            </w:r>
          </w:p>
        </w:tc>
      </w:tr>
    </w:tbl>
    <w:bookmarkStart w:name="z563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Қызылқайың ауылдық округінің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64 қосымша</w:t>
            </w:r>
          </w:p>
        </w:tc>
      </w:tr>
    </w:tbl>
    <w:bookmarkStart w:name="z566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Жаңаөзен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67 қосымша</w:t>
            </w:r>
          </w:p>
        </w:tc>
      </w:tr>
    </w:tbl>
    <w:bookmarkStart w:name="z569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Самарканд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70 қосымша</w:t>
            </w:r>
          </w:p>
        </w:tc>
      </w:tr>
    </w:tbl>
    <w:bookmarkStart w:name="z57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Суықсу ауылының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73 қосымша</w:t>
            </w:r>
          </w:p>
        </w:tc>
      </w:tr>
    </w:tbl>
    <w:bookmarkStart w:name="z57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Тоғызқұдық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76 қосымша</w:t>
            </w:r>
          </w:p>
        </w:tc>
      </w:tr>
    </w:tbl>
    <w:bookmarkStart w:name="z578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Тұзды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27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79 қосымша</w:t>
            </w:r>
          </w:p>
        </w:tc>
      </w:tr>
    </w:tbl>
    <w:bookmarkStart w:name="z581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Үмүткер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82 қосымша</w:t>
            </w:r>
          </w:p>
        </w:tc>
      </w:tr>
    </w:tbl>
    <w:bookmarkStart w:name="z584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Центральный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шешіміне 29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85 қосымша</w:t>
            </w:r>
          </w:p>
        </w:tc>
      </w:tr>
    </w:tbl>
    <w:bookmarkStart w:name="z58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Шешенқара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