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9ff4c" w14:textId="bb9ff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Қарағанды облысы Осакаров ауданы Николаев ауылдық округінің жергілікті қоғамдастық жиындарына қатысу үшін жергілікті қоғамдастықтың бөлек жиындарын өткізу тәртібі жәнеауылдық округ тұрғындары өкілдерінің сандық құрамын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Осакаров аудандық мәслихатының 2022 жылғы 23 желтоқсандағы № 343 шешімі. Күші жойылды - Қарағанды облысы Осакаров аудандық мәслихатының 2023 жылғы 31 қазандағы № 12/111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Қарағанды облысы Осакаров аудандық мәслихатының 31.10.2023 </w:t>
      </w:r>
      <w:r>
        <w:rPr>
          <w:rFonts w:ascii="Times New Roman"/>
          <w:b w:val="false"/>
          <w:i w:val="false"/>
          <w:color w:val="ff0000"/>
          <w:sz w:val="28"/>
        </w:rPr>
        <w:t>№ 12/111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 – өзі басқару туралы" Қазақстан Республикасы Заңының 39-3 бабы </w:t>
      </w:r>
      <w:r>
        <w:rPr>
          <w:rFonts w:ascii="Times New Roman"/>
          <w:b w:val="false"/>
          <w:i w:val="false"/>
          <w:color w:val="000000"/>
          <w:sz w:val="28"/>
        </w:rPr>
        <w:t>6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2013 жылғы 18 қазандағы № 1106 "Жергілікті қоғамдастықтың бөлек жиындарын өткізудің үлгі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Қарағанды облысы Осакаров ауданы Николаев ауылдық округінің жергілікті қоғамдастықтың бөлек жиындарын өткізудің тәртібі осы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Жергілікті қоғамдыстық жиынына қатысу үшін Қарағанды облысы Осакаров ауданы Николаев ауылдық округі тұрғындары өкілдерінің сандық құрамы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2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Саккулаков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"23"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343 шешіміне 1-қосымша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Қарағанды облысы Осакаров ауданы Николаев ауылдық округінің аумағында жергілікті қоғамдастықтың бөлек жиындарын өткізу тәртібі</w:t>
      </w:r>
    </w:p>
    <w:bookmarkEnd w:id="4"/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1-тарау. Жалпы ережелер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Қарағанды облысы Осакаров ауданы Николаев ауылдық округінің аумағында жергілікті қоғамдастықтың бөлек жиындарын өткізу тәртібі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39-3-бабына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сондай-ақ Қазақстан Республикасы Үкіметінің 2013 жылғы 18 қазандағы № 1106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жергілікті қоғамдастықтың бөлек жиындарын өткізудің үлгілік ережелеріне сәйкес әзірленді және Қарағанды облысы Осакаров ауданы Николаев ауылдық округінің Николаевка ауылы, Комсомольское ауылы, Топан ауылы (бұдан әрі-Николаев ауылдық округі) көшелерінің тұрғындарына жергілікті қоғамдастықтың бөлек жиынын өткізуді белгілейді.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Қағидаларда мынадай негізгі ұғымдар пайдаланылады: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жергілікті қоғамдастық-шекараларында жергілікті өзін-өзі басқару жүзеге асырылатын, оның органдары құрылатын және жұмыс істейтін тиісті әкімшілік-аумақтық бөлініс аумағында тұратын тұрғындардың (жергілікті қоғамдастық мүшелерінің) жиынтығы;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жергілікті қоғамдастықтың бөлек жиыны – ауыл, көше тұрғындарының (жергілікті қоғамдастық мүшелерінің) жергілікті қоғамдастық жиынына қатысу үшін өкілдерді сайлауға тікелей қатысуы.</w:t>
      </w:r>
    </w:p>
    <w:bookmarkEnd w:id="9"/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 тарау. Жергілікті қоғамдастықтың бөлек жиындарын өткізудің тәртібі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Жергілікті қоғамдастықтың бөлек жиынын өткізу үшін Николаев ауылдық округінің аумағы көшелерге бөлінеді.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Жергілікті қоғамдастықтың бөлек жиындарында жергілікті қоғамдастық жиынына қатысу үшін әр көшеден саны үш адамнан аспайтын мөлшерде Николаев ауылдық округінің көшелерінің өкілдері сайланады.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Жергілікті қоғамдастықтың бөлек жиынын Қарағанды облысы Осакаров ауданы Николаев ауылдық округінің әкімі (бұдан әрі- Николаев ауылдық округінің әкімі) шақырады және ұйымдастырады.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Жергілікті қоғамдастықтың бөлек жиындарының шақырылу уақыты, орны және талқыланатын мәселелері Николаев ауылдық округінің әкімі бұқаралық ақпарат құралдары арқылы немесе заңға қайшы келмейтін өзге де тәсілдермен ғаламтор - ресурстар, мобильді немесе үй байланыс желілері, мобильді қосымшалар мессенджерлері арқылы олар өткізілетін күнге дейін күнтізбелік он күннен кешіктірмей хабарлайды.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Көше шегінде жергілікті қоғамдастықтың бөлек жиынын өткізуді Николаев ауылдық округінің әкімі ұйымдастырады.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Жергілікті қоғамдастықтың бөлек жиынының ашылуы алдында Николаев ауылдық округінің аумағындағы көшенің қатысып отырған және оған қатысуға құқығы бар тұрғындарын тіркеу жүргізіледі.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қоғамдастықтың бөлек жиыны Николаев ауылдық округінде тұратын және оған қатысуға құқығы бар тұрғындардың (жергілікті қоғамдастық мүшелерінің) кемінде он пайызы қатысқан кезде өтті деп есептеледі.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қоғамдастықтың бөлек жиынына кәмелетке толмаған адамдардың, сот әрекетке қабілетсіз деп таныған адамдардың, сондай-ақ сот үкімі бойынша бас бостандығынан айыру орындарындағы адамдардың қатысуға құқығы жоқ.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Жергілікті қоғамдастықтың бөлек жиынын Николаев ауылдық округінің әкімі немесе ол уәкілеттік берген тұлға ашады.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Николаев ауылдық округінің әкімі немесе ол уәкілеттік берген тұлға жергілікті қоғамдастық бөлек жиынының төрағасы болып табылады.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Жергілікті қоғамдастықтың бөлек жиынының хаттамасын ресімдеу үшін ашық дауыс берумен хатшы сайланады.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Жергілікті қоғамдастық жиынына қатысу үшін Николаев ауылдық округінің көшесінің өкілдерінің үміткерлірін Қарағанды облысы Осакаров ауданының мәслихаты бекіткен сандық құрамға сәйкес жергілікті қоғамдастықтың бөлек жиынына қатысушылар ұсынады.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Дауыс беру ашық тәсілмен әрбір кандидатура бойынша дербес жүргізіледі. Жергілікті қоғамдастықтың бөлек жиынына қатысушылардың ең көп даусын жинаған кандидаттар сайланған болып есептеледі.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Жергілікті қоғамдастықтың бөлек жиынында хаттама жүргізіледі, оған төраға мен хатшы қол қояды және оны Николаев ауылдық округі әкімінің аппаратына беріледі.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қоғамдастықтың бөлек жиынының хаттамасында: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жергілікті қоғамдастықтың бөлек жиынының өткізілетін күні мен орны;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көше шегінде тұратын және жергілікті қоғамдастықтың бөлек жиынына қатысуға құқығы бар жергілікті қоғамдастық мүшелерінің жалпы саны;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қатысушылардың саны және Тегі, Аты, Әкесінің аты (бар болса) көрсетілген тізім;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жергілікті қоғамдастықтың бөлек жиыны төрағасының және хатшысының Тегі, Аты, Әкесінің аты (бар болса);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күн тәртібі, сөйлеген сөздердің мазмұны және қабылданған шешімдер көрсетіледі.</w:t>
      </w:r>
    </w:p>
    <w:bookmarkEnd w:id="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"23"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343 шешіміне 2-қосымша</w:t>
            </w:r>
          </w:p>
        </w:tc>
      </w:tr>
    </w:tbl>
    <w:bookmarkStart w:name="z38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Қарағанды облысы Осакаров ауданының Николаев ауылдық округі тұрғындары өкілдерінің сандық құрамы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Николаевка ауылы, Топан ауылы, Комсомольское ауылы көшелерінің 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 өкілдерінің саны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Николаевка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Арычная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Садовая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Центральная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Степная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Интернациональная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Школьная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Верхняя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Клубная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Надречная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Заречная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Молодежная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Топан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Первая көшесі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Вторая көшесі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Комсомольское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Центральная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Клубная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