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9d2fc" w14:textId="f09d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"Қостанай облысы Алтынсарин ауданы Свердловка ауылында бөлек жергілікті қоғамдастық жиындарын өткізу қағидаларын және жергілікті қоғамдастық жиындарына қатысу үшін тұрғындар өкілдерінің сандық құрамын бекіту туралы" 2014 жылғы 30 маусымдағы № 221 шешіміне өзгерістер енгізу туралы</w:t>
      </w:r>
    </w:p>
    <w:p>
      <w:pPr>
        <w:spacing w:after="0"/>
        <w:ind w:left="0"/>
        <w:jc w:val="both"/>
      </w:pPr>
      <w:r>
        <w:rPr>
          <w:rFonts w:ascii="Times New Roman"/>
          <w:b w:val="false"/>
          <w:i w:val="false"/>
          <w:color w:val="000000"/>
          <w:sz w:val="28"/>
        </w:rPr>
        <w:t>Қостанай облысы Алтынсарин ауданы мәслихатының 2022 жылғы 26 қыркүйектегі № 116 шешімі</w:t>
      </w:r>
    </w:p>
    <w:p>
      <w:pPr>
        <w:spacing w:after="0"/>
        <w:ind w:left="0"/>
        <w:jc w:val="both"/>
      </w:pPr>
      <w:bookmarkStart w:name="z4" w:id="0"/>
      <w:r>
        <w:rPr>
          <w:rFonts w:ascii="Times New Roman"/>
          <w:b w:val="false"/>
          <w:i w:val="false"/>
          <w:color w:val="000000"/>
          <w:sz w:val="28"/>
        </w:rPr>
        <w:t>
      Алтынсарин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Алтынсарин ауданы Свердловка ауылында бөлек жергілікті қоғамдастық жиындарын өткізу қағидаларын және жергілікті қоғамдастық жиындарына қатысу үшін тұрғындар өкілдерінің сандық құрамын бекіту туралы" 2014 жылғы 30 маусымдағы № 221 (Нормативтік құқықтық актілерді мемлекеттік тіркеудің тізілімінде № 4981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Алтынсарин ауданы Свердловка ауылының жергілікті қоғамдастығының бөлек жиынын өткізудің қағидасын және жергілікті қоғамдастық жиынына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Алтынсарин ауданы Свердловка ауылының жергілікті қоғамдастығының бөлек жиынын өткізудің қағидасы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шешіммен бекітілген Қостанай облысы Алтынсарин ауданы Свердловка ауылының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6" w:id="6"/>
    <w:p>
      <w:pPr>
        <w:spacing w:after="0"/>
        <w:ind w:left="0"/>
        <w:jc w:val="left"/>
      </w:pPr>
      <w:r>
        <w:rPr>
          <w:rFonts w:ascii="Times New Roman"/>
          <w:b/>
          <w:i w:val="false"/>
          <w:color w:val="000000"/>
        </w:rPr>
        <w:t xml:space="preserve"> Қостанай облысы Алтынсарин ауданы Свердловка ауылың жергілікті қоғамдастығының бөлек жиынын өткізудің қағидасы</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1. Осы Қостанай облысы Алтынсарин ауданы Свердловка ауылының жергілікті қоғамдастығының бөлек жиынын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Алтынсарин ауданы Свердловка ауылының тұрғындарының жергілікті қоғамдастық бөлек жиындарын өткізудің тәртібін белгілейді.</w:t>
      </w:r>
    </w:p>
    <w:bookmarkEnd w:id="8"/>
    <w:bookmarkStart w:name="z19"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0"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1" w:id="11"/>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1"/>
    <w:bookmarkStart w:name="z22" w:id="12"/>
    <w:p>
      <w:pPr>
        <w:spacing w:after="0"/>
        <w:ind w:left="0"/>
        <w:jc w:val="left"/>
      </w:pPr>
      <w:r>
        <w:rPr>
          <w:rFonts w:ascii="Times New Roman"/>
          <w:b/>
          <w:i w:val="false"/>
          <w:color w:val="000000"/>
        </w:rPr>
        <w:t xml:space="preserve"> 2 Бөлім. Жергілікті қоғамдастықтың бөлек жиындарын өткізу тәртібі</w:t>
      </w:r>
    </w:p>
    <w:bookmarkEnd w:id="12"/>
    <w:bookmarkStart w:name="z23" w:id="1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3"/>
    <w:bookmarkStart w:name="z24"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5" w:id="15"/>
    <w:p>
      <w:pPr>
        <w:spacing w:after="0"/>
        <w:ind w:left="0"/>
        <w:jc w:val="both"/>
      </w:pPr>
      <w:r>
        <w:rPr>
          <w:rFonts w:ascii="Times New Roman"/>
          <w:b w:val="false"/>
          <w:i w:val="false"/>
          <w:color w:val="000000"/>
          <w:sz w:val="28"/>
        </w:rPr>
        <w:t>
      5. Жергілікті қоғамдастықтың бөлек жиынын Алтынсарин ауданы Свердловка ауылының әкімі шақырады және ұйымдастырады.</w:t>
      </w:r>
    </w:p>
    <w:bookmarkEnd w:id="15"/>
    <w:bookmarkStart w:name="z26"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Свердловка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7" w:id="17"/>
    <w:p>
      <w:pPr>
        <w:spacing w:after="0"/>
        <w:ind w:left="0"/>
        <w:jc w:val="both"/>
      </w:pPr>
      <w:r>
        <w:rPr>
          <w:rFonts w:ascii="Times New Roman"/>
          <w:b w:val="false"/>
          <w:i w:val="false"/>
          <w:color w:val="000000"/>
          <w:sz w:val="28"/>
        </w:rPr>
        <w:t>
      7. Ауыл шегінде жергілікті қоғамдастық бөлек жиынын өткізуді Алтынсарин ауданы Свердловка ауылының әкімі ұйымдастырады.</w:t>
      </w:r>
    </w:p>
    <w:bookmarkEnd w:id="17"/>
    <w:bookmarkStart w:name="z28"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9"/>
    <w:bookmarkStart w:name="z30" w:id="20"/>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1" w:id="21"/>
    <w:p>
      <w:pPr>
        <w:spacing w:after="0"/>
        <w:ind w:left="0"/>
        <w:jc w:val="both"/>
      </w:pPr>
      <w:r>
        <w:rPr>
          <w:rFonts w:ascii="Times New Roman"/>
          <w:b w:val="false"/>
          <w:i w:val="false"/>
          <w:color w:val="000000"/>
          <w:sz w:val="28"/>
        </w:rPr>
        <w:t>
      9. Жергілікті қоғамдастықтың бөлек жиынын Алтынсарин ауданы Свердловка ауылының әкімі немесе ол уәкілеттік берген тұлға ашады.</w:t>
      </w:r>
    </w:p>
    <w:bookmarkEnd w:id="21"/>
    <w:bookmarkStart w:name="z32" w:id="22"/>
    <w:p>
      <w:pPr>
        <w:spacing w:after="0"/>
        <w:ind w:left="0"/>
        <w:jc w:val="both"/>
      </w:pPr>
      <w:r>
        <w:rPr>
          <w:rFonts w:ascii="Times New Roman"/>
          <w:b w:val="false"/>
          <w:i w:val="false"/>
          <w:color w:val="000000"/>
          <w:sz w:val="28"/>
        </w:rPr>
        <w:t>
      Алтынсарин ауданы Свердловка ауылының әкімі немесе ол уәкілеттік берген тұлға жергілікті қоғамдастық бөлек жиынының төрағасы болып табылады.</w:t>
      </w:r>
    </w:p>
    <w:bookmarkEnd w:id="22"/>
    <w:bookmarkStart w:name="z33"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4" w:id="24"/>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4"/>
    <w:bookmarkStart w:name="z35"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6"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Свердловка ауылы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27"/>
    <w:p>
      <w:pPr>
        <w:spacing w:after="0"/>
        <w:ind w:left="0"/>
        <w:jc w:val="left"/>
      </w:pPr>
      <w:r>
        <w:rPr>
          <w:rFonts w:ascii="Times New Roman"/>
          <w:b/>
          <w:i w:val="false"/>
          <w:color w:val="000000"/>
        </w:rPr>
        <w:t xml:space="preserve"> Қостанай облысы Алтынсарин ауданы Свердловка ауылының жергілікті қоғамдастығының жиынына қатысу үшін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Свердловка ауылының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Свердловка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