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6ccf" w14:textId="a256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 ауылдарының және ауылдық округтерінің 2023-2025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2022 жылғы 29 желтоқсандағы № 143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 –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2-7 тармағына сәйкес Алтынсарин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Алтынсарин ауданы Обаған ауылдық округінің 2023-2025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313358,3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13745,0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299613,3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318115,4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- 4757,1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4757,1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Алтынсарин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Обаған ауылдық округінің бюджетінде аудандык бюджеттен ауылдық округтің бюджетіне берілетін бюджеттік субвенциялар көлемі 28017,0 мың теңге сомасында көзделгені ескерілсін.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Алтынсарин ауданы Мариям Хәкімжанова атындағы ауылдық округтің 2023-2025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278841,2 мың теңге, оның ішінде: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5328,0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273513,2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282563,5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-3722,3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3722,3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Алтынсарин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Мариям Хәкімжанова атындағы ауылдық округтің бюджетінде аудандық бюджеттен ауылдық округтің бюджетіне берілетін бюджеттік субвенциялар көлемі 28187,0 мың теңге сомасында көзделгені ескерілсін.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Алтынсарин ауданы Большая Чураковка ауылдық округінің 2023-2025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271893,2 мың теңге, оның ішінде: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3784,0 мың теңге;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268109,2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272599,2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Алтынсарин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Большая Чураковка ауылдық округінің бюджетінде аудандық бюджеттен ауылдық округтің бюджетіне берілетін бюджеттік субвенциялар көлемі 34503,0 мың теңге сомасында көздегені ескерілсін.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Алтынсарин ауданы Димитров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31555,5 мың теңге, оның ішінде: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1749,0 мың теңге;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29806,5 мың теңге;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32740,2 мың теңге;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1184,7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Алтынсарин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 жылға арналған Димитров ауылдық округінің бюджетінде аудандық бюджеттен ауылдық округтің бюджетіне берілетін бюджеттік субвенциялар көлемі 16208,0 мың теңге сомасында көздегені ескерілсін.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Алтынсарин ауданы Ілияс Омаров атындағы ауылдық округтің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40255,4 мың теңге, оның ішінде: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3140,0мың теңге;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37115,4 мың теңге;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40702,3 мың теңге;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446,9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Алтынсарин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 жылға арналған Ілияс Омаров атындағы ауылдық округтің бюджетінде аудандық бюджеттен ауылдық округтің бюджетіне берілетін бюджеттік субвенциялар көлемі 21986,0 мың теңге сомасында көзделгені ескерілсін.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Алтынсарин ауданы Омар Шипин атындағы ауылдық округтің 2023-2025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33590,8 мың теңге, оның ішінде: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1326,0 мың теңге;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32264,8 мың теңге;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34685,1 мың теңге;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-1094,3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1094,3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Алтынсарин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 жылға арналған Омар Шипин атындағы ауылдық округтің бюджетінде аудандық бюджеттен ауылдық округтің бюджетіне берілетін бюджеттік субвенциялар көлемі 22330,0 мың теңге сомасында көзделгені ескерілсін.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Алтынсарин ауданы Красный Кордон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36733,6 мың теңге, оның ішінде: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2658,0мың теңге;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34075,6 мың теңге;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37561,4 мың теңге;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827,8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Алтынсарин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2023 жылға арналған Красный Кордон ауылының бюджетінде аудандық бюджеттен ауыл бюджетіне берілетін бюджеттік субвенциялар көлемі 21277,0 мың теңге сомасында көзделгені ескерілсін.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Алтынсарин ауданы Новоалексеев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23704,0 мың теңге, оның ішінде: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1057,0 мың теңге;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22647,0 мың теңге;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24502,5 мың теңге;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Алтынсарин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2023 жылға арналған Новоалексеев ауылының бюджетінде аудандық бюджеттен ауыл бюджетіне берілетін бюджеттік субвенциялар көлемі 16676,0 мың теңге сомасында көзделгені ескерілсін.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Алтынсарин ауданы Свердловка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35826,9 мың теңге, оның ішінде: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1731,0 мың теңге;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34095,9 мың теңге;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36819,3 мың теңге;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-992,6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Алтынсарин ауданы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2023 жылға арналған Свердловка ауылының бюджетінде аудандық бюджеттен ауыл бюджетіне берілетін бюджеттік субвенциялар көлемі 19823,0 мың теңге сомасында көзделгені ескерілсін.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Осы шешім 2023 жылдың 1 қаңтарынан бастап қолданысқа енгізіледі.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Алтынсарин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Обаған ауылдық округінің 2023 жылғы бюджеті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Алтынсарин ауданы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Обаған ауылдық округінің 2024 жылғы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Обаған ауылдық округінің 2025 жылғы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Мариям Хәкімжанова атындағы ауылдық округінің 2023 жылғы бюджеті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Алтынсарин ауданы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4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Мариям Хәкімжанова атындағы ауылдық округінің 2024 жылғы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5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Мариям Хәкімжанова атындағы ауылдық округінің 2025 жылғы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5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Большая чураковка ауылдық округінің 2023 жылғы бюджеті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Алтынсарин ауданы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6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Большая чураковка ауылдық округінің 2024 жылғы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6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Большая чураковка ауылдық округінің 2025 жылғы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7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Димитров атындағы ауылдық округінің 2023 жылғы бюджеті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Алтынсарин ауданы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17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Димитров атындағы ауылдық округінің 2024 жылғы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8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Димитров атындағы ауылдық округінің 2025 жылғы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8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Iлияс Омаров атындағы ауылдық округінің 2023 жылғы бюджеті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Алтынсарин ауданы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9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Iлияс Омаров атындағы ауылдық округінің 2024 жылғы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9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Iлияс Омаров атындағы ауылдық округінің 2025 жылғы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0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Омар Шипин атындағы ауылдық округінің 2023 жылғы бюджеті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Алтынсарин ауданы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0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Омар Шипин атындағы ауылдық округінің 2024 жылғы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21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Омар Шипин атындағы ауылдық округінің 2025 жылғы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1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Красный Кордон ауылдық округінің 2023 жылғы бюджеті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Алтынсарин ауданы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22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Красный Кордон ауылдық округінің 2024 жылғы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22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Красный Кордон ауылдық округінің 2025 жылғы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3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Новоалексеев ауылдық округінің 2023 жылғы бюджеті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Алтынсарин ауданы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23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Новоалексеев ауылдық округінің 2024 жылғы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24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Новоалексеев ауылдық округінің 2025 жылғы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4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Свердлов атындағы ауылдық округінің 2023 жылғы бюджеті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Алтынсарин ауданы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25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Свердлов атындағы ауылдық округінің 2024 жылғы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25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 Свердлов атындағы ауылдық округінің 2025 жылғы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