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d283b" w14:textId="59d28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Қамысты ауданы Дружба ауылының 2023-2025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мәслихатының 2022 жылғы 29 желтоқсандағы № 213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жергiлiктi мемлекеттік басқару және өзiн-өзi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Қамысты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1. Қамысты ауданы Дружба ауылының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21694,9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728,0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20966,9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21695,2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теңге;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-0,3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5) бюджет тапшылығын қаржыландыру (профицитін пайдалану) – 0,3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Қамысты ауданы мәслихатының 23.11.2023 </w:t>
      </w:r>
      <w:r>
        <w:rPr>
          <w:rFonts w:ascii="Times New Roman"/>
          <w:b w:val="false"/>
          <w:i w:val="false"/>
          <w:color w:val="00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Қамысты ауданы Дружба ауылының бюджетіне аудандық бюджеттен берілетін субвенциялар көлемі көзделгені ескерілсін,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21334,0 мың теңге сомасында;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18182,0 мың теңге сомасында;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2025 жылға 18300,0 мың теңге сомасында.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3. 2023 жылға арналған ауылдық бюджеттерді атқару процесінде секвестрлеуге жатпайтын, бюджеттік бағдарламалардың тізбесі жоқ.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жылғы 1 қаңтардан бастап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Қамысты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Дружба ауылының 2023 жылға арналған бюджеті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Қамысты ауданы мәслихатының 23.11.2023 </w:t>
      </w:r>
      <w:r>
        <w:rPr>
          <w:rFonts w:ascii="Times New Roman"/>
          <w:b w:val="false"/>
          <w:i w:val="false"/>
          <w:color w:val="ff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 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Дружба ауылының 2024 жылға арналған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 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Дружба ауылының 2025 жылға арналған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 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