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5609" w14:textId="9d35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Клочков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Клочков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25538,4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4090,0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21448,4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28240,4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-2702,0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2702,0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Клочков ауылдық округінің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22595,0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18702,0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18844,0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