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1f2a" w14:textId="9a71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 Ильичев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2022 жылғы 29 желтоқсандағы № 195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Ильичев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36 437,7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4 180,0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32 257,7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37 928,7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-1 491,0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1 491,0 мың теңге.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Қарасу ауданы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Ильичев ауылдық округінің бюджетінде 2023 жылға арналған аудандық бюджеттен берілетін субвенциялар көлемі 28 117,0 мың теңге сомасында көзделгені ескерілсін.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Ильичев ауылдық округінің 2023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Қарасу ауданы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Ильичев ауылдық округінің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Ильичев ауылдық округінің 2025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