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e778" w14:textId="ff4e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Тағыл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10 қаңтардағы № 89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Тағыл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28 159,9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3 727,9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24 432,0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28 611,1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451,2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18.11.2022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Тағыл ауылдық округінің бюджетінде аудандық бюджеттен берілетін субвенциялардың көлемі 24 077,0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Тағыл ауылдық округінің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2022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18.11.2022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реурстарды пайдаланған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қаматамасыз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окрігінің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