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f34a" w14:textId="213f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Барвиновка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желтоқсандағы № 248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Барвиновка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24 864,5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12 601,5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12 263,0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26 106,1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- 1 241,6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1 241,6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30.10.2023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Сарыкөл ауданы Барвиновка ауылының бюджетінде аудандық бюджеттен берілетін субвенциялардың көлемі 9 263,0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Сарыкөл ауданы Барвиновка ауылының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2023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30.10.2023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