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c7e0" w14:textId="5cdc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Луганск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23 желтоқсандағы № 33/200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2023-2025 жылдарға арналған Луганск ауылдық округінің бюджеті туралы тиісінше 1, 2 және 3-қосымшаларына сәйкес, соның ішінде 2023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87 056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Павлодар аудандық мәслихатының 19.10.2023 № </w:t>
      </w:r>
      <w:r>
        <w:rPr>
          <w:rFonts w:ascii="Times New Roman"/>
          <w:b w:val="false"/>
          <w:i w:val="false"/>
          <w:color w:val="000000"/>
          <w:sz w:val="28"/>
        </w:rPr>
        <w:t>8/80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Луганск ауылдық округінің бюджетінде аудандық бюджеттен берілетін 2023 жылға арналған субвенция көлемі 65 393 мың теңгеде ескерілсін.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Луганск ауылдық округінің бюджеті туралы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Павлодар аудандық мәслихатының 19.10.2023 № </w:t>
      </w:r>
      <w:r>
        <w:rPr>
          <w:rFonts w:ascii="Times New Roman"/>
          <w:b w:val="false"/>
          <w:i w:val="false"/>
          <w:color w:val="ff0000"/>
          <w:sz w:val="28"/>
        </w:rPr>
        <w:t>8/80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87 228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Луганск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Луганск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