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ed42" w14:textId="798e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Озерный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Солтүстік Қазақстан облысы Жамбыл ауданы Озерный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40 405,2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10 422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29 905,2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40 909,5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№ 3/9 (01.01.2023 бастап қолданысқа енгізіледі); 11.08.2023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000000"/>
          <w:sz w:val="28"/>
        </w:rPr>
        <w:t>№ 7/7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24 729 мың теңге сомасында субвенция бюджетте ескерілсін.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 бюджетінде аудандық бюджеттен нысаналы трансферттер ескерілсін,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мекендердің санитариясын қамтамасыз етуге;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 абаттандыруға;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таратушы суқұбыры желілерін ресімдеуге;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іссапар шығыстарын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қызметкерлерге бонустар төлеуге.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Солтүстік Қазақстан облысы Жамбыл ауданы мәслихатының 28.04.2023 № 3/9 (01.01.2023 бастап қолданысқа енгізіледі); 28.09.2023 № 7/7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Озерный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23/9 шешіміне 1-қосымша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Озерный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№ 3/9 (01.01.2023 бастап қолданысқа енгізіледі); 11.08.2023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ff0000"/>
          <w:sz w:val="28"/>
        </w:rPr>
        <w:t>№ 7/7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ff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23/9 шешіміне 2-қосымша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Озерный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23/9 шешіміне 3-қосымша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Озерный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