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a1695" w14:textId="3aa1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Мағжан Жұмабаев ауданы Ноғайбай би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30 желтоқсандағы № 21-26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Мағжан Жұмабаев ауданы Ноғайбай би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501 877,8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4 358,0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497 519,8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503 377,9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-1 500,1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1 500,1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1 500,1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000000"/>
          <w:sz w:val="28"/>
        </w:rPr>
        <w:t>№ 3-15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25.07.2023 </w:t>
      </w:r>
      <w:r>
        <w:rPr>
          <w:rFonts w:ascii="Times New Roman"/>
          <w:b w:val="false"/>
          <w:i w:val="false"/>
          <w:color w:val="000000"/>
          <w:sz w:val="28"/>
        </w:rPr>
        <w:t>№ 5-17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25.08.2023 </w:t>
      </w:r>
      <w:r>
        <w:rPr>
          <w:rFonts w:ascii="Times New Roman"/>
          <w:b w:val="false"/>
          <w:i w:val="false"/>
          <w:color w:val="000000"/>
          <w:sz w:val="28"/>
        </w:rPr>
        <w:t>№ 6-9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30.10.2023 </w:t>
      </w:r>
      <w:r>
        <w:rPr>
          <w:rFonts w:ascii="Times New Roman"/>
          <w:b w:val="false"/>
          <w:i w:val="false"/>
          <w:color w:val="000000"/>
          <w:sz w:val="28"/>
        </w:rPr>
        <w:t>№ 7-19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Ноғайбай би ауылдық округінің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мыналардан: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Ноғайбай би ауылдық округінің аумағындағы жеке тұлғалардан;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Ноғайбай би ауылдық округінің аумағында орналасқан заңды тұлғалардан алынатын көлік құралдары салығы;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жер учаскелерін пайдаланғаны үшін төлемақы.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бюджеттің кірістері мынадай негізгі капиталды сатудан түсетін түсімдер есебінен қалыптастырылатыны белгіленсін: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 учаскелерін жалға беру құқығын сатқаны үшін төлемақы.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ауылдық округ бюджетінде аудандық бюджеттен округ бюджетіне берілетін субвенция көлемі 276 950,0 мың теңге сомасында көзделгендігі ескерілсін.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Ноғайбай би ауылдық округінің 2023 жылға арналған бюджетінде Надежка ауылы мен Қарағанды ауылының көшелерін орташа жөндеуге облыстық бюджеттен ағымдағы трансферттердің түсімі ескерілсін.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Ноғайбай би ауылдық округінің бюджетінде аудан бюджетінен ағымдағы трансферттердің түсімдері ескерілсін: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елді мекендерінің көше жарығын ағымдағы жөндеуге және ұстауға;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 елді мекендерін абаттандыру және көгалдандыруға;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 елді мекендерін сумен жабдықтауды ұйымдастыруға;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елді мекендерінің санитариясын қамтамасыз етуге.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Ноғайбай би ауылдық округінің бюджетінде 2023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000000"/>
          <w:sz w:val="28"/>
        </w:rPr>
        <w:t>№ 3-15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2023 жылғы 1 қаңтардан бастап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Мағжан Жұмабаев ауданы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Ноғайбай би ауылдық округінің 2023 жылға арналған бюджеті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ff0000"/>
          <w:sz w:val="28"/>
        </w:rPr>
        <w:t>№ 3-15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25.07.2023 </w:t>
      </w:r>
      <w:r>
        <w:rPr>
          <w:rFonts w:ascii="Times New Roman"/>
          <w:b w:val="false"/>
          <w:i w:val="false"/>
          <w:color w:val="ff0000"/>
          <w:sz w:val="28"/>
        </w:rPr>
        <w:t>№ 5-17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25.08.2023 </w:t>
      </w:r>
      <w:r>
        <w:rPr>
          <w:rFonts w:ascii="Times New Roman"/>
          <w:b w:val="false"/>
          <w:i w:val="false"/>
          <w:color w:val="ff0000"/>
          <w:sz w:val="28"/>
        </w:rPr>
        <w:t>№ 6-9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енгізіледі); 30.10.2023 </w:t>
      </w:r>
      <w:r>
        <w:rPr>
          <w:rFonts w:ascii="Times New Roman"/>
          <w:b w:val="false"/>
          <w:i w:val="false"/>
          <w:color w:val="ff0000"/>
          <w:sz w:val="28"/>
        </w:rPr>
        <w:t>№ 7-19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501 877,8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497 519,8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497 519,8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497 519,8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503 377,9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 орташа және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Ноғайбай би ауылдық округінің 2024 жылға арналған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21-26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Ноғайбай би ауылдық округінің 2025 жылға арналған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21-26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Ноғайбай би ауылдық округі бюджетінің 2023 жылғы 1 қаңтарға қалыптасқан бюджет қаражатының бос қалдықтары және 2022 жылы пайдаланылмаған (толық пайдаланылмаған) нысаналы трансферттерді аудандық бюджеттен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Мағжан Жұмабаев ауданы мәслихатының 26.04.2023 </w:t>
      </w:r>
      <w:r>
        <w:rPr>
          <w:rFonts w:ascii="Times New Roman"/>
          <w:b w:val="false"/>
          <w:i w:val="false"/>
          <w:color w:val="ff0000"/>
          <w:sz w:val="28"/>
        </w:rPr>
        <w:t>№ 3-15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