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f8af" w14:textId="736f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Зайсан ауданы Айнабұлақ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2022 жылғы 26 желтоқсандағы № 27-5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Зайсан ауданы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48 636,0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- 6 327,0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42 309,0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48 787,9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151,9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Айнабұлақ ауылдық округінің бюджетіне аудандық бюджеттен берілетін субвенция көлемі 38309,0 мың теңге сомасында көзделгені ескерілсін.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151,9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толықтырылды- Шығыс Қазақстан облысы Зайсан аудандық мәслихатының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№27-5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2023-2025 жылға арналған Айнабұлақ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08.08.2023 </w:t>
      </w:r>
      <w:r>
        <w:rPr>
          <w:rFonts w:ascii="Times New Roman"/>
          <w:b w:val="false"/>
          <w:i w:val="false"/>
          <w:color w:val="ff0000"/>
          <w:sz w:val="28"/>
        </w:rPr>
        <w:t>№ 01-03/VIII-8-1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№27- 5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Айнабұлақ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№27-5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Айнабұлақ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№27-5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 толықтырылды- Шығыс Қазақстан облысы Зайсан аудандық мәслихатының 15.05.2023 </w:t>
      </w:r>
      <w:r>
        <w:rPr>
          <w:rFonts w:ascii="Times New Roman"/>
          <w:b w:val="false"/>
          <w:i w:val="false"/>
          <w:color w:val="ff0000"/>
          <w:sz w:val="28"/>
        </w:rPr>
        <w:t>№ 01-03/VIII-4-1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