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1906c" w14:textId="73190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қалалық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2022 жылғы 22 желтоқсандағы № 22-2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Орал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2023-2025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3-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бюджет мынадай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54 624 461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27 554 482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234 807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9 426 855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17 408 317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56 672 356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-343 361 мың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343 361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-1 704 534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1 704 534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9 889 586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8 664 345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479 293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Орал қалалық мәслихатының 06.12.2023 </w:t>
      </w:r>
      <w:r>
        <w:rPr>
          <w:rFonts w:ascii="Times New Roman"/>
          <w:b w:val="false"/>
          <w:i w:val="false"/>
          <w:color w:val="000000"/>
          <w:sz w:val="28"/>
        </w:rPr>
        <w:t>№ 6-3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қалалық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6 -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"2023-2025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2023 жылға арналған облыстық мәслихатпен белгіленген кірістерді бөлу нормативі төмендегі ерекшеліктер бойынша есептелсін: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корпоративтік табыс салығы қалалық бюджетке 50% мөлшерде есепке алынады;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төлем көзінен салық салынатын табыстардан ұсталатын жеке табыс салығы қалалық бюджетке 15, 47% мөлшерде есепке алынады;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төлем көзінен салық салынбайтын табыстардан ұсталатын жеке табыс салығы қалалық бюджетке 100% мөлшерде есепке алынады;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төлем көзінен салық салынбайтын шетелдік азаматтар табыстарынан ұсталатын жеке табыс салығы қалалық бюджетке 15,47% мөлшерде есепке алынады;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әлеуметтік салық қалалық бюджетке 15,47% мөлшерде есепке алынады.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Батыс Қазақстан облысы Орал қалалық мәслихатының 06.12.2023 </w:t>
      </w:r>
      <w:r>
        <w:rPr>
          <w:rFonts w:ascii="Times New Roman"/>
          <w:b w:val="false"/>
          <w:i w:val="false"/>
          <w:color w:val="000000"/>
          <w:sz w:val="28"/>
        </w:rPr>
        <w:t>№ 6-3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кодексімен белгіленген тәртіпте пайдаланылады.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2023 жылға арналған қалалық бюджетте жоғары тұрған бюджеттерден бөлінетін нысаналы трансферттердің қарастырылғаны ескерілсін: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жалпы сомасы 9 265 655 мың теңге: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жобалауға, дамытуға және (немесе) жайластыруға – 6 457 757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 дамытуға – 900 000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– 100 000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бар адамдарды оңалтудың жеке бағдарламасына сәйкес мұқтаж мүгедектігі бар адамдарды протездік-ортопедиялық, сурдотехникалық және тифлотехникалық құралдармен, арнайы жүрiп-тұру құралдарымен, мiндеттi гигиеналық құралдармен қамтамасыз етуге, сондай-ақ санаторлы - курорттық емделуге, ымдау тілі маманының, жеке көмекшілердің қызметтерін ұсынуға – 1 358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үйлерін сатып алуға – 1 708 800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– 97 740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жалпы сомасы 5 264 168 мың теңге: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– 380 800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кепілдендірілген әлеуметтік пакетке – 72 631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үкіметтік емес ұйымдарда мемлекеттік әлеуметтік тапсырысты орналастыруға – 68 893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бар адамдарды оңалтудың жеке бағдарламасына сәйкес мұқтаж мүгедектігі бар адамдарды протездік-ортопедиялық, сурдотехникалық және тифлотехникалық құралдармен, арнайы жүрiп-тұру құралдарымен, мiндеттi гигиеналық құралдармен қамтамасыз етуге, сондай-ақ санаторлы - курорттық емделуге, ымдау тілі маманының, жеке көмекшілердің қызметтерін ұсынуға – 1 260 054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жұмыспен қамту бағдарламасы – 312 628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белсенді ұзақ өмір сүру орталығына – 31 315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 сертификаттарын беруге – 31 000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жобалауға, дамытуға және (немесе) жайластыруға – 765 111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– 153 951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– 153 514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 дамытуға – 993 168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автомобиль жолдарын және елді-мекендердің көшелерін күрделі және орташа жөндеуге – 1 011 103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күрделі шығыстарына – 30 000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қорынан жалпы сомасы 2 874 020 мың теңге: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– 539 273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– 468 201 мың теңге;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 дамытуға – 1 866 546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кредиттердің жалпы сомасы 9 889 586 мың теңге: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жобалауға және (немесе) салуға, реконструкциялауға – 9 889 586 мың теңге.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Батыс Қазақстан облысы Орал қалалық мәслихатының 06.12.2023 </w:t>
      </w:r>
      <w:r>
        <w:rPr>
          <w:rFonts w:ascii="Times New Roman"/>
          <w:b w:val="false"/>
          <w:i w:val="false"/>
          <w:color w:val="000000"/>
          <w:sz w:val="28"/>
        </w:rPr>
        <w:t>№ 6-3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 2023 жылға арналған қалалық бюджетте кенттер, селолық округ бюджеттеріне нысаналы трансферттердің жалпы сомасы 1 622 265 мың теңге көлемінде қарастырылғаны ескерілсін. Аталған сомаларды кенттер, селолық округ бюджеттеріне бөлу Орал қаласы әкімдігінің қаулысы негізінде жүзеге асырылады.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– Батыс Қазақстан облысы Орал қалалық мәслихатының 17.04.2023 </w:t>
      </w:r>
      <w:r>
        <w:rPr>
          <w:rFonts w:ascii="Times New Roman"/>
          <w:b w:val="false"/>
          <w:i w:val="false"/>
          <w:color w:val="000000"/>
          <w:sz w:val="28"/>
        </w:rPr>
        <w:t>№ 2-2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енгізіледі); жаңа редакцияда – Батыс Қазақстан облысы Орал қалалық мәслихатының 06.12.2023 </w:t>
      </w:r>
      <w:r>
        <w:rPr>
          <w:rFonts w:ascii="Times New Roman"/>
          <w:b w:val="false"/>
          <w:i w:val="false"/>
          <w:color w:val="000000"/>
          <w:sz w:val="28"/>
        </w:rPr>
        <w:t>№ 6-3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Абсолютті көріністегі 2023 жылға қалалық бюджеттен кенттік, ауылдық округ бюджеттеріне берілетін бюджеттік субвенция көлемдері 1 037 423 мың теңге сомада белгіленсін:</w:t>
      </w:r>
    </w:p>
    <w:bookmarkEnd w:id="57"/>
    <w:bookmarkStart w:name="z5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Зачаган кенті – 468 090 мың теңге;</w:t>
      </w:r>
    </w:p>
    <w:bookmarkEnd w:id="58"/>
    <w:bookmarkStart w:name="z5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Круглоозерный кенті – 180 115 мың теңге;</w:t>
      </w:r>
    </w:p>
    <w:bookmarkEnd w:id="59"/>
    <w:bookmarkStart w:name="z5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Желаев ауылдық округі – 83 571 мың теңге;</w:t>
      </w:r>
    </w:p>
    <w:bookmarkEnd w:id="60"/>
    <w:bookmarkStart w:name="z5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Деркөл кенті – 305 647 мың теңге.</w:t>
      </w:r>
    </w:p>
    <w:bookmarkEnd w:id="61"/>
    <w:bookmarkStart w:name="z5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2023 жылға қалалық бюджетке төмен тұрған бюджеттерден бюджеттік алымдар қарастырылмайды деп белгіленсін.</w:t>
      </w:r>
    </w:p>
    <w:bookmarkEnd w:id="62"/>
    <w:bookmarkStart w:name="z6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2023 жылға арналған жергілікті атқарушы органдарының резерві 611 591 мың теңге сомасында бекітілсін.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– Батыс Қазақстан облысы Орал қалалық мәслихатының 06.12.2023 </w:t>
      </w:r>
      <w:r>
        <w:rPr>
          <w:rFonts w:ascii="Times New Roman"/>
          <w:b w:val="false"/>
          <w:i w:val="false"/>
          <w:color w:val="000000"/>
          <w:sz w:val="28"/>
        </w:rPr>
        <w:t>№ 6-3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Осы шешім 2023 жылғы 1 қаңтардан бастап қолданысқа енгізіледі. 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желтоқсаңдағы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6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Орал қалалық мәслихатының 06.12.2023 </w:t>
      </w:r>
      <w:r>
        <w:rPr>
          <w:rFonts w:ascii="Times New Roman"/>
          <w:b w:val="false"/>
          <w:i w:val="false"/>
          <w:color w:val="ff0000"/>
          <w:sz w:val="28"/>
        </w:rPr>
        <w:t>№ 6-3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54 624 461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27 554 482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13 483 271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5 188 062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8 295 209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2 798 114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2 798 114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3 760 314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2 523 613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1 145 701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5 184 569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4 421 723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9 426 855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8 559 461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8 559 461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17 408 317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17 403 843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17 403 843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56 672 356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2 818 696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1 977 218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5 494 900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4 239 029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4 239 029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329 853,9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2 320 194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105 690,1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31 321 754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19 256 119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18 978 086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9 891 418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7 292 868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6 093 437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6 055 635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1 356 404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3 969 484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5 972 198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5 972 198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3 166 487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2 184 272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2  194 055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9 682 154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4 033 777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4 033 777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1 677 058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5 648 377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5 648 377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5 648 377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2 663 890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2 663 890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2 663 890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1 535 791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-1 704 534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1 704 534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9 889 586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9 889 586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9 889 586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9 889 586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8 664 345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8 664 345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8 664 345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8 664 345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</w:tbl>
    <w:bookmarkStart w:name="z6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қалалық бюджет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19 342 520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15 884 061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8 470 282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5 455 766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3 014 516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4 480 121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2 834 680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1 540 620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1 605 307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1 605 307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1 267 732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19 342 520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3 088 992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2 466 911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2 466 911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4 255 957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3 082 523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3 082 523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2 223 590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1 971 116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6 822 597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5 467 195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5 467 195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5 467 195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</w:tbl>
    <w:bookmarkStart w:name="z6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қалалық бюджет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18 399 241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16 512 226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8 678 211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5 486 583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4 834 430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2 921 938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1 804 864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1 312 103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18 399 241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3 162 213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2 526 531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2 526 531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3 624 668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3 416 746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3 416 746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2 527 750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1 981 642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6 369 803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5 658 547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5 658 547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5 658 547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