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547f" w14:textId="f435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Новобратск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26 желтоқсандағы № 8С-14/14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Новобратск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43307,0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39429,0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Новобратск ауылдық округінің бюджетінде аудандық бюджеттен берілетін 33307,0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Новобратск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Новобратск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Новобратск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