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fb72" w14:textId="c78f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– 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26 желтоқсандағы № С-8/4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2024 - 2026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3 574 898,8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1 469 338,0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2 026 050,8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3 835 656,4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- 2 185,0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9 506,0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- 258 572,6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258 572,6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06.06.2024 </w:t>
      </w:r>
      <w:r>
        <w:rPr>
          <w:rFonts w:ascii="Times New Roman"/>
          <w:b w:val="false"/>
          <w:i w:val="false"/>
          <w:color w:val="000000"/>
          <w:sz w:val="28"/>
        </w:rPr>
        <w:t>№ С-13/18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көздердің есебінен аудандық бюджеттің кірістері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түсімдерден,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корпоративтік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кәсіби қызметті жүргізгені үшін алынатын алымдар;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салықтық емес түсімдерден,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меншігінде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берілген кредиттер бойынша сыйақылар;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 мемлекеттік мекемелер ұйымдастыратын мемлекеттік сатып алуды өткізуден түсетін ақша түсімдері;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мекемелерге бекітілген мемлекеттік мүлікті сату;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жердi және материалдық емес активтердi сату.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 651 554 мың теңге сомасында субвенция көлемі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аудандық бюджетте республикалық бюджетке 9 506,0 мың теңге сомасында бюджеттік кредиттерді өтеу қарастырылғаны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 жылға арналған аудандық бюджет түсімдерінің құрамында республикалық бюджеттен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жылға арналған аудандық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трансферттердің қарастырылғаны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трансферттердің сомаларын бөлу Біржан сал ауданы әкімдігінің қаулысымен анықталады.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Ауданның жергілікті атқарушы органның 2024 жылға арналған резерві 30 055,5 мың теңге сомасында бекітілсін.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Біржан сал ауданы мәслихатының 06.06.2024 </w:t>
      </w:r>
      <w:r>
        <w:rPr>
          <w:rFonts w:ascii="Times New Roman"/>
          <w:b w:val="false"/>
          <w:i w:val="false"/>
          <w:color w:val="000000"/>
          <w:sz w:val="28"/>
        </w:rPr>
        <w:t>№ С-13/18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аудандық бюджетте қала, ауылдық округтер мен ауылдар бюджеттеріне аудандық бюджеттен берілетін 539 764 мың теңге сомасындағы субвенциялар көлемдері қарастырылғаны ескерілсін, оның ішінде: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53 162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22 945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48 747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43 460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44 457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36 318 мың теңге;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28 082 мың теңге;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32 135 мың теңге.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 жылға арналған аудандық бюджет шығыстарының құрамында қала, ауылдық округтер мен ауылдар бюджеттеріне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қарастырылғаны ескерілсін.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9-1. 2024 жылға арналған аудандық бюджетте 2024 жылдың 1 қаңтарына жинақталған 260 757,6 мың теңге сомасындағы бюджеттік қаражаттардың бос қалдықтары пайдаланылатыны ескерілсін.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9-1-тармақпен толықтырылды - Ақмола облысы Біржан сал ауданы мәслихатының 29.03.2024 </w:t>
      </w:r>
      <w:r>
        <w:rPr>
          <w:rFonts w:ascii="Times New Roman"/>
          <w:b w:val="false"/>
          <w:i w:val="false"/>
          <w:color w:val="000000"/>
          <w:sz w:val="28"/>
        </w:rPr>
        <w:t>№ 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шешімімен; жаңа редакцияда - Ақмола облысы Біржан сал ауданы мәслихатының 06.06.2024 </w:t>
      </w:r>
      <w:r>
        <w:rPr>
          <w:rFonts w:ascii="Times New Roman"/>
          <w:b w:val="false"/>
          <w:i w:val="false"/>
          <w:color w:val="000000"/>
          <w:sz w:val="28"/>
        </w:rPr>
        <w:t>№ С-13/18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2024 жылдың 1 қаңтарынан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06.06.2024 </w:t>
      </w:r>
      <w:r>
        <w:rPr>
          <w:rFonts w:ascii="Times New Roman"/>
          <w:b w:val="false"/>
          <w:i w:val="false"/>
          <w:color w:val="ff0000"/>
          <w:sz w:val="28"/>
        </w:rPr>
        <w:t>№ С-13/18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қалалардың, ауылдардың, кенттердің, ауылдық округтердің бюджеттеріен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-258572,6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нысаналы трансферттер мен бюджеттік кредиттер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облыстық бюджеттен нысаналы трансферттер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06.06.2024 </w:t>
      </w:r>
      <w:r>
        <w:rPr>
          <w:rFonts w:ascii="Times New Roman"/>
          <w:b w:val="false"/>
          <w:i w:val="false"/>
          <w:color w:val="ff0000"/>
          <w:sz w:val="28"/>
        </w:rPr>
        <w:t>№ С-13/18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1078921,4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сатып алуға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әлеуметтік қамсыздандыру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Бірсуат ауылындағы ауылдық мәдениет үйінің ғимаратын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Үлгі ауылындағы ауылдық мәдениет үйінің ғимаратын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дене шынықтыру және спорт бөлімінің "Жеңіс" спорттық-сауықтыру кешені" мемлекеттік коммуналдық қазыналық қәсіпорнын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Үй-жайларды, ғимараттарды, құрылыстарды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"Баймырза ауылы кіреберіс" (0-9 км) аудандық маңызы бар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Баймырза ауылының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Тасшалқар ауылының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Үлгі ауылында Г.Кәрімов, А.Пушкин көшелерін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Үлгі ауылында Новостройка, Ж.Жамбыл, Жексембин, Октябрьский және Шетский көшелерін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Макинка ауылындағы Киров көшесіндегі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жер үсті және жерасты коммуникацияларын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ауылындағы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ауылындағы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ауылындағы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 Біржан сал көшесінде 21 пәтерлі тұрғын үй құрылысы 2 позиция. Түзетү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Біржан сал ауданындағы металл антеналық дінгек құрылымдарының жобалық құжаттамасын әзірлеуге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қала, ауылдық округтер мен ауылдар бюджеттеріне нысаналы трансферттер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Біржан сал ауданы мәслихатының 06.06.2024 </w:t>
      </w:r>
      <w:r>
        <w:rPr>
          <w:rFonts w:ascii="Times New Roman"/>
          <w:b w:val="false"/>
          <w:i w:val="false"/>
          <w:color w:val="ff0000"/>
          <w:sz w:val="28"/>
        </w:rPr>
        <w:t>№ С-13/18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