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508ca" w14:textId="72508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Новонежин ауылдық округінің жергілікті қоғамдастықтың жиынына қатысу үшін бөлек жергілікті қоғамдастық жиындарын өткізу қағидаларын және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Әулиекөл ауданы мәслихатының 2023 жылғы 1 қарашадағы № 78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экономикасы министрінің 2023 жылғы 23 маусымдағы № 122 "Жергілікті қоғамдастықтың бөлек жиындарын өткізудің үлгі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Новонежин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Әулиекөл ауданы Новонежин ауылдық округінің жергілікті қоғамдастықтың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Әулиекөл ауданы Новонежин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Әулиекөл ауданы Новонежин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Ұлттық экономикасы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Новонежин ауылдық округінің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 жиыны – ауылдар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ауылдар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усчаскелерге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ауылдар шегінде жергілікті қоғамдастықтың бөлек жиынын шақырады және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өткізілмейді.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ауылдардың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органдарында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ауылдық округте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рәсімдеу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ауылдар тұрғындары өкілдерінің кандидатураларын Әулиекөл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Новонежин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ауылдық округ аумағында тұратын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жернілікті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Әулиекөл ауданы Новонежин ауылдық округінің жергілікті қоғамдастықтың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Новонежин ауылдық округінің елді мекендерінің,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Новонежин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Нелюбов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Пришкольная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Лиманная, Кузнечная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Степная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Щорс көшесі, 20 лет Целины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Молодежная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ГРП восточная көшесі, ГРП западная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Студенческая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Терешкова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Лаврентьев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