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89b7" w14:textId="c7f8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Аманқарағай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27 желтоқсандағы № 125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Аманқарағай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111 634,0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45 356,0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700,0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65 494,0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121 216,6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- 9 582,6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9 582,6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мәслихатының 20.03.2024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Аманқарағай ауылдық округінің бюджетінде аудандық бюджеттен берілетін субвенциялар көлемі 20 110,0 мың теңге сомасында көзделгені ескерілсін.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Аманқарағай ауылдық округінің 2024 жылға арналған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Әулиекөл ауданы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-9582,6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Аманқарағай ауылдық округінің 2025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63261,0,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Аманқарағай ауылдық округінің 2026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63261,0,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