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e05a" w14:textId="bb9e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Приречен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70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біріліп отырған Қостанай облысы Денисов ауданы Приречен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Приречен ауылдық округінің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64 "Қостанай облысы Денисов ауданы Приречен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Приречен ауылдық округінің жергілікті қоғамдастығының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Приречен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Приречен ауылдық округінің ауылдарының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Приречен ауылдық округінің аумағы учаскелерге (көшелер)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Приречен ауылдық округінің әкімі Приречен ауылдық округі шегінде жергілікті қоғамдастықтың бөлек жиынын шақырады және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Приречен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Приречен ауылдық округінің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Приречен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Приречен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Приречен ауылдық округінің ауыл тұрғындары үшін өкілдерінің кандидатураларын Денисов аудандық мәслихаты бекіткен сандық құрамға сәйкес бөлек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Приречен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Приречен ауылдық округінің бөлек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Приречен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Приречен ауылдық округінің Приреченка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Приречен ауылдық округінің Окраинка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