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d5fc" w14:textId="c29d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Аралкөл ауылдық округінің жергілікті қоғамдастығының бөлек жиындарын өткізу қағидаларын және жергілікті қоғамдастықтың жиындарына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98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Аралкөл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Қамысты ауданы Аралкөл ауылдық округінің жергілікті қоғамдастықтың жиындарына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Қамысты ауданы Аралкөл ауылдық округінің жергілікті қоғамдастығының бөлек жиындарын өткізу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Қамысты ауданы Аралкөл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Аралкөл ауылдық округі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ауылдық округі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тұрғындарына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Қамысты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Қостанай облысы Қамысты ауданы Аралкөл ауылдық округінің жергілікті қоғамдастықтың жиындарына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