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9775" w14:textId="97897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Қарамырза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Қостанай облысы Қарасу ауданы мәслихатының 2023 жылғы 12 қазандағы № 66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Қазақстан Республикасы Ұлттық экономика министрінің 2023 жылғы 23 маусымдағы № 122 "Жергілікті қоғамдастықтың бөлек жиындарын өткізудің үлгі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Қарасу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облысы Қарасу ауданы Қарамырза ауылдық округі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Қарасу ауданы Қарамырза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Қарасу ауданы Қарамырза ауылдық округінің жергілікті қоғамдастықтың бөлек жиындарын өткізудің қағидалары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Қарасу ауданы Қарамырза ауылдық округінде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үлгілік қағидаларын бекіту туралы" Қазақстан Республикасы Ұлттық экономика министрінің 2023 жылғы 23 маусымдағы № 122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Қарамырза ауылдық округі ауылдарының тұрғындарының жергілікті қоғамдастықтың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бөлек жергілікті қоғамдастықтың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bookmarkEnd w:id="9"/>
    <w:bookmarkStart w:name="z19" w:id="10"/>
    <w:p>
      <w:pPr>
        <w:spacing w:after="0"/>
        <w:ind w:left="0"/>
        <w:jc w:val="left"/>
      </w:pPr>
      <w:r>
        <w:rPr>
          <w:rFonts w:ascii="Times New Roman"/>
          <w:b/>
          <w:i w:val="false"/>
          <w:color w:val="000000"/>
        </w:rPr>
        <w:t xml:space="preserve"> 2. Жергілікті қоғамдастықтың бөлек жиындарын өткізу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Қарамырза ауылдық округінің аумағы учаскелерге (ауылдарға, көшелерге) бөлінеді.</w:t>
      </w:r>
    </w:p>
    <w:bookmarkEnd w:id="11"/>
    <w:bookmarkStart w:name="z21"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Қарамырза ауылдық округінің әкімі Қарамырза ауылдық округінің ауылдары шегінде бөлек жергілікті қоғамдастықтың бөлек жиынын шақырады және өткізуді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Қарамырза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bookmarkEnd w:id="14"/>
    <w:bookmarkStart w:name="z24" w:id="15"/>
    <w:p>
      <w:pPr>
        <w:spacing w:after="0"/>
        <w:ind w:left="0"/>
        <w:jc w:val="both"/>
      </w:pPr>
      <w:r>
        <w:rPr>
          <w:rFonts w:ascii="Times New Roman"/>
          <w:b w:val="false"/>
          <w:i w:val="false"/>
          <w:color w:val="000000"/>
          <w:sz w:val="28"/>
        </w:rPr>
        <w:t>
      7. Жергілікті қоғамдастықтың бөлек жиынын ашудың алдында тиісті ауылдың қатысып отырған тұрғындарын тіркеу жүргізіледі.</w:t>
      </w:r>
    </w:p>
    <w:bookmarkEnd w:id="15"/>
    <w:bookmarkStart w:name="z25" w:id="16"/>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bookmarkEnd w:id="16"/>
    <w:bookmarkStart w:name="z26" w:id="17"/>
    <w:p>
      <w:pPr>
        <w:spacing w:after="0"/>
        <w:ind w:left="0"/>
        <w:jc w:val="both"/>
      </w:pPr>
      <w:r>
        <w:rPr>
          <w:rFonts w:ascii="Times New Roman"/>
          <w:b w:val="false"/>
          <w:i w:val="false"/>
          <w:color w:val="000000"/>
          <w:sz w:val="28"/>
        </w:rPr>
        <w:t>
      Жергілікті қоғамдастықтың бөлек жиыны осы ауылда тұратын тұрғындардың (жергілікті қоғамдастық мүшелерінің) кемінде он пайызы қатысқан кезде өтті деп есептеледі.</w:t>
      </w:r>
    </w:p>
    <w:bookmarkEnd w:id="17"/>
    <w:bookmarkStart w:name="z27" w:id="18"/>
    <w:p>
      <w:pPr>
        <w:spacing w:after="0"/>
        <w:ind w:left="0"/>
        <w:jc w:val="both"/>
      </w:pPr>
      <w:r>
        <w:rPr>
          <w:rFonts w:ascii="Times New Roman"/>
          <w:b w:val="false"/>
          <w:i w:val="false"/>
          <w:color w:val="000000"/>
          <w:sz w:val="28"/>
        </w:rPr>
        <w:t>
      8. Жергілікті қоғамдастықтың бөлек жиынын Қарамырза ауылдық округінің әкімі немесе ол уәкілеттік берген тұлға ашады.</w:t>
      </w:r>
    </w:p>
    <w:bookmarkEnd w:id="18"/>
    <w:bookmarkStart w:name="z28" w:id="19"/>
    <w:p>
      <w:pPr>
        <w:spacing w:after="0"/>
        <w:ind w:left="0"/>
        <w:jc w:val="both"/>
      </w:pPr>
      <w:r>
        <w:rPr>
          <w:rFonts w:ascii="Times New Roman"/>
          <w:b w:val="false"/>
          <w:i w:val="false"/>
          <w:color w:val="000000"/>
          <w:sz w:val="28"/>
        </w:rPr>
        <w:t>
      Қарамырза ауылдық округінің әкімі немесе ол уәкілеттік берген тұлға бөлек жергілікті қоғамдастық жиынының төрағасы болып табылады.</w:t>
      </w:r>
    </w:p>
    <w:bookmarkEnd w:id="19"/>
    <w:bookmarkStart w:name="z29" w:id="20"/>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bookmarkEnd w:id="20"/>
    <w:bookmarkStart w:name="z30" w:id="21"/>
    <w:p>
      <w:pPr>
        <w:spacing w:after="0"/>
        <w:ind w:left="0"/>
        <w:jc w:val="both"/>
      </w:pPr>
      <w:r>
        <w:rPr>
          <w:rFonts w:ascii="Times New Roman"/>
          <w:b w:val="false"/>
          <w:i w:val="false"/>
          <w:color w:val="000000"/>
          <w:sz w:val="28"/>
        </w:rPr>
        <w:t>
      9. Жергілікті қоғамдастық жиынына қатысу үшін Қарамырза ауылдық округі ауылдарының тұрғындары өкілдерінің кандидатураларын Қарасу аудандық мәслихаты бекіткен сандық құрамға сәйкес бөлек жергілікті қоғамдастық жиынының қатысушылары ұсынады.</w:t>
      </w:r>
    </w:p>
    <w:bookmarkEnd w:id="21"/>
    <w:bookmarkStart w:name="z31" w:id="22"/>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bookmarkEnd w:id="22"/>
    <w:bookmarkStart w:name="z32" w:id="23"/>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bookmarkEnd w:id="23"/>
    <w:bookmarkStart w:name="z33" w:id="24"/>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күнінен бастап екі жұмыс күні ішінде жиын хатшысы тіркеу үшін Қарамырза ауылдық округі әкімінің аппаратына береді.</w:t>
      </w:r>
    </w:p>
    <w:bookmarkEnd w:id="24"/>
    <w:bookmarkStart w:name="z34" w:id="25"/>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25"/>
    <w:bookmarkStart w:name="z35" w:id="26"/>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өткізілетін күні мен орны;</w:t>
      </w:r>
    </w:p>
    <w:bookmarkEnd w:id="26"/>
    <w:bookmarkStart w:name="z36" w:id="27"/>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27"/>
    <w:bookmarkStart w:name="z37" w:id="28"/>
    <w:p>
      <w:pPr>
        <w:spacing w:after="0"/>
        <w:ind w:left="0"/>
        <w:jc w:val="both"/>
      </w:pPr>
      <w:r>
        <w:rPr>
          <w:rFonts w:ascii="Times New Roman"/>
          <w:b w:val="false"/>
          <w:i w:val="false"/>
          <w:color w:val="000000"/>
          <w:sz w:val="28"/>
        </w:rPr>
        <w:t>
      3) тегі, аты, әкесінің аты (ол болған жағдайда) көрсетілген қатысушылардың саны мен тізімі;</w:t>
      </w:r>
    </w:p>
    <w:bookmarkEnd w:id="28"/>
    <w:bookmarkStart w:name="z38" w:id="29"/>
    <w:p>
      <w:pPr>
        <w:spacing w:after="0"/>
        <w:ind w:left="0"/>
        <w:jc w:val="both"/>
      </w:pPr>
      <w:r>
        <w:rPr>
          <w:rFonts w:ascii="Times New Roman"/>
          <w:b w:val="false"/>
          <w:i w:val="false"/>
          <w:color w:val="000000"/>
          <w:sz w:val="28"/>
        </w:rPr>
        <w:t>
      4) жергілікті қоғамдастық жиыны немесе жергілікті қоғамдастық жиналысы төрағасының және хатшысының тегі, аты, әкесінің аты (ол болған жағдайда);</w:t>
      </w:r>
    </w:p>
    <w:bookmarkEnd w:id="29"/>
    <w:bookmarkStart w:name="z39" w:id="30"/>
    <w:p>
      <w:pPr>
        <w:spacing w:after="0"/>
        <w:ind w:left="0"/>
        <w:jc w:val="both"/>
      </w:pPr>
      <w:r>
        <w:rPr>
          <w:rFonts w:ascii="Times New Roman"/>
          <w:b w:val="false"/>
          <w:i w:val="false"/>
          <w:color w:val="000000"/>
          <w:sz w:val="28"/>
        </w:rPr>
        <w:t>
      5) күн тәртібі, сөз сөйлеу мазмұны және қабылданған шешімдер.</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4" w:id="31"/>
    <w:p>
      <w:pPr>
        <w:spacing w:after="0"/>
        <w:ind w:left="0"/>
        <w:jc w:val="left"/>
      </w:pPr>
      <w:r>
        <w:rPr>
          <w:rFonts w:ascii="Times New Roman"/>
          <w:b/>
          <w:i w:val="false"/>
          <w:color w:val="000000"/>
        </w:rPr>
        <w:t xml:space="preserve"> Қостанай облысы Қарасу ауданы Қарамырза ауылдық округінің жергілікті қоғамдастық жиынына қатысу үшін ауылдар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Мельничонок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Украинская, Казахская, Новая, Центральная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Гагарин, Степная, Пролетарская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Иманов, Казахская, Целинная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