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a99b5" w14:textId="a3a99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Сарыкөл ауданы Урожайное ауылының жергілікті қоғамдастық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Сарыкөл ауданы мәслихатының 2023 жылғы 23 қазандағы № 79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Сарыкөл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Сарыкөл ауданы Урожайное ауылының жергілікті қоғамдастық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Сарыкөл ауданы Урожайное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Әбжамалов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3" w:id="4"/>
    <w:p>
      <w:pPr>
        <w:spacing w:after="0"/>
        <w:ind w:left="0"/>
        <w:jc w:val="left"/>
      </w:pPr>
      <w:r>
        <w:rPr>
          <w:rFonts w:ascii="Times New Roman"/>
          <w:b/>
          <w:i w:val="false"/>
          <w:color w:val="000000"/>
        </w:rPr>
        <w:t xml:space="preserve"> Қостанай облысы Сарыкөл ауданы Урожайное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Сарыкөл ауданы Урожайное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Урожайное ауылының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 әкімімен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ауылдың (көшенің)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әкімі немесе ол уәкілеттік берген тұлға жергілікті қоғамдастықтың бөлек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Сарыкөл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Урожайное ауыл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Сарыкөл ауданы Урожайное ауылының жергілікті қоғамдастық жиынына қатысу үшін ауыл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Урожайное ауылының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Урожайное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