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a110" w14:textId="c0ea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Ефремовка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19 қазандағы № 8/93 шешімі</w:t>
      </w:r>
    </w:p>
    <w:p>
      <w:pPr>
        <w:spacing w:after="0"/>
        <w:ind w:left="0"/>
        <w:jc w:val="both"/>
      </w:pPr>
      <w:bookmarkStart w:name="z1"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сәйкес, Павлодар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Ефремовка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2022 жылғы 26 қаңтардағы "Павлодар ауданы Ефремовка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 20/103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2023 жылғы 19 қазандағы</w:t>
            </w:r>
            <w:r>
              <w:br/>
            </w:r>
            <w:r>
              <w:rPr>
                <w:rFonts w:ascii="Times New Roman"/>
                <w:b w:val="false"/>
                <w:i w:val="false"/>
                <w:color w:val="000000"/>
                <w:sz w:val="20"/>
              </w:rPr>
              <w:t>№ 8/93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Павлодар ауданы Ефремовка ауылдық округінің аумағында жергілікті қоғамдастықтың бөлек жиындарын өткізудің қағидалары және жергілікті қоғамдастық жиынына қатысу үшін ауылдар тұрғындары өкілдерінің сандық құрамы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ауданы Ефремовка ауылдық округінің аумағында жергілікті қоғамдастықтың бөлек жиындарын өткізудің қағидалары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Ефремовка ауылдық округінің аумағында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Павлодар ауданы Ефремовка ауылдық округінің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Ефремовка ауылдық округінің аумағы: Ефремовка, Даниловка ауылдары учаскелеріне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Ефремовка ауылдық округінің әкімі ауыл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Ефремовка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Ефремовка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Ефремовка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Павлодар ауданының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Ефремовка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Start w:name="z19" w:id="17"/>
    <w:p>
      <w:pPr>
        <w:spacing w:after="0"/>
        <w:ind w:left="0"/>
        <w:jc w:val="left"/>
      </w:pPr>
      <w:r>
        <w:rPr>
          <w:rFonts w:ascii="Times New Roman"/>
          <w:b/>
          <w:i w:val="false"/>
          <w:color w:val="000000"/>
        </w:rPr>
        <w:t xml:space="preserve"> 3 тарау. Ефремовка ауылдық округінің аумағында жергілікті қоғамдастық жиынына қатысу үшін ауылдар тұрғындары өкілдерінің сандық құрамы</w:t>
      </w:r>
    </w:p>
    <w:bookmarkEnd w:id="17"/>
    <w:bookmarkStart w:name="z20" w:id="18"/>
    <w:p>
      <w:pPr>
        <w:spacing w:after="0"/>
        <w:ind w:left="0"/>
        <w:jc w:val="both"/>
      </w:pPr>
      <w:r>
        <w:rPr>
          <w:rFonts w:ascii="Times New Roman"/>
          <w:b w:val="false"/>
          <w:i w:val="false"/>
          <w:color w:val="000000"/>
          <w:sz w:val="28"/>
        </w:rPr>
        <w:t>
      12. Ефремовка ауылдық округінің аумағында жергілікті қоғамдастық жиынына қатысу үшін ауылдар тұрғындары өкілдерінің сандық құрамы:</w:t>
      </w:r>
    </w:p>
    <w:bookmarkEnd w:id="18"/>
    <w:p>
      <w:pPr>
        <w:spacing w:after="0"/>
        <w:ind w:left="0"/>
        <w:jc w:val="both"/>
      </w:pPr>
      <w:r>
        <w:rPr>
          <w:rFonts w:ascii="Times New Roman"/>
          <w:b w:val="false"/>
          <w:i w:val="false"/>
          <w:color w:val="000000"/>
          <w:sz w:val="28"/>
        </w:rPr>
        <w:t>
      Ефремовка ауылы – 3 адам;</w:t>
      </w:r>
    </w:p>
    <w:p>
      <w:pPr>
        <w:spacing w:after="0"/>
        <w:ind w:left="0"/>
        <w:jc w:val="both"/>
      </w:pPr>
      <w:r>
        <w:rPr>
          <w:rFonts w:ascii="Times New Roman"/>
          <w:b w:val="false"/>
          <w:i w:val="false"/>
          <w:color w:val="000000"/>
          <w:sz w:val="28"/>
        </w:rPr>
        <w:t>
      Даниловка ауылы – 1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