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05c9" w14:textId="8440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Дарбаза ауылдық округі әкімінің 2023 жылғы 5 қазандағы № 85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19-бабының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Заңының 35-бабының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Дарбаза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қоғамының филиалы - Жобаларды басқару дирекциясына Дарбаза ауылдық округі, Дарбаза ауылы, Жабай ата көшесі бойынан талшықты-оптикалық байланыс желісі құрылысы үшін жалпы көлемі 0,0042 га жер учаскесін, жердің меншік иелері мен жер пайдаланушылардан алып қоймастан жер учаскелеріне уақытша өтеусіз қысқа 3 (үш)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ауылдық округ әкімінің орынбасары С.Туғанбайға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Б.Ауезов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