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64b042" w14:textId="d64b04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Қауымдық сервитут белгілеу туралы</w:t>
      </w:r>
    </w:p>
    <w:p>
      <w:pPr>
        <w:spacing w:after="0"/>
        <w:ind w:left="0"/>
        <w:jc w:val="both"/>
      </w:pPr>
      <w:r>
        <w:rPr>
          <w:rFonts w:ascii="Times New Roman"/>
          <w:b w:val="false"/>
          <w:i w:val="false"/>
          <w:color w:val="000000"/>
          <w:sz w:val="28"/>
        </w:rPr>
        <w:t>Қостанай облысы Әулиекөл ауданы әкімдігінің 2024 жылғы 26 сәуірдегі № 84 қаулысы</w:t>
      </w:r>
    </w:p>
    <w:p>
      <w:pPr>
        <w:spacing w:after="0"/>
        <w:ind w:left="0"/>
        <w:jc w:val="both"/>
      </w:pPr>
      <w:bookmarkStart w:name="z4" w:id="0"/>
      <w:r>
        <w:rPr>
          <w:rFonts w:ascii="Times New Roman"/>
          <w:b w:val="false"/>
          <w:i w:val="false"/>
          <w:color w:val="000000"/>
          <w:sz w:val="28"/>
        </w:rPr>
        <w:t xml:space="preserve">
      Қазақстан Республикасының Жер кодексінің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69 - баптарына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31 - бабына</w:t>
      </w:r>
      <w:r>
        <w:rPr>
          <w:rFonts w:ascii="Times New Roman"/>
          <w:b w:val="false"/>
          <w:i w:val="false"/>
          <w:color w:val="000000"/>
          <w:sz w:val="28"/>
        </w:rPr>
        <w:t xml:space="preserve"> сәйкес, Әулиекөл аудандық жер телімін беру жөніндегі комиссия отырысының 2024 жылғы 18 қаңтардағы № 2 хаттамасы және жерге орналастыру жобасы негізінде Әулиекөл ауданының әкімдігі ҚАУЛЫ ЕТЕДІ:</w:t>
      </w:r>
    </w:p>
    <w:bookmarkEnd w:id="0"/>
    <w:bookmarkStart w:name="z5" w:id="1"/>
    <w:p>
      <w:pPr>
        <w:spacing w:after="0"/>
        <w:ind w:left="0"/>
        <w:jc w:val="both"/>
      </w:pPr>
      <w:r>
        <w:rPr>
          <w:rFonts w:ascii="Times New Roman"/>
          <w:b w:val="false"/>
          <w:i w:val="false"/>
          <w:color w:val="000000"/>
          <w:sz w:val="28"/>
        </w:rPr>
        <w:t>
      1. "Қостанай облысы әкімдігінің энергетика және тұрғын үй-коммуналдық шаруашылық басқармасы" мемлекеттік мекемесіне Қостанай облысы, Әулиекөл ауданы, Новоселов ауылдық округ мекенжайы бойынша орналасқан "Әулиекөл ауылынан бастап Чернигов ауылын қосумен Құсмұрын кентіне дейін АГТС жеткізуші газ құбырын салу" жобасы бойынша - жалпы алаңы 3,5744 гектар жер учаскесіне газ құбырын пайдалану үшін шектеулі нысаналы пайдалану құқығы (сервитут) белгіленсін.</w:t>
      </w:r>
    </w:p>
    <w:bookmarkEnd w:id="1"/>
    <w:bookmarkStart w:name="z6" w:id="2"/>
    <w:p>
      <w:pPr>
        <w:spacing w:after="0"/>
        <w:ind w:left="0"/>
        <w:jc w:val="both"/>
      </w:pPr>
      <w:r>
        <w:rPr>
          <w:rFonts w:ascii="Times New Roman"/>
          <w:b w:val="false"/>
          <w:i w:val="false"/>
          <w:color w:val="000000"/>
          <w:sz w:val="28"/>
        </w:rPr>
        <w:t>
      2. "Әулиекөл ауданы әкімінің аппараты" мемлекеттік мекемесі Қазақстан Республикасының заңнамасында белгіленген тәртіпте:</w:t>
      </w:r>
    </w:p>
    <w:bookmarkEnd w:id="2"/>
    <w:bookmarkStart w:name="z7" w:id="3"/>
    <w:p>
      <w:pPr>
        <w:spacing w:after="0"/>
        <w:ind w:left="0"/>
        <w:jc w:val="both"/>
      </w:pPr>
      <w:r>
        <w:rPr>
          <w:rFonts w:ascii="Times New Roman"/>
          <w:b w:val="false"/>
          <w:i w:val="false"/>
          <w:color w:val="000000"/>
          <w:sz w:val="28"/>
        </w:rPr>
        <w:t>
      1) осы қаулыға қол қойылғаннан кейін бес жұмыс күні ішінде оның көшірмелері Қазақстан Республикасы нормативтік құқықтық актілерінің эталондық бақылау банкіне ресми жариялау және енгізу үшін Қазақстан Республикасы Әділет министрлігінің Қостанай облысы бойынша "Қазақстан Республикасының Заңнама және құқықтық ақпарат институты" шаруашылық жүргізу құқығындағы республикалық мемлекеттік кәсіпорнының филиалына қазақ және орыс тілдерінде электрондық түрде жіберілсін;</w:t>
      </w:r>
    </w:p>
    <w:bookmarkEnd w:id="3"/>
    <w:bookmarkStart w:name="z8" w:id="4"/>
    <w:p>
      <w:pPr>
        <w:spacing w:after="0"/>
        <w:ind w:left="0"/>
        <w:jc w:val="both"/>
      </w:pPr>
      <w:r>
        <w:rPr>
          <w:rFonts w:ascii="Times New Roman"/>
          <w:b w:val="false"/>
          <w:i w:val="false"/>
          <w:color w:val="000000"/>
          <w:sz w:val="28"/>
        </w:rPr>
        <w:t>
      2) осы қаулы ресми жарияланғанынан кейін Әулиекөл ауданы әкімдігінің интернет-ресурсында орналастырылуын қамтамасыз етілсін.</w:t>
      </w:r>
    </w:p>
    <w:bookmarkEnd w:id="4"/>
    <w:bookmarkStart w:name="z9" w:id="5"/>
    <w:p>
      <w:pPr>
        <w:spacing w:after="0"/>
        <w:ind w:left="0"/>
        <w:jc w:val="both"/>
      </w:pPr>
      <w:r>
        <w:rPr>
          <w:rFonts w:ascii="Times New Roman"/>
          <w:b w:val="false"/>
          <w:i w:val="false"/>
          <w:color w:val="000000"/>
          <w:sz w:val="28"/>
        </w:rPr>
        <w:t>
      3. Осы қаулының орындалуын бақылау Әулиекөл ауданы әкімінің жетекшілік ететін орынбасарына жүктелсін.</w:t>
      </w:r>
    </w:p>
    <w:bookmarkEnd w:id="5"/>
    <w:bookmarkStart w:name="z10" w:id="6"/>
    <w:p>
      <w:pPr>
        <w:spacing w:after="0"/>
        <w:ind w:left="0"/>
        <w:jc w:val="both"/>
      </w:pPr>
      <w:r>
        <w:rPr>
          <w:rFonts w:ascii="Times New Roman"/>
          <w:b w:val="false"/>
          <w:i w:val="false"/>
          <w:color w:val="000000"/>
          <w:sz w:val="28"/>
        </w:rPr>
        <w:t>
      4. Осы қаулы қол қойылған күнінен бастап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Таукенов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