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bc61" w14:textId="ea3b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сервитуттты белгілеу туралы</w:t>
      </w:r>
    </w:p>
    <w:p>
      <w:pPr>
        <w:spacing w:after="0"/>
        <w:ind w:left="0"/>
        <w:jc w:val="both"/>
      </w:pPr>
      <w:r>
        <w:rPr>
          <w:rFonts w:ascii="Times New Roman"/>
          <w:b w:val="false"/>
          <w:i w:val="false"/>
          <w:color w:val="000000"/>
          <w:sz w:val="28"/>
        </w:rPr>
        <w:t>Қостанай облысы Бейімбет Майлин ауданы әкімдігінің 2024 жылғы 6 мамырдағы № 125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4-тармағының 10-тармақшасына, "Қазақстан Республикасының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1. Бейімбет Майлин ауданының аумағында орналасқан "Қостанай облысының Рудный қаласында Қаратомар жер асты сулары кен орнынан сумен жабдықтау жүйесін салу" жобасы үшін сумен жабдықтау жүйесін төсеу және пайдалану мақсатында Рудного қаласы әкімдігінің "Рудный қалалық құрылыс бөлімі" мемлекеттік мекемесі аумағы 71,7245 гектар жер учаскесіне 4 жыл 11 ай мерзімге қоғамдық сервитут белгіленсін.</w:t>
      </w:r>
    </w:p>
    <w:bookmarkEnd w:id="1"/>
    <w:bookmarkStart w:name="z6" w:id="2"/>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мекемесімен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 және орыс тілдеріндегі көшірмесіне қол қойылған күннен бастап күнтізбелік жиырма күн ішінде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w:t>
      </w:r>
    </w:p>
    <w:bookmarkEnd w:id="3"/>
    <w:bookmarkStart w:name="z8" w:id="4"/>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ресми жарияланғаннан кейін Бейімбет Майлин ауданы әкімдігінің интернет – ресурсында орналастыру қамтамасыз етілсін.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Бейімбет Майлинге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