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3f19" w14:textId="d293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2010 жылғы 18 маусымдағы № 317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Кеңестің 2015 жылғы 23 қарашадағы № 93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Санитариялық, ветеринариялық-санитариялық және карантиндiк фитосанитариялық шараларды қолдану туралы хаттаманың (Еуразиялық экономикалық одақ туралы шартқа № 12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49-тармағына сәйкес Еуразиялық экономикалық комиссия Кеңесі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Кеден одағы Комиссиясының "Кеден одағында ветеринариялық-санитариялық шараларды қолдану туралы"  2010 жылғы 18 маусымдағы № 317 шешіміне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 Осы Шешім ресми жарияланған күнінен бастап күнтізбелік 30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комиссия Кеңесінің мүшелері: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Габриелян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 Сағынтаев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жылғы 23 қарашадағы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93 шешіміне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2010 жылғы 18 маусымдағы № 317 шешіміне енгізілетін  ӨЗГЕРІСТЕР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Атауындағы және мәтін бойынша тиісті септіктегі "Кеден одағы" деген сөздер  тиісті септіктегі "Еуразиялық экономикалық одақ" деген сөздермен ауыстырылсын.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1-тармақтың  үшінші абзацы "бақылауды" деген сөзден кейін "(қадағалауды)" деген сөзбен толықтырылсын.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3-тармақтың  екінші абзацы "бақылауды" деген сөзден кейін "(қадағалауды)" деген сөзбен толықтырылсын.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Көрсетілген Шешіммен бекітілген, Кеден одағының кедендік шекарасында  және Кеден одағының кедендік аумағында ветеринариялық бақылауды жүзеге асырудың бірыңғай тәртібі туралы ережеде: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атауында: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"бақылауды" деген сөзден кейін "(қадағалауды)" деген сөзбен толықтырылсын;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"Кеден одағының" деген сөздер "Еуразиялық экономикалық одақтың"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мәтін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Келісім мен Шешімнің атауына қатысты бөлігінде 1.1-тармақты, Шешімге қатысты бөлігінде 3.9-тармақтың екінші абзацын және Бірыңғай тізілімнің атауына қатысты бөлігінде 3.10-тармақты қоспағанда, "Кеден одағының" деген сөздер "Одақтың" деген сөзбен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тиісті түрдегі және септіктегі "Тарап" деген сөз тиісті түрдегі және септіктегі "мүше мемлекет"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1.1-тармақта: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"Кеден одағының кедендік шекарасында  және Кеден одағының кедендік аумағында ветеринариялық бақылауды жүзеге асырудың бірыңғай тәртібі туралы ереже (бұдан әрі – Ереже)" деген сөздер "Осы Ереже"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"(бұдан әрі – Ереже)" деген сөздерден кейін "2014 жылғы 29 мамырдағы Еуразиялық экономикалық одақ туралы шарт күшіне енгенге дейін қолданылған,"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1.2-тармақтың екінші абзацындағы "Кеден одағына мүше мемлекеттердің  ветеринария саласындағы қызметті жүзеге асыратын мемлекеттік органдары мен мекемелерінің (бұдан әрі – Тараптардың уәкілетті органдары)" деген сөздер "Еуразиялық экономикалық одаққа мүше мемлекеттердің ветеринария саласындағы қызметті жүзеге асыратын  мемлекеттік органдары мен мекемелерінің (бұдан әрі тиісінше -  мүше мемлекеттердің уәкілетті органдары, мүше мемлекеттер, Одақ)" деген сөздермен ауыстырылсын;      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2.2-тармақтағы "және Еуразиялық экономикалық қоғамдастық"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3.7-тармақта: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3.9-тармақтың екінші абзацындағы "Беларусь Республикасының, Қазақстан Республикасының және Ресей Федерациясының" деген 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3.10-тармақтағы "Кеден одағының кедендік аумағында сәйкестігін   міндетті бағалауға (растауға) жататын өнімдердің  айналысы туралы 2009 жылғы 11 желтоқсандағы келісімге сәйкес"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3.12-тармақтың бірінші абзацында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к) 3.16-тармақ"тізіліміне" деген сөзден кейін  "(бұдан әрі  - Бірыңғай тізілім)"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 3.19-тармақтаорыс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 4.1-тармақта: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абзацта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абзацта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 4.5-тармақта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о) 4.6-тармақтың төртінші абзацындағы "Кеден одағының сыртқы және өзара саудасының интеграцияланған ақпараттық жүйесіне" деген сөздер "Одақтың интеграцияланған ақпараттық жүйесіне"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п) 5.1-тармақта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р) 6.1-тармақта орыс тіліндегі мәтінге түзету енгізілді, қазақ тіліндегі мәтін өзгермейді;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6.11-тармақта "ветеринариялық заңнамасының" деген сөздер "құқығына кіретін актілермен белгіленген"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т) 7.7-тармақтағы "Кеден одағына мүше мемлекеттердің" деген сөздер "мүше мемлекеттердің"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у) 9.1-тармақтың екінші абзацындағы "№5 қосымшаға" деген сөздер "№ 1 қосымшаға"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ф) 9.4-тармақтағы "кедендік заңнамасының" деген сөздер "құқығына кіретін актілермен белгіленген талаптарды"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х) 11.1-тармақтағы "Кеден одағы комиссиясының" деген сөздер "Еуразиялық экономикалық комиссияның"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ц) 11.3-тармақтағы "Кеден одағының кедендік аумағына әкелінетін, бақылауға жататын тауарларды өндіруді, қайта өңдеуді және (немесе) сақтауды жүзеге асыратын ұйымдар мен адамдардың" деген сөздер алып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ч) көрсетілген Ережеге № 1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 бойынша тиісті түрдегі және септіктегі "Кеден одағы" деген сөздер тиісті көптік және септіктегі "Еуразиялық экономикалық одақ" 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"Ветеринариялық сертификат/ветеринариялық куәлік, сапа (қауіпсіздік) сертификатының №" деген сөздер  "Ветеринариялық ілеспе құжаттың № _______"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"заңнамасының" деген сөз "құқығына кіретін актілердің"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ш) көрсетілген Ережеге  № 2 қосымшада "Кеден одағына" деген сөздер "Еуразиялық экономикалық одаққа"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щ) көрсетілген Ережеге № 3 қосымшаның "Қолдану жөніндегі нұсқау" деген бөлімінде: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 бойынша тиісті түрдегі және септіктегі "Кеден одағы" деген сөздер тиісті көптік және септіктегі "Еуразиялық экономикалық одақ" 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абзацтағы "ВУ, КZ"  деген шартты белгілемелер "AM, BY, КZ, KG" деген шартты белгілемелермен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төртінші абзацтағы "Тараптың ұлттық заңнамасына" деген сөздер "Еуразиялық экономикалық одаққа мүше мемлекеттің заңнамасына" 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он бесінші абзацтағы "Тараптың" деген сөз "Еуразиялық экономикалық одаққа мүше мемлекеттің"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ъ) көрсетілген Ережеге № 4 қосымшада "Кеден одағына" деген сөздер "Еуразиялық экономикалық одаққа"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ы) көрсетілген Ережеге № 5 қосымшада мәтін бойынша "Кеден одағының" деген сөздер "Еуразиялық экономикалық одақтың" деген сөздермен ауыстырылсын, "Customs union"  деген сөздер "Eurasian economic union"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ь) көрсетілген Ережеге № 6 қосымшада: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 бойынша "Кеден одағы" деген сөздер "Еуразиялық экономикалық одақ"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"*" деген белгісі бар сілтеме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Қайтару туралы деректер  жүкті қайтаруды жүзеге асырған уәкілетті органның  ақпараттық жүйесіне енгізіледі.";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э) көрсетілген Қосымшаға № 8 қосымшадағы "Кеден одағының" деген сөздер "Еуразиялық экономикалық одақтың"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ю) көрсетілген Қосымшаға № 11 қосымшада кестенің алтыншы бағанындағы атауы жазылған графадағы "Кеден одағындағы" деген сөздер "Еуразиялық экономикалық одақтағы" деген сөздермен ауыстырылсын.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