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9051" w14:textId="4449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Жоғары және орталық мемлекеттiк органдарды Ақмола қаласына орналастыру жөнiндегi мемлекеттiк комиссияларының дербес құрамы және оның өкiлеттiктерi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Өкiмi 1996 жылғы 22 қарашадағы N 3236.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Жоғары және орталық мемлекеттiк органдарды Ақмола қаласына орналастыру жөнiндегi мемлекеттiк комиссиясының (бұдан былай - Комиссия) дербес құрамы мынадай құрамда бекiтiлсiн: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Ғалымов Ф.Х.          - Комиссия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Қазақстан Республикасының 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Досмағамбетов Б.Ф.    - Комиссия төрағасының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 - Комиссия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басшысы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Жақсыбеков А.Р.       - Ақмола облысы әкiмiнiң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орынбасары, Комиссия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 В.В.               -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 Басқарушысы, Комиссия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Комиссия мүшелерi: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Андрющенко А.И.       - Қазақстан Республикасы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Бекболатов Ш.Х.       - "Қазақстан жолдары"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компаниясының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Бөлекбаев А.К.        - Ақмола қаласының әкiмi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Есiлов С.С.           - Қазақстан Республикасының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мүлiктi басқару жөнiндегi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комитетi төрағасының орынбасары,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мемлекеттiк мүлiктi басқару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Ақмола аумақтық комитетiнiң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Құлыбаев А.А.         - Қазақстан Республикасының Құрылыс,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тұрғын үй және аумақтарда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салу 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Мұсаев Ә.Ә.           -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Күзет қызметi бастығының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Новиков П.М.          - Қазақстан Республикасының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министрлiгi Армияның Орталық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клубының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Нұрпейiсов Б.Ғ.       - Қазақстан Республикасы Президентiнiң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Басқарушысының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Сәрсенбаев А.С.       - Баспасөз және бұқаралық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iстерi жөнiндегi Ұлттық агенттiктiң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Сатыбалдиев Е.Ә.      - "Қазақстан теледидары және радиосы"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корпорациясының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Тоскин В.Ф.           - Ақмола облысының бас сәулетшiсi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Комиссияға өзiне жүктелген мiндеттердi орындау үшiн орталық және жергiлiктi мемлекеттiк органдардың басшыларын тарту құқығы берiлсiн.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 күшi 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1995 жылғы 20 қазандағы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2586 өкiмi;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1996 жылғы 30 қаңтардағы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2846 өкiмiнiң 2-тармағы.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Үкiметi өз шешiмдерiн осы өкiмге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келтiрсiн.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