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d097" w14:textId="93dd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"Қаржы жүйесі органдарының мамандарын даярлау, қайта даярлау және біліктілігін арттыру орталығы"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16 шілдедегі N 724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1994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Азаматтық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(Жалпы бөлім), "Акционерлік қоғамдар туралы" Қазақстан Республикасының 2003 жылғы 13 мамырдағы Заңына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"Қаржы жүйесі органдарының мамандарын даярлау, қайта даярлау және біліктілігін арттыру орталығы" акционерлік қоғамы оған "Қызмет - Сервис А" акционерлік қоғамын қосу жолымен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Қазақстан Республикасының заңнамасында белгіленген тәртіппен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Қазақстан Республикасы Үкіметінің кейбір шешімдеріне енгізілетін өзгерістер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бөлімде реттік нөмірі 21-56-жол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министрлігіне" деген бөлімде реттік нөмірі 217-6-жол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Қаржы министрлігінің кейбір мәселелері туралы" Қазақстан Республикасы Үкіметінің 2008 жылғы 24 сәуірдегі № 387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22, 205-құжат):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Қаржы министрлігінің қарамағындағы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"Қызмет-Сервис А" акционерлік қоғамы" деген 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2012.03.19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