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6c184" w14:textId="136c1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қаласында кәсіперлікті дамытудың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2012 жылғы 10 қаңтардағы № 15 Қаулысы</w:t>
      </w:r>
    </w:p>
    <w:p>
      <w:pPr>
        <w:spacing w:after="0"/>
        <w:ind w:left="0"/>
        <w:jc w:val="both"/>
      </w:pPr>
      <w:bookmarkStart w:name="z1" w:id="0"/>
      <w:r>
        <w:rPr>
          <w:rFonts w:ascii="Times New Roman"/>
          <w:b w:val="false"/>
          <w:i w:val="false"/>
          <w:color w:val="000000"/>
          <w:sz w:val="28"/>
        </w:rPr>
        <w:t xml:space="preserve">      Маңғыстау облысының Жаңаөзен қаласында кәсіпкерлікті дамыту жөнінде кешенді шаралар қабылдау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Жаңаөзен қаласында кәсіпкерлікті дамыту жөніндегі 2012 - 2014 жылдарға арналған </w:t>
      </w:r>
      <w:r>
        <w:rPr>
          <w:rFonts w:ascii="Times New Roman"/>
          <w:b w:val="false"/>
          <w:i w:val="false"/>
          <w:color w:val="000000"/>
          <w:sz w:val="28"/>
        </w:rPr>
        <w:t>арнайы жоспар</w:t>
      </w:r>
      <w:r>
        <w:rPr>
          <w:rFonts w:ascii="Times New Roman"/>
          <w:b w:val="false"/>
          <w:i w:val="false"/>
          <w:color w:val="000000"/>
          <w:sz w:val="28"/>
        </w:rPr>
        <w:t xml:space="preserve"> (бұдан әрі - Жоспар);</w:t>
      </w:r>
      <w:r>
        <w:br/>
      </w:r>
      <w:r>
        <w:rPr>
          <w:rFonts w:ascii="Times New Roman"/>
          <w:b w:val="false"/>
          <w:i w:val="false"/>
          <w:color w:val="000000"/>
          <w:sz w:val="28"/>
        </w:rPr>
        <w:t>
</w:t>
      </w:r>
      <w:r>
        <w:rPr>
          <w:rFonts w:ascii="Times New Roman"/>
          <w:b w:val="false"/>
          <w:i w:val="false"/>
          <w:color w:val="000000"/>
          <w:sz w:val="28"/>
        </w:rPr>
        <w:t>
      2) Жаңаөзен қаласында өз қызметін жүзеге асыратын жеке кәсіпкерлік субъектілеріне берілетін банктердің және өзге де қаржы ұйымдарының кредиттері/лизингтік мәмілелері бойынша сыйақы ставкаларын </w:t>
      </w:r>
      <w:r>
        <w:rPr>
          <w:rFonts w:ascii="Times New Roman"/>
          <w:b w:val="false"/>
          <w:i w:val="false"/>
          <w:color w:val="000000"/>
          <w:sz w:val="28"/>
        </w:rPr>
        <w:t>субсидиялау қағидалары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 Жаңаөзен қаласындағы жеке кәсіпкерлік субъектілерінің кредиттері бойынша ішінара </w:t>
      </w:r>
      <w:r>
        <w:rPr>
          <w:rFonts w:ascii="Times New Roman"/>
          <w:b w:val="false"/>
          <w:i w:val="false"/>
          <w:color w:val="000000"/>
          <w:sz w:val="28"/>
        </w:rPr>
        <w:t>кепілдік беру қағидалары</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
      3. Орталық және жергілікті атқарушы органдар, Қазақстан Республикасының Президентіне тікелей бағынатын және есеп беретін мемлекеттік органдар (келісім бойынша), сондай-ақ өзге де ұйымдар: </w:t>
      </w:r>
      <w:r>
        <w:br/>
      </w:r>
      <w:r>
        <w:rPr>
          <w:rFonts w:ascii="Times New Roman"/>
          <w:b w:val="false"/>
          <w:i w:val="false"/>
          <w:color w:val="000000"/>
          <w:sz w:val="28"/>
        </w:rPr>
        <w:t>
</w:t>
      </w:r>
      <w:r>
        <w:rPr>
          <w:rFonts w:ascii="Times New Roman"/>
          <w:b w:val="false"/>
          <w:i w:val="false"/>
          <w:color w:val="000000"/>
          <w:sz w:val="28"/>
        </w:rPr>
        <w:t>
      1) Жоспарда көзделген іс-шаралардың уақтылы орындалуын қамтамасыз етсін;</w:t>
      </w:r>
      <w:r>
        <w:br/>
      </w:r>
      <w:r>
        <w:rPr>
          <w:rFonts w:ascii="Times New Roman"/>
          <w:b w:val="false"/>
          <w:i w:val="false"/>
          <w:color w:val="000000"/>
          <w:sz w:val="28"/>
        </w:rPr>
        <w:t>
</w:t>
      </w:r>
      <w:r>
        <w:rPr>
          <w:rFonts w:ascii="Times New Roman"/>
          <w:b w:val="false"/>
          <w:i w:val="false"/>
          <w:color w:val="000000"/>
          <w:sz w:val="28"/>
        </w:rPr>
        <w:t>
      2) ай сайын, есепті айдан кейінгі айдың 10-күніне Қазақстан Республикасы Экономикалық даму және сауда министрлігіне Жоспар іс-шараларының орындалу барысы туралы ақпарат, оның ішінде Жоспарды іске асыру шеңберінде бөлінетін қаражаттың пайдаланылуы туралы ақпарат берсін.</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Экономикалық даму және сауда министрлігі ай сайын, есепті айдан кейінгі айдың 15-күніне Қазақстан Республикасы Премьер-Министрінің Кеңсесіне Жоспар іс-шараларының орындалу барысы туралы жиынтық ақпаратты, оның ішінде Жоспарды іске асыру шеңберінде бөлінетін қаражаттың пайдаланылуы туралы жиынтық ақпаратты берсін. </w:t>
      </w:r>
      <w:r>
        <w:br/>
      </w:r>
      <w:r>
        <w:rPr>
          <w:rFonts w:ascii="Times New Roman"/>
          <w:b w:val="false"/>
          <w:i w:val="false"/>
          <w:color w:val="000000"/>
          <w:sz w:val="28"/>
        </w:rPr>
        <w:t>
</w:t>
      </w:r>
      <w:r>
        <w:rPr>
          <w:rFonts w:ascii="Times New Roman"/>
          <w:b w:val="false"/>
          <w:i w:val="false"/>
          <w:color w:val="000000"/>
          <w:sz w:val="28"/>
        </w:rPr>
        <w:t xml:space="preserve">
      5. Осы қаулы 2012 жылғы 10 қаңтардан бастап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10 қаңтардағы </w:t>
      </w:r>
      <w:r>
        <w:br/>
      </w:r>
      <w:r>
        <w:rPr>
          <w:rFonts w:ascii="Times New Roman"/>
          <w:b w:val="false"/>
          <w:i w:val="false"/>
          <w:color w:val="000000"/>
          <w:sz w:val="28"/>
        </w:rPr>
        <w:t xml:space="preserve">
№ 15 қаулысымен    </w:t>
      </w:r>
      <w:r>
        <w:br/>
      </w:r>
      <w:r>
        <w:rPr>
          <w:rFonts w:ascii="Times New Roman"/>
          <w:b w:val="false"/>
          <w:i w:val="false"/>
          <w:color w:val="000000"/>
          <w:sz w:val="28"/>
        </w:rPr>
        <w:t xml:space="preserve">
бекітілген       </w:t>
      </w:r>
    </w:p>
    <w:bookmarkStart w:name="z10" w:id="1"/>
    <w:p>
      <w:pPr>
        <w:spacing w:after="0"/>
        <w:ind w:left="0"/>
        <w:jc w:val="left"/>
      </w:pPr>
      <w:r>
        <w:rPr>
          <w:rFonts w:ascii="Times New Roman"/>
          <w:b/>
          <w:i w:val="false"/>
          <w:color w:val="000000"/>
        </w:rPr>
        <w:t xml:space="preserve"> 
Жаңаөзен қаласында кәсіпкерлікті дамыту жөніндегі</w:t>
      </w:r>
      <w:r>
        <w:br/>
      </w:r>
      <w:r>
        <w:rPr>
          <w:rFonts w:ascii="Times New Roman"/>
          <w:b/>
          <w:i w:val="false"/>
          <w:color w:val="000000"/>
        </w:rPr>
        <w:t>
  2012 — 2014 жылдарға арналған арнайы жоспар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733"/>
        <w:gridCol w:w="2173"/>
        <w:gridCol w:w="2273"/>
        <w:gridCol w:w="1754"/>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атауы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Қаржы-шаруашылық қызметті жаңарту үшін, 2011 жылғы 16-18 желтоқсанда Жаңаөзен қаласында орын алған тәртіпсіздіктер нәтижесінде зардап шеккен кәсіпкерлерді қаржылай қолдау</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Тетігі:</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 Үкіметінің 2011 жылғы 18 желтоқсандағы № 1546 </w:t>
            </w:r>
            <w:r>
              <w:rPr>
                <w:rFonts w:ascii="Times New Roman"/>
                <w:b w:val="false"/>
                <w:i w:val="false"/>
                <w:color w:val="000000"/>
                <w:sz w:val="20"/>
              </w:rPr>
              <w:t>қаулысымен</w:t>
            </w:r>
            <w:r>
              <w:rPr>
                <w:rFonts w:ascii="Times New Roman"/>
                <w:b w:val="false"/>
                <w:i w:val="false"/>
                <w:color w:val="000000"/>
                <w:sz w:val="20"/>
              </w:rPr>
              <w:t xml:space="preserve"> құрылған үкіметтік комиссия (бұдан әрі - Комиссия) осы тетікті іске асыру үшін 2011 жылғы 16-18 желтоқсан күндері Жаңаөзен қаласында орын алған тәртіпсіздіктер нәтижесінде зардап шеккен кәсіпкерлер (одан әрі - зардап шеккен кәсіпкерлер) тізбесін (бұдан әрі - Тізбе) анықтайды.</w:t>
            </w:r>
            <w:r>
              <w:br/>
            </w:r>
            <w:r>
              <w:rPr>
                <w:rFonts w:ascii="Times New Roman"/>
                <w:b w:val="false"/>
                <w:i w:val="false"/>
                <w:color w:val="000000"/>
                <w:sz w:val="20"/>
              </w:rPr>
              <w:t>
</w:t>
            </w:r>
            <w:r>
              <w:rPr>
                <w:rFonts w:ascii="Times New Roman"/>
                <w:b w:val="false"/>
                <w:i w:val="false"/>
                <w:color w:val="000000"/>
                <w:sz w:val="20"/>
              </w:rPr>
              <w:t>Зардап шеккен кәсіпкерлер «Даму» кәсіпкерлікті дамыту қоры» акционерлік қоғамының (бұдан әрі - «Даму» КДҚ АҚ) Маңғыстау облысы бойынша өңірлік филиалына төменде көрсетілген шарттарға сәйкес қарыз алу жөнінде өтініш жасайды:</w:t>
            </w:r>
            <w:r>
              <w:br/>
            </w:r>
            <w:r>
              <w:rPr>
                <w:rFonts w:ascii="Times New Roman"/>
                <w:b w:val="false"/>
                <w:i w:val="false"/>
                <w:color w:val="000000"/>
                <w:sz w:val="20"/>
              </w:rPr>
              <w:t>
</w:t>
            </w:r>
            <w:r>
              <w:rPr>
                <w:rFonts w:ascii="Times New Roman"/>
                <w:b w:val="false"/>
                <w:i w:val="false"/>
                <w:color w:val="000000"/>
                <w:sz w:val="20"/>
              </w:rPr>
              <w:t>қарыз зардап шеккен кәсіпкер заңды тұлғаларға номиналды сыйақы ставкасы жылдық 0,1 %-бен (нөл бүтін оннан бір пайыз) ақылылық, мерзімділік және қайтарымдылық шарттарында беріледі;</w:t>
            </w:r>
            <w:r>
              <w:br/>
            </w:r>
            <w:r>
              <w:rPr>
                <w:rFonts w:ascii="Times New Roman"/>
                <w:b w:val="false"/>
                <w:i w:val="false"/>
                <w:color w:val="000000"/>
                <w:sz w:val="20"/>
              </w:rPr>
              <w:t>
</w:t>
            </w:r>
            <w:r>
              <w:rPr>
                <w:rFonts w:ascii="Times New Roman"/>
                <w:b w:val="false"/>
                <w:i w:val="false"/>
                <w:color w:val="000000"/>
                <w:sz w:val="20"/>
              </w:rPr>
              <w:t>қарыз зардап шеккен кәсіпкер жеке тұлғаларға пайызсыз қайтарылатын мерзімді негізде беріледі;</w:t>
            </w:r>
            <w:r>
              <w:br/>
            </w:r>
            <w:r>
              <w:rPr>
                <w:rFonts w:ascii="Times New Roman"/>
                <w:b w:val="false"/>
                <w:i w:val="false"/>
                <w:color w:val="000000"/>
                <w:sz w:val="20"/>
              </w:rPr>
              <w:t>
</w:t>
            </w:r>
            <w:r>
              <w:rPr>
                <w:rFonts w:ascii="Times New Roman"/>
                <w:b w:val="false"/>
                <w:i w:val="false"/>
                <w:color w:val="000000"/>
                <w:sz w:val="20"/>
              </w:rPr>
              <w:t>бір қарыз алушыға қамтамасыз етусіз берілетін ең көп сома - 5 (бес) млн. теңгеге дейін;</w:t>
            </w:r>
            <w:r>
              <w:br/>
            </w:r>
            <w:r>
              <w:rPr>
                <w:rFonts w:ascii="Times New Roman"/>
                <w:b w:val="false"/>
                <w:i w:val="false"/>
                <w:color w:val="000000"/>
                <w:sz w:val="20"/>
              </w:rPr>
              <w:t>
</w:t>
            </w:r>
            <w:r>
              <w:rPr>
                <w:rFonts w:ascii="Times New Roman"/>
                <w:b w:val="false"/>
                <w:i w:val="false"/>
                <w:color w:val="000000"/>
                <w:sz w:val="20"/>
              </w:rPr>
              <w:t>бір қарыз алушыға қарыз бойынша негізгі борыш сомасын жабатын қамтамасыз етумен берілетін ең көп сома - 10 (он) млн. теңгеге дейін;</w:t>
            </w:r>
            <w:r>
              <w:br/>
            </w:r>
            <w:r>
              <w:rPr>
                <w:rFonts w:ascii="Times New Roman"/>
                <w:b w:val="false"/>
                <w:i w:val="false"/>
                <w:color w:val="000000"/>
                <w:sz w:val="20"/>
              </w:rPr>
              <w:t>
</w:t>
            </w:r>
            <w:r>
              <w:rPr>
                <w:rFonts w:ascii="Times New Roman"/>
                <w:b w:val="false"/>
                <w:i w:val="false"/>
                <w:color w:val="000000"/>
                <w:sz w:val="20"/>
              </w:rPr>
              <w:t>нысаналы мақсаты - айналым капиталын толықтыру;</w:t>
            </w:r>
            <w:r>
              <w:br/>
            </w:r>
            <w:r>
              <w:rPr>
                <w:rFonts w:ascii="Times New Roman"/>
                <w:b w:val="false"/>
                <w:i w:val="false"/>
                <w:color w:val="000000"/>
                <w:sz w:val="20"/>
              </w:rPr>
              <w:t>
</w:t>
            </w:r>
            <w:r>
              <w:rPr>
                <w:rFonts w:ascii="Times New Roman"/>
                <w:b w:val="false"/>
                <w:i w:val="false"/>
                <w:color w:val="000000"/>
                <w:sz w:val="20"/>
              </w:rPr>
              <w:t>қарыз мерзімі - 12 (он екі) айға дейін;</w:t>
            </w:r>
            <w:r>
              <w:br/>
            </w:r>
            <w:r>
              <w:rPr>
                <w:rFonts w:ascii="Times New Roman"/>
                <w:b w:val="false"/>
                <w:i w:val="false"/>
                <w:color w:val="000000"/>
                <w:sz w:val="20"/>
              </w:rPr>
              <w:t>
</w:t>
            </w:r>
            <w:r>
              <w:rPr>
                <w:rFonts w:ascii="Times New Roman"/>
                <w:b w:val="false"/>
                <w:i w:val="false"/>
                <w:color w:val="000000"/>
                <w:sz w:val="20"/>
              </w:rPr>
              <w:t>негізгі борышты өтеу бойынша жеңілдік кезеңі — 6 (алты) айға дейін.</w:t>
            </w:r>
            <w:r>
              <w:br/>
            </w:r>
            <w:r>
              <w:rPr>
                <w:rFonts w:ascii="Times New Roman"/>
                <w:b w:val="false"/>
                <w:i w:val="false"/>
                <w:color w:val="000000"/>
                <w:sz w:val="20"/>
              </w:rPr>
              <w:t>
</w:t>
            </w:r>
            <w:r>
              <w:rPr>
                <w:rFonts w:ascii="Times New Roman"/>
                <w:b w:val="false"/>
                <w:i w:val="false"/>
                <w:color w:val="000000"/>
                <w:sz w:val="20"/>
              </w:rPr>
              <w:t>Зардап шеккен кәсіпкерлерге қарыз беру туралы шешімді «Даму» КДҚ АҚ атқарушы органы комиссия анықтаған тізбе негізінде қабылдайды. Әрбір қарыз алушы бойынша кредиттік дерек қалыптастыруды, берілген қарыздарға мониторинг жүргізуді «Даму» КДҚ АҚ Маңғыстау облысы бойынша өңірлік филиалы жүзеге асырады.</w:t>
            </w:r>
            <w:r>
              <w:br/>
            </w:r>
            <w:r>
              <w:rPr>
                <w:rFonts w:ascii="Times New Roman"/>
                <w:b w:val="false"/>
                <w:i w:val="false"/>
                <w:color w:val="000000"/>
                <w:sz w:val="20"/>
              </w:rPr>
              <w:t>
</w:t>
            </w:r>
            <w:r>
              <w:rPr>
                <w:rFonts w:ascii="Times New Roman"/>
                <w:b w:val="false"/>
                <w:i w:val="false"/>
                <w:color w:val="000000"/>
                <w:sz w:val="20"/>
              </w:rPr>
              <w:t>Бөлінетін қаражаттың жалпы көлемі — «Даму» КДҚ АҚ меншікті қаражатынан 600 млн. теңгеге дейін.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793"/>
        <w:gridCol w:w="2173"/>
        <w:gridCol w:w="2273"/>
        <w:gridCol w:w="17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шаралар</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АҚ-ға тікелей кредит беру бағдарламасын әзірлеу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«Даму КДҚ» АҚ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Директорлар кеңесінің шешімі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10 қаңтарға дейін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кредит беру бағдарламасын әзірлеуге байланысты «Даму КДҚ» АҚ ішкі құжаттарына өзгерістер мен толықтырулар енгізу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10 қаңтарға дейін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АҚ-ның Ішкі кредит саясаты туралы қағидасына қарызды нарықтық ставкасыз беру мүмкіндігі бөлігінде өзгерістер мен толықтырулар енгізу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 Қазына» ҰӘҚ» АҚ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 Қазына» ҰӘҚ» АҚ Директорлар кеңесінің шешімі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15 қаңтарға дейін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Басқармасының «Даму» КДҚ» АҚ-ға Жаңаөзен қаласында тікелей кредит беру функцияларын беру бөлігінде шешім қабылдауы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 Қазына» ҰӘҚ» АҚ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 Қазына» ҰӘҚ» АҚ Басқармасының шешімі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10 қаңтарға дейін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 шеккен кәсіпкерлерден өтінімдер жинау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«Даму» КДҚ»АҚ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Өтінімдерді тіркеу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31 қаңтарға дейін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Кәсіпкерлер өтінімдерін қарау және кредит беру туралы шешімдер қабылдау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Кредит комитетінің шешімдері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10 қаңтарға бастап</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Кәсіпкерлерге кредит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берілген қарыз алушылар саны туралы Үкіметке есеп</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Ісін жаңадан бастайтын және жұмыс істеп жүрген жеке кәсіпкерлік субъектілерін қаржылай қолдау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793"/>
        <w:gridCol w:w="2173"/>
        <w:gridCol w:w="2273"/>
        <w:gridCol w:w="17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Тетігі: «Даму» КДҚ» АҚ-ы қаражатын кейіннен жеке кәсіпкерлік субъектілеріне кредит беру үшін екінші деңгейдегі банктерге/өзге қаржы ұйымдарына негіздеп орналастыру</w:t>
            </w:r>
            <w:r>
              <w:br/>
            </w:r>
            <w:r>
              <w:rPr>
                <w:rFonts w:ascii="Times New Roman"/>
                <w:b w:val="false"/>
                <w:i w:val="false"/>
                <w:color w:val="000000"/>
                <w:sz w:val="20"/>
              </w:rPr>
              <w:t>
</w:t>
            </w:r>
            <w:r>
              <w:rPr>
                <w:rFonts w:ascii="Times New Roman"/>
                <w:b w:val="false"/>
                <w:i w:val="false"/>
                <w:color w:val="000000"/>
                <w:sz w:val="20"/>
              </w:rPr>
              <w:t>Осы тетікті іске асыру үшін «Даму» КДҚ» АҚ-ның 2012 жылға арналған даму жоспарына сәйкес «Самұрық-Қазына» ҰӘҚ» АҚ жеке қаражат есебінен өңірлік кәсіпкерлікті қаржылай қолдау бағдарламаларын, оның ішінде Жаңаөзен қаласында іске асыру үшін «Даму» КДҚ» АҚ жарғылық капиталын ұлғайту туралы шешім қабылдайды.</w:t>
            </w:r>
            <w:r>
              <w:br/>
            </w:r>
            <w:r>
              <w:rPr>
                <w:rFonts w:ascii="Times New Roman"/>
                <w:b w:val="false"/>
                <w:i w:val="false"/>
                <w:color w:val="000000"/>
                <w:sz w:val="20"/>
              </w:rPr>
              <w:t>
</w:t>
            </w:r>
            <w:r>
              <w:rPr>
                <w:rFonts w:ascii="Times New Roman"/>
                <w:b w:val="false"/>
                <w:i w:val="false"/>
                <w:color w:val="000000"/>
                <w:sz w:val="20"/>
              </w:rPr>
              <w:t>Қаражат кейіннен жеке кәсіпкерлік субъектілеріне кредит беру мен лизингтік операцияларды ЕДБ және өзге қаржы ұйымдары арқылы қаржыландыру үшін ЕДБ орналастырылатын болады. Қарастырылған қаражат көлемі - 2 млрд. теңгеге дейін, оның 70% ағымдағы қарыздарды қайта қаржыландыруға және 30% - жылдық 10% аспайтын номиналды ставка бойынша жаңа жобаларға негізгі құралдарды сатып алуға және/немесе жаңғыртуға және/немесе өндірісті кеңейтуге және/немесе айналым қаражатын толықтыруға және/немесе кредитті салалық шектеусіз қайта қаржыландыруға жіберіледі. Мұнай-газ өнеркәсібі кәсіпорындары, сонымен қатар қару-жарақ және акцизделетін өнім шығаратын кәсіпорындар Бағдарламаның қатысушылары бола алмайды.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шаралар:</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 өңірлер» бағдарламасын іске асыру үшін, оның ішінде Жаңаөзен қаласында жеке</w:t>
            </w:r>
            <w:r>
              <w:br/>
            </w:r>
            <w:r>
              <w:rPr>
                <w:rFonts w:ascii="Times New Roman"/>
                <w:b w:val="false"/>
                <w:i w:val="false"/>
                <w:color w:val="000000"/>
                <w:sz w:val="20"/>
              </w:rPr>
              <w:t>
</w:t>
            </w:r>
            <w:r>
              <w:rPr>
                <w:rFonts w:ascii="Times New Roman"/>
                <w:b w:val="false"/>
                <w:i w:val="false"/>
                <w:color w:val="000000"/>
                <w:sz w:val="20"/>
              </w:rPr>
              <w:t>кәсіпкерлік</w:t>
            </w:r>
            <w:r>
              <w:br/>
            </w:r>
            <w:r>
              <w:rPr>
                <w:rFonts w:ascii="Times New Roman"/>
                <w:b w:val="false"/>
                <w:i w:val="false"/>
                <w:color w:val="000000"/>
                <w:sz w:val="20"/>
              </w:rPr>
              <w:t>
</w:t>
            </w:r>
            <w:r>
              <w:rPr>
                <w:rFonts w:ascii="Times New Roman"/>
                <w:b w:val="false"/>
                <w:i w:val="false"/>
                <w:color w:val="000000"/>
                <w:sz w:val="20"/>
              </w:rPr>
              <w:t>субъектілеріне кредит беру үшін «Даму» КДҚ» АҚ жарғылық капиталын ұлғайту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 Қазына» ҰӘҚ» АҚ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 Қазына» ҰӘҚ» АҚ басқарма шешімі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31 қаңтарға дейін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қатысатын ЕДБ/өзге де қаржы ұйымдарын іріктеу және әр банкке лимит белгілеу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30 қаңтарға дейін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ЕДБ-мен/өзге де қаржы ұйымдарымен кредиттік келісімдер жасасу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31 қаңтарға дейін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Жоспар аясында қаржыландыруға жобаларды қарау үшін Жаңаөзен қаласы әкімдігі жанынан мамандандырылған алқалы орган құру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әқімінің шешімі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31 қаңтарға дейін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2943"/>
        <w:gridCol w:w="2308"/>
        <w:gridCol w:w="2393"/>
        <w:gridCol w:w="1926"/>
      </w:tblGrid>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 шаралар</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ЕДБ-ны/ өзге де қаржы ұйымдарын қаржыландыру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ақпаннан бастап тоқсан сайын</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ШОБ-ты бұрын берілген кредиттерді қайта қаржыландыру (Бағдарламаға бөлінген соманың 70 %-на дейін) жолымен қаржыландыру және ШОБ-тың жаңа жобаларына (Бағдарламаға бөлінген соманың кемінде 30 %) кредит беру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 «Даму» КДҚ» АҚ (шоғырландыру)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ақпаннан бастап тоқсан сайын</w:t>
            </w:r>
          </w:p>
        </w:tc>
      </w:tr>
      <w:tr>
        <w:trPr>
          <w:trHeight w:val="180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АК өңірлік филиалының қаражат алған қарыз алушыларға мониторинг жүргізуі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банктердің және/немесе өзге де</w:t>
            </w:r>
            <w:r>
              <w:br/>
            </w:r>
            <w:r>
              <w:rPr>
                <w:rFonts w:ascii="Times New Roman"/>
                <w:b w:val="false"/>
                <w:i w:val="false"/>
                <w:color w:val="000000"/>
                <w:sz w:val="20"/>
              </w:rPr>
              <w:t>
</w:t>
            </w:r>
            <w:r>
              <w:rPr>
                <w:rFonts w:ascii="Times New Roman"/>
                <w:b w:val="false"/>
                <w:i w:val="false"/>
                <w:color w:val="000000"/>
                <w:sz w:val="20"/>
              </w:rPr>
              <w:t>қаржы ұйымдарының кредиттері бойынша сыйақы</w:t>
            </w:r>
            <w:r>
              <w:br/>
            </w:r>
            <w:r>
              <w:rPr>
                <w:rFonts w:ascii="Times New Roman"/>
                <w:b w:val="false"/>
                <w:i w:val="false"/>
                <w:color w:val="000000"/>
                <w:sz w:val="20"/>
              </w:rPr>
              <w:t>
</w:t>
            </w:r>
            <w:r>
              <w:rPr>
                <w:rFonts w:ascii="Times New Roman"/>
                <w:b w:val="false"/>
                <w:i w:val="false"/>
                <w:color w:val="000000"/>
                <w:sz w:val="20"/>
              </w:rPr>
              <w:t>ставкасын субсидиялау</w:t>
            </w:r>
          </w:p>
          <w:p>
            <w:pPr>
              <w:spacing w:after="20"/>
              <w:ind w:left="20"/>
              <w:jc w:val="both"/>
            </w:pPr>
            <w:r>
              <w:rPr>
                <w:rFonts w:ascii="Times New Roman"/>
                <w:b w:val="false"/>
                <w:i w:val="false"/>
                <w:color w:val="000000"/>
                <w:sz w:val="20"/>
              </w:rPr>
              <w:t xml:space="preserve">Осы бөлімде «Бизнестің жол картасы 2020» бағдарламасын бекіту туралы» (бұдан әрі - «Бизнестің жол картасы 2020» бағдарламасы) Қазақстан Республикасы Үкіметінің 2010 жылғы 13 сәуірдегі № 301 </w:t>
            </w:r>
            <w:r>
              <w:rPr>
                <w:rFonts w:ascii="Times New Roman"/>
                <w:b w:val="false"/>
                <w:i w:val="false"/>
                <w:color w:val="000000"/>
                <w:sz w:val="20"/>
              </w:rPr>
              <w:t>қаулысымен</w:t>
            </w:r>
            <w:r>
              <w:rPr>
                <w:rFonts w:ascii="Times New Roman"/>
                <w:b w:val="false"/>
                <w:i w:val="false"/>
                <w:color w:val="000000"/>
                <w:sz w:val="20"/>
              </w:rPr>
              <w:t xml:space="preserve"> бекітілген «Бизнестің жол картасы 2020» бағдарламасымен бекітілген ұғымдар мен анықтамалар пайдаланылады.</w:t>
            </w:r>
            <w:r>
              <w:br/>
            </w:r>
            <w:r>
              <w:rPr>
                <w:rFonts w:ascii="Times New Roman"/>
                <w:b w:val="false"/>
                <w:i w:val="false"/>
                <w:color w:val="000000"/>
                <w:sz w:val="20"/>
              </w:rPr>
              <w:t>
</w:t>
            </w:r>
            <w:r>
              <w:rPr>
                <w:rFonts w:ascii="Times New Roman"/>
                <w:b w:val="false"/>
                <w:i w:val="false"/>
                <w:color w:val="000000"/>
                <w:sz w:val="20"/>
              </w:rPr>
              <w:t>ЕДБ-ның және/немесе өзге қаржы ұйымдарының кредиттері/ лизингтік операциялары бойынша сыйақы ставкаларын субсидиялау қызметін Жаңаөзен қаласында жүзеге асырып жүрген жеке кәсіпкерлік субъектілерінің жаңа және қолданыстағы кредиттері бойынша салалық шектеусіз жүзеге асырылатын болады. ЕДБ-ның және/немесе өзге қаржы Ұйымдарының кредиттері/лизингтік операциялары бойынша сыйақы ставкаларын субсидиялау үшін Қазақстан Республикасы Үкіметінің қаулысымен бекітілетін өз қызметін Жаңаөзен қаласында жүзеге асыратын жеке кәсіпкерлік субъектілеріне көрсетілетін банктер мен өзге қаржы ұйымдарының кредиттері/лизингтік операциялары бойынша сыйақы ставкаларын субсидиялаудың жекелеген қағидасы әзірленетін болады.</w:t>
            </w:r>
            <w:r>
              <w:br/>
            </w:r>
            <w:r>
              <w:rPr>
                <w:rFonts w:ascii="Times New Roman"/>
                <w:b w:val="false"/>
                <w:i w:val="false"/>
                <w:color w:val="000000"/>
                <w:sz w:val="20"/>
              </w:rPr>
              <w:t>
</w:t>
            </w:r>
            <w:r>
              <w:rPr>
                <w:rFonts w:ascii="Times New Roman"/>
                <w:b w:val="false"/>
                <w:i w:val="false"/>
                <w:color w:val="000000"/>
                <w:sz w:val="20"/>
              </w:rPr>
              <w:t>Мұнай-газ өнеркәсібі кәсіпорындары, сонымен қатар қару-жарақ және акцизделетін өнім шығаратын кәсіпорындар Бағдарламаның қатысушылары бола алмайды.</w:t>
            </w:r>
            <w:r>
              <w:br/>
            </w:r>
            <w:r>
              <w:rPr>
                <w:rFonts w:ascii="Times New Roman"/>
                <w:b w:val="false"/>
                <w:i w:val="false"/>
                <w:color w:val="000000"/>
                <w:sz w:val="20"/>
              </w:rPr>
              <w:t>
</w:t>
            </w:r>
            <w:r>
              <w:rPr>
                <w:rFonts w:ascii="Times New Roman"/>
                <w:b w:val="false"/>
                <w:i w:val="false"/>
                <w:color w:val="000000"/>
                <w:sz w:val="20"/>
              </w:rPr>
              <w:t>Субсидиялау негізгі құралдарды сатып алуға және/немесе жаңғыртуға және/немесе өндірісті ұлғайтуға және/немесе айналым қаражаты: толықтыруға және/немесе кредитті қайта қаржыландыруға берілген кредиттер/ лизингтік операциялар бойынша жүзеге асырылатын болады.</w:t>
            </w:r>
            <w:r>
              <w:br/>
            </w:r>
            <w:r>
              <w:rPr>
                <w:rFonts w:ascii="Times New Roman"/>
                <w:b w:val="false"/>
                <w:i w:val="false"/>
                <w:color w:val="000000"/>
                <w:sz w:val="20"/>
              </w:rPr>
              <w:t>
</w:t>
            </w:r>
            <w:r>
              <w:rPr>
                <w:rFonts w:ascii="Times New Roman"/>
                <w:b w:val="false"/>
                <w:i w:val="false"/>
                <w:color w:val="000000"/>
                <w:sz w:val="20"/>
              </w:rPr>
              <w:t>Кредит сомасы - 3,0 млрд теңгеге дейін.</w:t>
            </w:r>
            <w:r>
              <w:br/>
            </w:r>
            <w:r>
              <w:rPr>
                <w:rFonts w:ascii="Times New Roman"/>
                <w:b w:val="false"/>
                <w:i w:val="false"/>
                <w:color w:val="000000"/>
                <w:sz w:val="20"/>
              </w:rPr>
              <w:t>
</w:t>
            </w:r>
            <w:r>
              <w:rPr>
                <w:rFonts w:ascii="Times New Roman"/>
                <w:b w:val="false"/>
                <w:i w:val="false"/>
                <w:color w:val="000000"/>
                <w:sz w:val="20"/>
              </w:rPr>
              <w:t>Кредит мерзімі - 10 жылға дейін.</w:t>
            </w:r>
            <w:r>
              <w:br/>
            </w:r>
            <w:r>
              <w:rPr>
                <w:rFonts w:ascii="Times New Roman"/>
                <w:b w:val="false"/>
                <w:i w:val="false"/>
                <w:color w:val="000000"/>
                <w:sz w:val="20"/>
              </w:rPr>
              <w:t>
</w:t>
            </w:r>
            <w:r>
              <w:rPr>
                <w:rFonts w:ascii="Times New Roman"/>
                <w:b w:val="false"/>
                <w:i w:val="false"/>
                <w:color w:val="000000"/>
                <w:sz w:val="20"/>
              </w:rPr>
              <w:t>Субсидиялау мерзімі ұзарту мүмкіндігімен 3 жылға дейін.</w:t>
            </w:r>
            <w:r>
              <w:br/>
            </w:r>
            <w:r>
              <w:rPr>
                <w:rFonts w:ascii="Times New Roman"/>
                <w:b w:val="false"/>
                <w:i w:val="false"/>
                <w:color w:val="000000"/>
                <w:sz w:val="20"/>
              </w:rPr>
              <w:t>
</w:t>
            </w:r>
            <w:r>
              <w:rPr>
                <w:rFonts w:ascii="Times New Roman"/>
                <w:b w:val="false"/>
                <w:i w:val="false"/>
                <w:color w:val="000000"/>
                <w:sz w:val="20"/>
              </w:rPr>
              <w:t>Пайыздық ставканы субсидиялау тиімді сыйақы ставкасы 14% аспайтын кредиттер бойынша жүзеге асырылуы мүмкін, осы ретте 7%-ды мемлекет өтейді.</w:t>
            </w:r>
            <w:r>
              <w:br/>
            </w:r>
            <w:r>
              <w:rPr>
                <w:rFonts w:ascii="Times New Roman"/>
                <w:b w:val="false"/>
                <w:i w:val="false"/>
                <w:color w:val="000000"/>
                <w:sz w:val="20"/>
              </w:rPr>
              <w:t>
</w:t>
            </w:r>
            <w:r>
              <w:rPr>
                <w:rFonts w:ascii="Times New Roman"/>
                <w:b w:val="false"/>
                <w:i w:val="false"/>
                <w:color w:val="000000"/>
                <w:sz w:val="20"/>
              </w:rPr>
              <w:t>Жобаларды субсидиялау туралы шешімді ӨҮК қабылдайды.</w:t>
            </w:r>
            <w:r>
              <w:br/>
            </w:r>
            <w:r>
              <w:rPr>
                <w:rFonts w:ascii="Times New Roman"/>
                <w:b w:val="false"/>
                <w:i w:val="false"/>
                <w:color w:val="000000"/>
                <w:sz w:val="20"/>
              </w:rPr>
              <w:t>
</w:t>
            </w:r>
            <w:r>
              <w:rPr>
                <w:rFonts w:ascii="Times New Roman"/>
                <w:b w:val="false"/>
                <w:i w:val="false"/>
                <w:color w:val="000000"/>
                <w:sz w:val="20"/>
              </w:rPr>
              <w:t>Субсидиялау үшін 2012 жылға бөлінетін қаражат көлемі - 100,0 млн теңгеге дейін. Жалпы республикалық бюджеттен 2012 - 2014 жылдарға бөлінетін қаражат көлемі - 300,0 млн.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773"/>
        <w:gridCol w:w="2173"/>
        <w:gridCol w:w="2253"/>
        <w:gridCol w:w="16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субсидиялау және «Даму» КДҚ» АҚ қызметтері үшін қаражат бөлу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АҚ-мен шарт жасасу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ЕДБ-мен, өзге де қаржы ұйымдарымен, «Даму» КДҚ» АҚ-мен және Маңғыстау облысының әкімдігімен субсидиялау бойынша келісімдер жасасу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«Даму» КДҚ» АҚ, Маңғыстау облысының әкімдігі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Ынтымақтастық туралы келісімдер жасасу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қаңтар- ақпан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ӨҮК-де субсидиялау үшін кәсіпкерлердің жобаларын қарау және мақұлдау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ӨҮК отырыстарының хаттамалары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Өтінімдердің түсуіне қарай, ай сайын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қарыз шарттарын, қаржы лизингі шарттарын және үш жақты субсидиялау шарттарын жасасу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ЕДБ, ЛК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субсидиялау шарттары туралы Үкіметке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Субсидияларды төлеу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АҚ,ЕДБ</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АҚ-ның екінші деңгейдегі банктердің жеке кәсіпкерлік субъектілеріне беретін кредиттеріне кепілдік беру тетігін енгізу</w:t>
            </w:r>
          </w:p>
          <w:p>
            <w:pPr>
              <w:spacing w:after="20"/>
              <w:ind w:left="20"/>
              <w:jc w:val="both"/>
            </w:pPr>
            <w:r>
              <w:rPr>
                <w:rFonts w:ascii="Times New Roman"/>
                <w:b w:val="false"/>
                <w:i w:val="false"/>
                <w:color w:val="000000"/>
                <w:sz w:val="20"/>
              </w:rPr>
              <w:t>Осы бөлімде «Бизнестің жол картасы 2020» бағдарламасында бекітілген ұғымдар мен анықтамалар пайдаланылады.</w:t>
            </w:r>
            <w:r>
              <w:br/>
            </w:r>
            <w:r>
              <w:rPr>
                <w:rFonts w:ascii="Times New Roman"/>
                <w:b w:val="false"/>
                <w:i w:val="false"/>
                <w:color w:val="000000"/>
                <w:sz w:val="20"/>
              </w:rPr>
              <w:t>
</w:t>
            </w:r>
            <w:r>
              <w:rPr>
                <w:rFonts w:ascii="Times New Roman"/>
                <w:b w:val="false"/>
                <w:i w:val="false"/>
                <w:color w:val="000000"/>
                <w:sz w:val="20"/>
              </w:rPr>
              <w:t>Жеке кәсіпкерлік субъектілерінің екінші деңгейдегі банктер алдындағы кредиттеріне кепілдік беру үшін салалық шектеулерсіз жеке кәсіпкерлік субъектілеріне арналған кредит сомасының 50% дейінгі мөлшерде «Даму» КДҚ» АҚ кепілдігін көздейтін Жаңаөзен қаласындағы жеке кәсіпкерлік субъектілерінің кредиттері бойынша жекелеген ішінара кепілдік беру қағидалары әзірленетін болады. Мұнай-газ өнеркәсібін кәсіпорындары, сонымен қатар қару-жарақ және акцизделетін өнім шығаратын кәсіпорындар Бағдарламаның қатысушылары бола алмайды.</w:t>
            </w:r>
            <w:r>
              <w:br/>
            </w:r>
            <w:r>
              <w:rPr>
                <w:rFonts w:ascii="Times New Roman"/>
                <w:b w:val="false"/>
                <w:i w:val="false"/>
                <w:color w:val="000000"/>
                <w:sz w:val="20"/>
              </w:rPr>
              <w:t>
</w:t>
            </w:r>
            <w:r>
              <w:rPr>
                <w:rFonts w:ascii="Times New Roman"/>
                <w:b w:val="false"/>
                <w:i w:val="false"/>
                <w:color w:val="000000"/>
                <w:sz w:val="20"/>
              </w:rPr>
              <w:t>ЕДБ-ның және/немесе өзге қаржы ұйымдарының кредиттері бойынша кепілдік беру қызметін Жаңаөзен қаласында жүзеге асырылатын жеке кәсіпкерлік субъектілерінің жаңа барлық кредиттері бойынша жүзеге асырылатын болады.</w:t>
            </w:r>
            <w:r>
              <w:br/>
            </w:r>
            <w:r>
              <w:rPr>
                <w:rFonts w:ascii="Times New Roman"/>
                <w:b w:val="false"/>
                <w:i w:val="false"/>
                <w:color w:val="000000"/>
                <w:sz w:val="20"/>
              </w:rPr>
              <w:t>
</w:t>
            </w:r>
            <w:r>
              <w:rPr>
                <w:rFonts w:ascii="Times New Roman"/>
                <w:b w:val="false"/>
                <w:i w:val="false"/>
                <w:color w:val="000000"/>
                <w:sz w:val="20"/>
              </w:rPr>
              <w:t>Кепілдік беру негізгі құралдарды сатып алуға және/немесе жаңғыртуға және/немесе өндірісті кеңейтуге және/немесе айналым қаражатын толықтыруға берілген кредиттер бойынша жүзеге асырылатын болады. Кредит сомасы - 750 млн. теңгеге дейін. Кредит мерзімі - 84 айға дейін.</w:t>
            </w:r>
            <w:r>
              <w:br/>
            </w:r>
            <w:r>
              <w:rPr>
                <w:rFonts w:ascii="Times New Roman"/>
                <w:b w:val="false"/>
                <w:i w:val="false"/>
                <w:color w:val="000000"/>
                <w:sz w:val="20"/>
              </w:rPr>
              <w:t>
</w:t>
            </w:r>
            <w:r>
              <w:rPr>
                <w:rFonts w:ascii="Times New Roman"/>
                <w:b w:val="false"/>
                <w:i w:val="false"/>
                <w:color w:val="000000"/>
                <w:sz w:val="20"/>
              </w:rPr>
              <w:t>Кепілдік беру тиімді сыйақы ставкасы жылдық 14% аспайтын кредиттер бойынша ғана жүзеге асырылады.</w:t>
            </w:r>
            <w:r>
              <w:br/>
            </w:r>
            <w:r>
              <w:rPr>
                <w:rFonts w:ascii="Times New Roman"/>
                <w:b w:val="false"/>
                <w:i w:val="false"/>
                <w:color w:val="000000"/>
                <w:sz w:val="20"/>
              </w:rPr>
              <w:t>
</w:t>
            </w:r>
            <w:r>
              <w:rPr>
                <w:rFonts w:ascii="Times New Roman"/>
                <w:b w:val="false"/>
                <w:i w:val="false"/>
                <w:color w:val="000000"/>
                <w:sz w:val="20"/>
              </w:rPr>
              <w:t>Кепілдік кредит сомасының 50 %-на аспайтын мөлшерінде беріледі, осы ретте ЖКС кредиттің кемінде 50 % қамтамасыз етуді ұсынады.</w:t>
            </w:r>
            <w:r>
              <w:br/>
            </w:r>
            <w:r>
              <w:rPr>
                <w:rFonts w:ascii="Times New Roman"/>
                <w:b w:val="false"/>
                <w:i w:val="false"/>
                <w:color w:val="000000"/>
                <w:sz w:val="20"/>
              </w:rPr>
              <w:t>
</w:t>
            </w:r>
            <w:r>
              <w:rPr>
                <w:rFonts w:ascii="Times New Roman"/>
                <w:b w:val="false"/>
                <w:i w:val="false"/>
                <w:color w:val="000000"/>
                <w:sz w:val="20"/>
              </w:rPr>
              <w:t>Кепілдік төлемін Маңғыстау облысының әкімдігі жүзеге асырады.</w:t>
            </w:r>
            <w:r>
              <w:br/>
            </w:r>
            <w:r>
              <w:rPr>
                <w:rFonts w:ascii="Times New Roman"/>
                <w:b w:val="false"/>
                <w:i w:val="false"/>
                <w:color w:val="000000"/>
                <w:sz w:val="20"/>
              </w:rPr>
              <w:t>
</w:t>
            </w:r>
            <w:r>
              <w:rPr>
                <w:rFonts w:ascii="Times New Roman"/>
                <w:b w:val="false"/>
                <w:i w:val="false"/>
                <w:color w:val="000000"/>
                <w:sz w:val="20"/>
              </w:rPr>
              <w:t>Кредиттер бойынша кепілдік беру туралы шешімді ӨҮК және "Даму" КДҚ" АҚ қабылдайды.</w:t>
            </w:r>
            <w:r>
              <w:br/>
            </w:r>
            <w:r>
              <w:rPr>
                <w:rFonts w:ascii="Times New Roman"/>
                <w:b w:val="false"/>
                <w:i w:val="false"/>
                <w:color w:val="000000"/>
                <w:sz w:val="20"/>
              </w:rPr>
              <w:t>
</w:t>
            </w:r>
            <w:r>
              <w:rPr>
                <w:rFonts w:ascii="Times New Roman"/>
                <w:b w:val="false"/>
                <w:i w:val="false"/>
                <w:color w:val="000000"/>
                <w:sz w:val="20"/>
              </w:rPr>
              <w:t>Кепілдік беру үшін 2012 жылға бөлінетін қаражат көлемі - 100,0 млн. теңгеге дейін. Жалпы Республикалық бюджеттен 2012 - 2014 жылдарға бөлінетін қаражат көлемі - 300,0 млн.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793"/>
        <w:gridCol w:w="2173"/>
        <w:gridCol w:w="2273"/>
        <w:gridCol w:w="153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кепілдік беру және «Даму» КДҚ» АҚ қызметтері үшін қаражат бөлу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шарт жасасу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тоқсан</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беру туралы ЕДБ-мен, Маңғыстау облысының әкімдігімен келісімдерге қол қою</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ЕДБ, Маңғыстау облысының әкімдігі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қолданыстағы заңнамасы шеңберінде ЖКС кредиттеріне кепілдік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ЕДБ</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593"/>
        <w:gridCol w:w="1833"/>
        <w:gridCol w:w="1833"/>
        <w:gridCol w:w="227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(индустриялық) инфрақұрылымды дамыту</w:t>
            </w:r>
          </w:p>
          <w:p>
            <w:pPr>
              <w:spacing w:after="20"/>
              <w:ind w:left="20"/>
              <w:jc w:val="both"/>
            </w:pPr>
            <w:r>
              <w:rPr>
                <w:rFonts w:ascii="Times New Roman"/>
                <w:b w:val="false"/>
                <w:i w:val="false"/>
                <w:color w:val="000000"/>
                <w:sz w:val="20"/>
              </w:rPr>
              <w:t>Индустриялық жобаларды іске асыратын жеке кәсіпкерлік субъектілеріне жетіспейтін инфрақұрылымды: жолдарды, кәрізді, газдандыруды, су таратқыштарды, бу құбырларын, жылумен және сумен қамтамасыз етуді, темір жол тұйықтарын, телефондандыруды, қосымша электр станцияларын электр беру желілерін жүргізуде көмек көрсетілетін болады. Инженерлі инфрақұрылымды жүргізу іс-шаралары «Бизнестің жол картасы - 2020 бағдарламасына сәйкес іске асырылатын болады. Қаржыландыру «Бизнесті жол картасы 2020» бағдарламасында Маңғыстау облысына көзделген қаражат шеңберінде жүзеге асырылатын болады.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инженерлік-коммуникациялық инфрақұрылымының дамуын анықталған техникалық шарттар немесе заңмен белгіленген тәртіпте бекітілген жоба-сметалық құжаттама және бизнес-ұсыныстар негізінде республикалық бюджеттен нысаналы трансферттер есебінен қаржыландыру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 АҚ-мен шағын және орта бизнесті</w:t>
            </w:r>
            <w:r>
              <w:br/>
            </w:r>
            <w:r>
              <w:rPr>
                <w:rFonts w:ascii="Times New Roman"/>
                <w:b w:val="false"/>
                <w:i w:val="false"/>
                <w:color w:val="000000"/>
                <w:sz w:val="20"/>
              </w:rPr>
              <w:t>
</w:t>
            </w:r>
            <w:r>
              <w:rPr>
                <w:rFonts w:ascii="Times New Roman"/>
                <w:b w:val="false"/>
                <w:i w:val="false"/>
                <w:color w:val="000000"/>
                <w:sz w:val="20"/>
              </w:rPr>
              <w:t>дамыту жөніндегі әріптестік бағдарламаны әзірлеу</w:t>
            </w:r>
            <w:r>
              <w:br/>
            </w:r>
            <w:r>
              <w:rPr>
                <w:rFonts w:ascii="Times New Roman"/>
                <w:b w:val="false"/>
                <w:i w:val="false"/>
                <w:color w:val="000000"/>
                <w:sz w:val="20"/>
              </w:rPr>
              <w:t>
</w:t>
            </w:r>
            <w:r>
              <w:rPr>
                <w:rFonts w:ascii="Times New Roman"/>
                <w:b w:val="false"/>
                <w:i w:val="false"/>
                <w:color w:val="000000"/>
                <w:sz w:val="20"/>
              </w:rPr>
              <w:t>және іске асыру</w:t>
            </w:r>
          </w:p>
          <w:p>
            <w:pPr>
              <w:spacing w:after="20"/>
              <w:ind w:left="20"/>
              <w:jc w:val="both"/>
            </w:pPr>
            <w:r>
              <w:rPr>
                <w:rFonts w:ascii="Times New Roman"/>
                <w:b w:val="false"/>
                <w:i w:val="false"/>
                <w:color w:val="000000"/>
                <w:sz w:val="20"/>
              </w:rPr>
              <w:t>Әріптестік бағдарламасының мақсаты Жаңаөзен қаласы мен жақын орналасқан елді мекендердегі кәсіпкерлікті «Қазмұнайгаз» ҰК» АҚ, қаржы институттарының және жергілікті жеткізушілерді келесі өнімдерді қайта бөлу өндірісін дамыту және баламалы бизнесті дамыту жөніндегі жобаларды іске асыру есебінен мемлекеттің күш-жігерін біріктіру арқылы дамыту болып табылады. Іс-шараларды қаржыландыру «Бизнестің жол картасы 2020» бағдарламасы шеңберіндегі қаражат және «Қазмұнайгаз» ҰК» АҚ жеке қаражаты есебінен жүзеге асырылатын болады.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 АҚ-мен ШОБ-ты дамыту жөніндегі әріптестік бағдарламасын әзірлеу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«Даму» КДҚ» АҚ, «Қазмұнайга » ҰК» АҚ, Маңғыстау облысының әкімдігі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іс-шаралар жоспары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қаңтар- ақпан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Әріптестік бағдарламасының шараларын іске асыру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«Даму» КДҚ» АҚ, «Қазмұнайгаз» ҰК» АҚ, Маңғыстау облысының әкімдігі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наурыздан бастап тоқсан сайын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2762"/>
        <w:gridCol w:w="2180"/>
        <w:gridCol w:w="2261"/>
        <w:gridCol w:w="2362"/>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2011 жылғы 31 наурыздағы № 316 </w:t>
            </w:r>
            <w:r>
              <w:rPr>
                <w:rFonts w:ascii="Times New Roman"/>
                <w:b w:val="false"/>
                <w:i w:val="false"/>
                <w:color w:val="000000"/>
                <w:sz w:val="20"/>
              </w:rPr>
              <w:t>қаулысымен</w:t>
            </w:r>
            <w:r>
              <w:rPr>
                <w:rFonts w:ascii="Times New Roman"/>
                <w:b w:val="false"/>
                <w:i w:val="false"/>
                <w:color w:val="000000"/>
                <w:sz w:val="20"/>
              </w:rPr>
              <w:t xml:space="preserve"> бекітілген «Жұмыспен қамту 2020» бағдарламасы (бұдан әрі - «Жұмыспен қамту 2020» бағдарламасы шеңберінде микрокредит беру</w:t>
            </w:r>
          </w:p>
          <w:p>
            <w:pPr>
              <w:spacing w:after="20"/>
              <w:ind w:left="20"/>
              <w:jc w:val="both"/>
            </w:pPr>
            <w:r>
              <w:rPr>
                <w:rFonts w:ascii="Times New Roman"/>
                <w:b w:val="false"/>
                <w:i w:val="false"/>
                <w:color w:val="000000"/>
                <w:sz w:val="20"/>
              </w:rPr>
              <w:t>Микрокредит беру республикалық бюджеттен ЖАО-ға бюджеттік кредит есебінен қайтарымдылық, мерзімділік және ақылылық қағидаттарында жүзеге асырылатын болады. Микрокредиттің нысаналы мақсаты - өз ісін ұйымдастыру немесе кеңейту, айналым капиталын толықтыру. Кредит тұтынушылық мақсаттарға бұрынғы қарызын жабуға және тұрған үй жылжымайтын мүлігін сатып алуға берілмейді. Бір қарыз алушыға берілетін микрокредиттің ең көп сомасы — 3 млн. теңгеге дейін. Кредит беру мерзімі - 5 жылға дейін. Іс-шараларды қаржыландыру «Жұмыспен қамту-2020» бағдарламасында Маңғыстау облысына көзделген қаражат шеңберінде жүзеге асырылатын болады.</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аясында Жаңаөзен қаласында микрокредит беру шараларын ұйымдастыру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Еңбекмині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 тоқсан сайын</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Кәсіпкерлік әлеуетті күшейту</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бөлімде «Бизнестің жол картасы 2020» бағдарламасымен бекітілген түсініктер мен айқындамалар пайдаланылады.</w:t>
            </w:r>
            <w:r>
              <w:br/>
            </w:r>
            <w:r>
              <w:rPr>
                <w:rFonts w:ascii="Times New Roman"/>
                <w:b w:val="false"/>
                <w:i w:val="false"/>
                <w:color w:val="000000"/>
                <w:sz w:val="20"/>
              </w:rPr>
              <w:t>
</w:t>
            </w:r>
            <w:r>
              <w:rPr>
                <w:rFonts w:ascii="Times New Roman"/>
                <w:b w:val="false"/>
                <w:i w:val="false"/>
                <w:color w:val="000000"/>
                <w:sz w:val="20"/>
              </w:rPr>
              <w:t>Ісін жаңадан бастайтын кәсіпкерлерге кешенді қолдау көрсету жөнінде Кәсіпкерлікті дамыту орталығын, бизнес-инкубатор құру жөніндегі шаралар іске асырылады. Бұдан басқа Бизнестің жол картасы - 2020 бағдарламасы шеңберінде іс-шаралар - «Бизнес Кеңесші» қысқа мерзімді бизнес-оқыту курстары, кәсіпкерлерді сервистік қолдау, «Назарбаев университетінде» кәсіпорынның топ-менеджментін оқыту, кәсіпкерлердің «Іскерлік байланыстар» жобасына қатысуы іске асырылады. Іс-шараларды қаржыландыру «Даму» КДҚ АҚ-тың (Кәсіпкерлікті дамыту орталығы) өз қаражаты, «Қазмұнайгаз ҰК» АҚ (бизнес-инкубатор) қаражаты және жекелеген бағыттар «Бизнестің жол картасы 2020» бағдарламасында көзделген қаражат есебінен жүзеге асырылады.</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шаралар</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функцияларды бере отырып, «Даму» КДҚ АҚ Маңғыстау облысы бойынша өңірлік филиалының Кәсіпкерлікті дамыту орталығын (КДО) құру:</w:t>
            </w:r>
            <w:r>
              <w:br/>
            </w:r>
            <w:r>
              <w:rPr>
                <w:rFonts w:ascii="Times New Roman"/>
                <w:b w:val="false"/>
                <w:i w:val="false"/>
                <w:color w:val="000000"/>
                <w:sz w:val="20"/>
              </w:rPr>
              <w:t>
</w:t>
            </w:r>
            <w:r>
              <w:rPr>
                <w:rFonts w:ascii="Times New Roman"/>
                <w:b w:val="false"/>
                <w:i w:val="false"/>
                <w:color w:val="000000"/>
                <w:sz w:val="20"/>
              </w:rPr>
              <w:t>- Қор құралдарымен қоса алғанда, Жаңаөзен қаласының тұрғындары үшін мемлекеттік қолдау шаралары бойынша ақпараттық түсіндіру-жұмысы;</w:t>
            </w:r>
            <w:r>
              <w:br/>
            </w:r>
            <w:r>
              <w:rPr>
                <w:rFonts w:ascii="Times New Roman"/>
                <w:b w:val="false"/>
                <w:i w:val="false"/>
                <w:color w:val="000000"/>
                <w:sz w:val="20"/>
              </w:rPr>
              <w:t>
</w:t>
            </w:r>
            <w:r>
              <w:rPr>
                <w:rFonts w:ascii="Times New Roman"/>
                <w:b w:val="false"/>
                <w:i w:val="false"/>
                <w:color w:val="000000"/>
                <w:sz w:val="20"/>
              </w:rPr>
              <w:t>- қолдау құралдарын алу үшін өтінімдер жинау;</w:t>
            </w:r>
            <w:r>
              <w:br/>
            </w:r>
            <w:r>
              <w:rPr>
                <w:rFonts w:ascii="Times New Roman"/>
                <w:b w:val="false"/>
                <w:i w:val="false"/>
                <w:color w:val="000000"/>
                <w:sz w:val="20"/>
              </w:rPr>
              <w:t>
</w:t>
            </w:r>
            <w:r>
              <w:rPr>
                <w:rFonts w:ascii="Times New Roman"/>
                <w:b w:val="false"/>
                <w:i w:val="false"/>
                <w:color w:val="000000"/>
                <w:sz w:val="20"/>
              </w:rPr>
              <w:t>- қазіргі</w:t>
            </w:r>
            <w:r>
              <w:br/>
            </w:r>
            <w:r>
              <w:rPr>
                <w:rFonts w:ascii="Times New Roman"/>
                <w:b w:val="false"/>
                <w:i w:val="false"/>
                <w:color w:val="000000"/>
                <w:sz w:val="20"/>
              </w:rPr>
              <w:t>
</w:t>
            </w:r>
            <w:r>
              <w:rPr>
                <w:rFonts w:ascii="Times New Roman"/>
                <w:b w:val="false"/>
                <w:i w:val="false"/>
                <w:color w:val="000000"/>
                <w:sz w:val="20"/>
              </w:rPr>
              <w:t>берешектерді қайта</w:t>
            </w:r>
            <w:r>
              <w:br/>
            </w:r>
            <w:r>
              <w:rPr>
                <w:rFonts w:ascii="Times New Roman"/>
                <w:b w:val="false"/>
                <w:i w:val="false"/>
                <w:color w:val="000000"/>
                <w:sz w:val="20"/>
              </w:rPr>
              <w:t>
</w:t>
            </w:r>
            <w:r>
              <w:rPr>
                <w:rFonts w:ascii="Times New Roman"/>
                <w:b w:val="false"/>
                <w:i w:val="false"/>
                <w:color w:val="000000"/>
                <w:sz w:val="20"/>
              </w:rPr>
              <w:t>құрылымдау мәселелері бойынша екінші деңгейдегі банктермен өзара іс-қимыл бойынша қарыз алушылармен түсіндіру жұмысын жүргізу;</w:t>
            </w:r>
            <w:r>
              <w:br/>
            </w:r>
            <w:r>
              <w:rPr>
                <w:rFonts w:ascii="Times New Roman"/>
                <w:b w:val="false"/>
                <w:i w:val="false"/>
                <w:color w:val="000000"/>
                <w:sz w:val="20"/>
              </w:rPr>
              <w:t>
</w:t>
            </w:r>
            <w:r>
              <w:rPr>
                <w:rFonts w:ascii="Times New Roman"/>
                <w:b w:val="false"/>
                <w:i w:val="false"/>
                <w:color w:val="000000"/>
                <w:sz w:val="20"/>
              </w:rPr>
              <w:t>- екінші деңгейдегі банктерден кредит алу үшін құжаттарды жинау бойынша консультация беру;</w:t>
            </w:r>
            <w:r>
              <w:br/>
            </w:r>
            <w:r>
              <w:rPr>
                <w:rFonts w:ascii="Times New Roman"/>
                <w:b w:val="false"/>
                <w:i w:val="false"/>
                <w:color w:val="000000"/>
                <w:sz w:val="20"/>
              </w:rPr>
              <w:t>
</w:t>
            </w:r>
            <w:r>
              <w:rPr>
                <w:rFonts w:ascii="Times New Roman"/>
                <w:b w:val="false"/>
                <w:i w:val="false"/>
                <w:color w:val="000000"/>
                <w:sz w:val="20"/>
              </w:rPr>
              <w:t>- кәсіпкерлердің төлеу қабілеттілігін алдын-ала талдау;</w:t>
            </w:r>
            <w:r>
              <w:br/>
            </w:r>
            <w:r>
              <w:rPr>
                <w:rFonts w:ascii="Times New Roman"/>
                <w:b w:val="false"/>
                <w:i w:val="false"/>
                <w:color w:val="000000"/>
                <w:sz w:val="20"/>
              </w:rPr>
              <w:t>
</w:t>
            </w:r>
            <w:r>
              <w:rPr>
                <w:rFonts w:ascii="Times New Roman"/>
                <w:b w:val="false"/>
                <w:i w:val="false"/>
                <w:color w:val="000000"/>
                <w:sz w:val="20"/>
              </w:rPr>
              <w:t>- кәсіпкерлерге сервистік қолдау көрсету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«Даму» КДҚ АҚ, ЖАО</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қаңтар</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Ісін жаңадан бастайтын кәсіпкерлерге кешенді қолдау көрсету бойынша бизнес-инкубатор құру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мен Жаңаөзен қаласының әкімдіктері, «Қазмұнайгаз» ҰК» АҚ, ЭДСМ, «Даму» КДҚ» АҚ</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3-тоқсан</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«Бизнес-кеңесші» қысқа мерзімді курстарын өткізу, жылына кемінде 100 адам</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Тыңдаушылар саны туралы есеп</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Кәсіпкерлерге сервистік қолдау көрсету, жылына кемінде 30 кәсіпорын</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Қолдауға ие болған кәсіпкерлер саны туралы есеп</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кемінде 5 адамнан ЖК кәсіпорындар - жеке кәсіпкерлік субъектілерінің басшыларын «Назарбаев университетінде» оқыту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Тыңдаушылар саны туралы есеп</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Кәсіпкерлердің «Іскерлік байланыстар» жобасына қатысуы, жылына кемінде 3 адамды шетелдік тағылымдамадан өткізу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қатысқан кәсіпкерлер саны туралы есеп</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r>
        <w:rPr>
          <w:rFonts w:ascii="Times New Roman"/>
          <w:b w:val="false"/>
          <w:i w:val="false"/>
          <w:color w:val="000000"/>
          <w:sz w:val="28"/>
        </w:rPr>
        <w:t>:</w:t>
      </w:r>
      <w:r>
        <w:br/>
      </w:r>
      <w:r>
        <w:rPr>
          <w:rFonts w:ascii="Times New Roman"/>
          <w:b w:val="false"/>
          <w:i w:val="false"/>
          <w:color w:val="000000"/>
          <w:sz w:val="28"/>
        </w:rPr>
        <w:t>
ПМК       - Қазақстан Республикасы Премьер-Министрінің Кеңсесі;</w:t>
      </w:r>
      <w:r>
        <w:br/>
      </w:r>
      <w:r>
        <w:rPr>
          <w:rFonts w:ascii="Times New Roman"/>
          <w:b w:val="false"/>
          <w:i w:val="false"/>
          <w:color w:val="000000"/>
          <w:sz w:val="28"/>
        </w:rPr>
        <w:t>
ЭДСМ      - Қазақстан Республикасы Экономикалық даму және сауда</w:t>
      </w:r>
      <w:r>
        <w:br/>
      </w:r>
      <w:r>
        <w:rPr>
          <w:rFonts w:ascii="Times New Roman"/>
          <w:b w:val="false"/>
          <w:i w:val="false"/>
          <w:color w:val="000000"/>
          <w:sz w:val="28"/>
        </w:rPr>
        <w:t>
            министрлігі;</w:t>
      </w:r>
      <w:r>
        <w:br/>
      </w:r>
      <w:r>
        <w:rPr>
          <w:rFonts w:ascii="Times New Roman"/>
          <w:b w:val="false"/>
          <w:i w:val="false"/>
          <w:color w:val="000000"/>
          <w:sz w:val="28"/>
        </w:rPr>
        <w:t>
Еңбекмині - Қазақстан Республикасы Еңбек және халықты әлеуметтік</w:t>
      </w:r>
      <w:r>
        <w:br/>
      </w:r>
      <w:r>
        <w:rPr>
          <w:rFonts w:ascii="Times New Roman"/>
          <w:b w:val="false"/>
          <w:i w:val="false"/>
          <w:color w:val="000000"/>
          <w:sz w:val="28"/>
        </w:rPr>
        <w:t>
            қорғау министрлігі;</w:t>
      </w:r>
      <w:r>
        <w:br/>
      </w:r>
      <w:r>
        <w:rPr>
          <w:rFonts w:ascii="Times New Roman"/>
          <w:b w:val="false"/>
          <w:i w:val="false"/>
          <w:color w:val="000000"/>
          <w:sz w:val="28"/>
        </w:rPr>
        <w:t>
ЖАО       - облыстардың, республикалық маңызы бар қалалардың,</w:t>
      </w:r>
      <w:r>
        <w:br/>
      </w:r>
      <w:r>
        <w:rPr>
          <w:rFonts w:ascii="Times New Roman"/>
          <w:b w:val="false"/>
          <w:i w:val="false"/>
          <w:color w:val="000000"/>
          <w:sz w:val="28"/>
        </w:rPr>
        <w:t>
            астананың жергілікті атқарушы органдары;</w:t>
      </w:r>
      <w:r>
        <w:br/>
      </w:r>
      <w:r>
        <w:rPr>
          <w:rFonts w:ascii="Times New Roman"/>
          <w:b w:val="false"/>
          <w:i w:val="false"/>
          <w:color w:val="000000"/>
          <w:sz w:val="28"/>
        </w:rPr>
        <w:t>
Маңғыстау</w:t>
      </w:r>
      <w:r>
        <w:br/>
      </w:r>
      <w:r>
        <w:rPr>
          <w:rFonts w:ascii="Times New Roman"/>
          <w:b w:val="false"/>
          <w:i w:val="false"/>
          <w:color w:val="000000"/>
          <w:sz w:val="28"/>
        </w:rPr>
        <w:t>
облысының</w:t>
      </w:r>
      <w:r>
        <w:br/>
      </w:r>
      <w:r>
        <w:rPr>
          <w:rFonts w:ascii="Times New Roman"/>
          <w:b w:val="false"/>
          <w:i w:val="false"/>
          <w:color w:val="000000"/>
          <w:sz w:val="28"/>
        </w:rPr>
        <w:t>
әкімдігі  - Маңғыстау облысының әкімдігі;</w:t>
      </w:r>
      <w:r>
        <w:br/>
      </w:r>
      <w:r>
        <w:rPr>
          <w:rFonts w:ascii="Times New Roman"/>
          <w:b w:val="false"/>
          <w:i w:val="false"/>
          <w:color w:val="000000"/>
          <w:sz w:val="28"/>
        </w:rPr>
        <w:t>
Жаңаөзен</w:t>
      </w:r>
      <w:r>
        <w:br/>
      </w:r>
      <w:r>
        <w:rPr>
          <w:rFonts w:ascii="Times New Roman"/>
          <w:b w:val="false"/>
          <w:i w:val="false"/>
          <w:color w:val="000000"/>
          <w:sz w:val="28"/>
        </w:rPr>
        <w:t>
қаласының</w:t>
      </w:r>
      <w:r>
        <w:br/>
      </w:r>
      <w:r>
        <w:rPr>
          <w:rFonts w:ascii="Times New Roman"/>
          <w:b w:val="false"/>
          <w:i w:val="false"/>
          <w:color w:val="000000"/>
          <w:sz w:val="28"/>
        </w:rPr>
        <w:t>
әкімдігі  - Жаңаөзен қаласының әкімдігі;</w:t>
      </w:r>
      <w:r>
        <w:br/>
      </w:r>
      <w:r>
        <w:rPr>
          <w:rFonts w:ascii="Times New Roman"/>
          <w:b w:val="false"/>
          <w:i w:val="false"/>
          <w:color w:val="000000"/>
          <w:sz w:val="28"/>
        </w:rPr>
        <w:t>
ӨҮК       - Өңірлік үйлестіру кеңесі;</w:t>
      </w:r>
      <w:r>
        <w:br/>
      </w:r>
      <w:r>
        <w:rPr>
          <w:rFonts w:ascii="Times New Roman"/>
          <w:b w:val="false"/>
          <w:i w:val="false"/>
          <w:color w:val="000000"/>
          <w:sz w:val="28"/>
        </w:rPr>
        <w:t>
«Самұрық</w:t>
      </w:r>
      <w:r>
        <w:br/>
      </w:r>
      <w:r>
        <w:rPr>
          <w:rFonts w:ascii="Times New Roman"/>
          <w:b w:val="false"/>
          <w:i w:val="false"/>
          <w:color w:val="000000"/>
          <w:sz w:val="28"/>
        </w:rPr>
        <w:t>
- Қазына»</w:t>
      </w:r>
      <w:r>
        <w:br/>
      </w:r>
      <w:r>
        <w:rPr>
          <w:rFonts w:ascii="Times New Roman"/>
          <w:b w:val="false"/>
          <w:i w:val="false"/>
          <w:color w:val="000000"/>
          <w:sz w:val="28"/>
        </w:rPr>
        <w:t>
ҰӘҚ» АҚ   - «Самұрық-Қазына» ұлттық әл-ауқат қоры» акционерлік</w:t>
      </w:r>
      <w:r>
        <w:br/>
      </w:r>
      <w:r>
        <w:rPr>
          <w:rFonts w:ascii="Times New Roman"/>
          <w:b w:val="false"/>
          <w:i w:val="false"/>
          <w:color w:val="000000"/>
          <w:sz w:val="28"/>
        </w:rPr>
        <w:t>
            қоғамы;</w:t>
      </w:r>
      <w:r>
        <w:br/>
      </w:r>
      <w:r>
        <w:rPr>
          <w:rFonts w:ascii="Times New Roman"/>
          <w:b w:val="false"/>
          <w:i w:val="false"/>
          <w:color w:val="000000"/>
          <w:sz w:val="28"/>
        </w:rPr>
        <w:t>
«Даму» КДҚ»</w:t>
      </w:r>
      <w:r>
        <w:br/>
      </w:r>
      <w:r>
        <w:rPr>
          <w:rFonts w:ascii="Times New Roman"/>
          <w:b w:val="false"/>
          <w:i w:val="false"/>
          <w:color w:val="000000"/>
          <w:sz w:val="28"/>
        </w:rPr>
        <w:t>
АҚ        - «Даму» кәсіпкерлікті дамыту қоры» акционерлік қоғамы;</w:t>
      </w:r>
      <w:r>
        <w:br/>
      </w:r>
      <w:r>
        <w:rPr>
          <w:rFonts w:ascii="Times New Roman"/>
          <w:b w:val="false"/>
          <w:i w:val="false"/>
          <w:color w:val="000000"/>
          <w:sz w:val="28"/>
        </w:rPr>
        <w:t>
«Қазмұнайгаз»</w:t>
      </w:r>
      <w:r>
        <w:br/>
      </w:r>
      <w:r>
        <w:rPr>
          <w:rFonts w:ascii="Times New Roman"/>
          <w:b w:val="false"/>
          <w:i w:val="false"/>
          <w:color w:val="000000"/>
          <w:sz w:val="28"/>
        </w:rPr>
        <w:t>
ҰК» АҚ    - «Қазмұнайгаз» ұлттық компаниясы» акционерлік қоғамы; «Назарбаев</w:t>
      </w:r>
      <w:r>
        <w:br/>
      </w:r>
      <w:r>
        <w:rPr>
          <w:rFonts w:ascii="Times New Roman"/>
          <w:b w:val="false"/>
          <w:i w:val="false"/>
          <w:color w:val="000000"/>
          <w:sz w:val="28"/>
        </w:rPr>
        <w:t>
Университеті» - «Назарбаев университеті» акционерлік қоғамы;</w:t>
      </w:r>
      <w:r>
        <w:br/>
      </w:r>
      <w:r>
        <w:rPr>
          <w:rFonts w:ascii="Times New Roman"/>
          <w:b w:val="false"/>
          <w:i w:val="false"/>
          <w:color w:val="000000"/>
          <w:sz w:val="28"/>
        </w:rPr>
        <w:t>
ЕДБ       - екінші деңгейдегі банктер;</w:t>
      </w:r>
      <w:r>
        <w:br/>
      </w:r>
      <w:r>
        <w:rPr>
          <w:rFonts w:ascii="Times New Roman"/>
          <w:b w:val="false"/>
          <w:i w:val="false"/>
          <w:color w:val="000000"/>
          <w:sz w:val="28"/>
        </w:rPr>
        <w:t>
ЛК        - лизингтік компаниялар;</w:t>
      </w:r>
      <w:r>
        <w:br/>
      </w:r>
      <w:r>
        <w:rPr>
          <w:rFonts w:ascii="Times New Roman"/>
          <w:b w:val="false"/>
          <w:i w:val="false"/>
          <w:color w:val="000000"/>
          <w:sz w:val="28"/>
        </w:rPr>
        <w:t>
ШОБ       - шағын және орта бизнес;</w:t>
      </w:r>
      <w:r>
        <w:br/>
      </w:r>
      <w:r>
        <w:rPr>
          <w:rFonts w:ascii="Times New Roman"/>
          <w:b w:val="false"/>
          <w:i w:val="false"/>
          <w:color w:val="000000"/>
          <w:sz w:val="28"/>
        </w:rPr>
        <w:t>
ЖКС       - жеке кәсіпкерлік субъектісі.</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10 қаңтардағы</w:t>
      </w:r>
      <w:r>
        <w:br/>
      </w:r>
      <w:r>
        <w:rPr>
          <w:rFonts w:ascii="Times New Roman"/>
          <w:b w:val="false"/>
          <w:i w:val="false"/>
          <w:color w:val="000000"/>
          <w:sz w:val="28"/>
        </w:rPr>
        <w:t xml:space="preserve">
№ 15 қаулысымен    </w:t>
      </w:r>
      <w:r>
        <w:br/>
      </w:r>
      <w:r>
        <w:rPr>
          <w:rFonts w:ascii="Times New Roman"/>
          <w:b w:val="false"/>
          <w:i w:val="false"/>
          <w:color w:val="000000"/>
          <w:sz w:val="28"/>
        </w:rPr>
        <w:t xml:space="preserve">
бекітілген       </w:t>
      </w:r>
    </w:p>
    <w:bookmarkStart w:name="z11" w:id="2"/>
    <w:p>
      <w:pPr>
        <w:spacing w:after="0"/>
        <w:ind w:left="0"/>
        <w:jc w:val="left"/>
      </w:pPr>
      <w:r>
        <w:rPr>
          <w:rFonts w:ascii="Times New Roman"/>
          <w:b/>
          <w:i w:val="false"/>
          <w:color w:val="000000"/>
        </w:rPr>
        <w:t xml:space="preserve"> 
Жаңаөзен қаласында өз қызметін жүзеге асыратын жеке кәсіпкерлік субъектілеріне берілетін банктердің және өзге де қаржы ұйымдарының кредиттері/лизингтік мәмілелері бойынша сыйақы ставкаларын субсидиялау қағидалары 1. Кіріспе</w:t>
      </w:r>
    </w:p>
    <w:bookmarkEnd w:id="2"/>
    <w:bookmarkStart w:name="z12" w:id="3"/>
    <w:p>
      <w:pPr>
        <w:spacing w:after="0"/>
        <w:ind w:left="0"/>
        <w:jc w:val="both"/>
      </w:pPr>
      <w:r>
        <w:rPr>
          <w:rFonts w:ascii="Times New Roman"/>
          <w:b w:val="false"/>
          <w:i w:val="false"/>
          <w:color w:val="000000"/>
          <w:sz w:val="28"/>
        </w:rPr>
        <w:t xml:space="preserve">
      1. Осы Жаңаөзен қаласында өз қызметін жүзеге асыратын жеке кәсіпкерлік субъектілеріне берілетін банктердің және өзге де қаржы ұйымдарының кредиттері бойынша пайыздық ставканы субсидиялау қағидалары (бұдан әрі - Қағидалар) Жаңаөзен қаласында (бұдан әрі - Өңір) кәсіпкерлікті дамытудың 2012 - 2014 жылдарға арналған арнайы жоспарын іске асыру шеңберінде әзірленді. </w:t>
      </w:r>
      <w:r>
        <w:br/>
      </w:r>
      <w:r>
        <w:rPr>
          <w:rFonts w:ascii="Times New Roman"/>
          <w:b w:val="false"/>
          <w:i w:val="false"/>
          <w:color w:val="000000"/>
          <w:sz w:val="28"/>
        </w:rPr>
        <w:t>
</w:t>
      </w:r>
      <w:r>
        <w:rPr>
          <w:rFonts w:ascii="Times New Roman"/>
          <w:b w:val="false"/>
          <w:i w:val="false"/>
          <w:color w:val="000000"/>
          <w:sz w:val="28"/>
        </w:rPr>
        <w:t xml:space="preserve">
      2. Банктер мен Өзге де қаржы ұйымдарының кредиттері/лизингтік мәмілелері бойынша сыйақы ставкасын субсидиялау осы Қағидаларда белгіленген жағдайларды қоспағанда, Өңірде экономиканың кез келген секторында қызметін жүзеге асыратын жеке кәсіпкерлік субъектілерінің (бұдан әрі - Кәсіпкер) жаңа және қолданыстағы кредиттері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
      3. Мұнай-газ саласының кәсіпорындары, сондай-ақ қару-жарақ және акцизделетін өнім шығаратын кәсіпорындар және құрылтайшылары ұлттық басқарушы холдингтер, ұлттық холдингтер, ұлттық компаниялар мен акцияларының (жарғылық капиталына қатысу үлестерінің) елу және одан көп пайызы тікелей немесе жанама түрде мемлекетке, ұлттық басқарушы холдингке, ұлттық холдингтерге, ұлттық компанияларға тиесілі ұйымдар болып табылатын заңды тұлғалар, сондай-ақ меншік нысаны жеке мекеме ретінде ресімделген заңды тұлғалар Жоспардың қатысушылары бола алмайды. </w:t>
      </w:r>
      <w:r>
        <w:br/>
      </w:r>
      <w:r>
        <w:rPr>
          <w:rFonts w:ascii="Times New Roman"/>
          <w:b w:val="false"/>
          <w:i w:val="false"/>
          <w:color w:val="000000"/>
          <w:sz w:val="28"/>
        </w:rPr>
        <w:t>
</w:t>
      </w:r>
      <w:r>
        <w:rPr>
          <w:rFonts w:ascii="Times New Roman"/>
          <w:b w:val="false"/>
          <w:i w:val="false"/>
          <w:color w:val="000000"/>
          <w:sz w:val="28"/>
        </w:rPr>
        <w:t>
      4. Субсидиялау негізгі құралдарды сатып алуға және/немесе жаңғыртуға және/немесе өндірісті кеңейтуге және/немесе айналым қаражатын толықтыруға кредитті/лизингтік мәмілені қайта қаржыландыруға берілген кредиттер/лизингтік мәмілелер бойынша жүзеге асырылуы мүмкін.</w:t>
      </w:r>
      <w:r>
        <w:br/>
      </w:r>
      <w:r>
        <w:rPr>
          <w:rFonts w:ascii="Times New Roman"/>
          <w:b w:val="false"/>
          <w:i w:val="false"/>
          <w:color w:val="000000"/>
          <w:sz w:val="28"/>
        </w:rPr>
        <w:t>
</w:t>
      </w:r>
      <w:r>
        <w:rPr>
          <w:rFonts w:ascii="Times New Roman"/>
          <w:b w:val="false"/>
          <w:i w:val="false"/>
          <w:color w:val="000000"/>
          <w:sz w:val="28"/>
        </w:rPr>
        <w:t>
      5. Мақсаттарға, міндеттерде, нәтижелер көрсеткіштеріне жауапты мемлекеттік және өзге де органдар мен ұйымдар және Қағидаларда қолданылатын терминдер:</w:t>
      </w:r>
      <w:r>
        <w:br/>
      </w:r>
      <w:r>
        <w:rPr>
          <w:rFonts w:ascii="Times New Roman"/>
          <w:b w:val="false"/>
          <w:i w:val="false"/>
          <w:color w:val="000000"/>
          <w:sz w:val="28"/>
        </w:rPr>
        <w:t>
</w:t>
      </w:r>
      <w:r>
        <w:rPr>
          <w:rFonts w:ascii="Times New Roman"/>
          <w:b w:val="false"/>
          <w:i w:val="false"/>
          <w:color w:val="000000"/>
          <w:sz w:val="28"/>
        </w:rPr>
        <w:t>
      1) Банк - Жаңаөзен қаласының жеке кәсіпкерлік субъектілерінің кредиттерін/лизингтік мәмілелерін субсидиялау шеңберінде ынтымақтастық туралы келісім (бұдан әрі - Ынтымақтастық туралы келісім) жасасқан екінші деңгейдегі банк;</w:t>
      </w:r>
      <w:r>
        <w:br/>
      </w:r>
      <w:r>
        <w:rPr>
          <w:rFonts w:ascii="Times New Roman"/>
          <w:b w:val="false"/>
          <w:i w:val="false"/>
          <w:color w:val="000000"/>
          <w:sz w:val="28"/>
        </w:rPr>
        <w:t>
</w:t>
      </w:r>
      <w:r>
        <w:rPr>
          <w:rFonts w:ascii="Times New Roman"/>
          <w:b w:val="false"/>
          <w:i w:val="false"/>
          <w:color w:val="000000"/>
          <w:sz w:val="28"/>
        </w:rPr>
        <w:t xml:space="preserve">
      2) Субсидиялау шарты - шарттары бойынша Қаржы агенті Кәсіпкердің Банк немесе Өзге қаржы ұйымдары берген Кредит/Лизингі бойынша сыйақы ставкасын ішінара субсидиялайтын Қаржы агенті, Кәсіпкер, Банк және Өзге қаржы ұйымдары арасында жасалатын үш жақты жазбаша келісім; </w:t>
      </w:r>
      <w:r>
        <w:br/>
      </w:r>
      <w:r>
        <w:rPr>
          <w:rFonts w:ascii="Times New Roman"/>
          <w:b w:val="false"/>
          <w:i w:val="false"/>
          <w:color w:val="000000"/>
          <w:sz w:val="28"/>
        </w:rPr>
        <w:t>
</w:t>
      </w:r>
      <w:r>
        <w:rPr>
          <w:rFonts w:ascii="Times New Roman"/>
          <w:b w:val="false"/>
          <w:i w:val="false"/>
          <w:color w:val="000000"/>
          <w:sz w:val="28"/>
        </w:rPr>
        <w:t xml:space="preserve">
      3) Қарыз шарты - шарттары бойынша Банк және өзге де қаржы ұйымдары Кәсіпкерге кредит беретін Кәсіпкер, Банк және өзге де қаржы ұйымдары арасында жасалған жазбаша келісім. Банктік қарыз шартына Кредит желісін ашу туралы келісім де жатады; </w:t>
      </w:r>
      <w:r>
        <w:br/>
      </w:r>
      <w:r>
        <w:rPr>
          <w:rFonts w:ascii="Times New Roman"/>
          <w:b w:val="false"/>
          <w:i w:val="false"/>
          <w:color w:val="000000"/>
          <w:sz w:val="28"/>
        </w:rPr>
        <w:t>
</w:t>
      </w:r>
      <w:r>
        <w:rPr>
          <w:rFonts w:ascii="Times New Roman"/>
          <w:b w:val="false"/>
          <w:i w:val="false"/>
          <w:color w:val="000000"/>
          <w:sz w:val="28"/>
        </w:rPr>
        <w:t xml:space="preserve">
      4) Қаржы лизингі шарты - Шарттары бойынша Банк Кәсіпкерге лизинг беретін Кәсіпкер, Банк және Өзге де қаржы ұйымдары арасында жасалған жазбаша келісім; </w:t>
      </w:r>
      <w:r>
        <w:br/>
      </w:r>
      <w:r>
        <w:rPr>
          <w:rFonts w:ascii="Times New Roman"/>
          <w:b w:val="false"/>
          <w:i w:val="false"/>
          <w:color w:val="000000"/>
          <w:sz w:val="28"/>
        </w:rPr>
        <w:t>
</w:t>
      </w:r>
      <w:r>
        <w:rPr>
          <w:rFonts w:ascii="Times New Roman"/>
          <w:b w:val="false"/>
          <w:i w:val="false"/>
          <w:color w:val="000000"/>
          <w:sz w:val="28"/>
        </w:rPr>
        <w:t xml:space="preserve">
      5) Өзге де қаржы ұйымдары - Ынтымақтастық туралы келісім жасасқан Банктерді қоспағанда, қаржы ұйымдары; </w:t>
      </w:r>
      <w:r>
        <w:br/>
      </w:r>
      <w:r>
        <w:rPr>
          <w:rFonts w:ascii="Times New Roman"/>
          <w:b w:val="false"/>
          <w:i w:val="false"/>
          <w:color w:val="000000"/>
          <w:sz w:val="28"/>
        </w:rPr>
        <w:t>
</w:t>
      </w:r>
      <w:r>
        <w:rPr>
          <w:rFonts w:ascii="Times New Roman"/>
          <w:b w:val="false"/>
          <w:i w:val="false"/>
          <w:color w:val="000000"/>
          <w:sz w:val="28"/>
        </w:rPr>
        <w:t>
      6) Жергілікті деңгейде Бағдарлама Үйлестірушісі - Кәсіпкерлер үшін «жалғыз терезе» қағидаты бойынша жергілікті жерде Жергілікті атқарушы органдар жоспарды іске асыруға жауапты жергілікті атқарушы органның облыс әкімі айқындайтын құрылымдық бөлімшесі;</w:t>
      </w:r>
      <w:r>
        <w:br/>
      </w:r>
      <w:r>
        <w:rPr>
          <w:rFonts w:ascii="Times New Roman"/>
          <w:b w:val="false"/>
          <w:i w:val="false"/>
          <w:color w:val="000000"/>
          <w:sz w:val="28"/>
        </w:rPr>
        <w:t>
</w:t>
      </w:r>
      <w:r>
        <w:rPr>
          <w:rFonts w:ascii="Times New Roman"/>
          <w:b w:val="false"/>
          <w:i w:val="false"/>
          <w:color w:val="000000"/>
          <w:sz w:val="28"/>
        </w:rPr>
        <w:t>
      7) Лизингтік мәмілелер (бұдан әрі - лизинг) - мүлік сатып алу және оны Қаржы лизингі шарты негізінде белгілі бір ақыға белгілі бір мерзімге және лизинг алушының мүлікті сатып алу құқығымен не онсыз Қаржы лизингі шартында негізделген белгілі бір шарттармен үшінші тұлғаларға беру жөніндегі инвестициялық қызмет түрі;</w:t>
      </w:r>
      <w:r>
        <w:br/>
      </w:r>
      <w:r>
        <w:rPr>
          <w:rFonts w:ascii="Times New Roman"/>
          <w:b w:val="false"/>
          <w:i w:val="false"/>
          <w:color w:val="000000"/>
          <w:sz w:val="28"/>
        </w:rPr>
        <w:t>
</w:t>
      </w:r>
      <w:r>
        <w:rPr>
          <w:rFonts w:ascii="Times New Roman"/>
          <w:b w:val="false"/>
          <w:i w:val="false"/>
          <w:color w:val="000000"/>
          <w:sz w:val="28"/>
        </w:rPr>
        <w:t xml:space="preserve">
      8) Жоспар - Жаңаөзен қаласында 2012 - 2014 жылдарға кәсіпкерлікті дамыту және Өңірдің осы Қағидаларда көзделген 2012 - 2014 жылдарға әлеуметтік-экономикалық даму проблемаларын шешу мақсатында әзірленген іс-шаралар жиынтығы; </w:t>
      </w:r>
      <w:r>
        <w:br/>
      </w:r>
      <w:r>
        <w:rPr>
          <w:rFonts w:ascii="Times New Roman"/>
          <w:b w:val="false"/>
          <w:i w:val="false"/>
          <w:color w:val="000000"/>
          <w:sz w:val="28"/>
        </w:rPr>
        <w:t>
</w:t>
      </w:r>
      <w:r>
        <w:rPr>
          <w:rFonts w:ascii="Times New Roman"/>
          <w:b w:val="false"/>
          <w:i w:val="false"/>
          <w:color w:val="000000"/>
          <w:sz w:val="28"/>
        </w:rPr>
        <w:t xml:space="preserve">
      9) жоба - кәсіпкер бизнестің әр түрлі бағыттарында кіріс алуға бағытталған және Қазақстан Республикасының заңнамасына қайшы келмейтін бастамашылық қызмет ретінде жүзеге асыратын іс-қимылдар мен іс-шаралардың жиынтығы; </w:t>
      </w:r>
      <w:r>
        <w:br/>
      </w:r>
      <w:r>
        <w:rPr>
          <w:rFonts w:ascii="Times New Roman"/>
          <w:b w:val="false"/>
          <w:i w:val="false"/>
          <w:color w:val="000000"/>
          <w:sz w:val="28"/>
        </w:rPr>
        <w:t>
</w:t>
      </w:r>
      <w:r>
        <w:rPr>
          <w:rFonts w:ascii="Times New Roman"/>
          <w:b w:val="false"/>
          <w:i w:val="false"/>
          <w:color w:val="000000"/>
          <w:sz w:val="28"/>
        </w:rPr>
        <w:t>
      10) Өңірлік үйлестіру кеңесі - Жергілікті атқарушы органдар, Банктер және Өзге қаржы ұйымдары, бизнес-қоғамдастықтар өкілдерінің және тәуелсіз сарапшылардың қатысуымен Маңғыстау облысының әкімдері басқаратын консультативтік-кеңесші орган (бұдан әрі - ӨҮК);</w:t>
      </w:r>
      <w:r>
        <w:br/>
      </w:r>
      <w:r>
        <w:rPr>
          <w:rFonts w:ascii="Times New Roman"/>
          <w:b w:val="false"/>
          <w:i w:val="false"/>
          <w:color w:val="000000"/>
          <w:sz w:val="28"/>
        </w:rPr>
        <w:t>
</w:t>
      </w:r>
      <w:r>
        <w:rPr>
          <w:rFonts w:ascii="Times New Roman"/>
          <w:b w:val="false"/>
          <w:i w:val="false"/>
          <w:color w:val="000000"/>
          <w:sz w:val="28"/>
        </w:rPr>
        <w:t>
      11) субсидиялау - Кәсіпкерлерді мемлекеттік қаржылық қолдаудың Кәсіпкердің Банкке және Өзге қаржы ұйымдарына кредиттер бойынша сыйақы ретінде, болашақта Кәсіпкердің операциялық қызметіне жататын белгілі бір шарттарды орындауға айырбасқа төлейтін шығыстарын ішінара өтеу үшін пайдаланылатын нысаны;</w:t>
      </w:r>
      <w:r>
        <w:br/>
      </w:r>
      <w:r>
        <w:rPr>
          <w:rFonts w:ascii="Times New Roman"/>
          <w:b w:val="false"/>
          <w:i w:val="false"/>
          <w:color w:val="000000"/>
          <w:sz w:val="28"/>
        </w:rPr>
        <w:t>
</w:t>
      </w:r>
      <w:r>
        <w:rPr>
          <w:rFonts w:ascii="Times New Roman"/>
          <w:b w:val="false"/>
          <w:i w:val="false"/>
          <w:color w:val="000000"/>
          <w:sz w:val="28"/>
        </w:rPr>
        <w:t>
      12) субсидиялар - өтеусіз және қайтарымсыз негізде Қаржы агенті Субсидиялау шарттарының негізінде Кәсіпкерлерді субсидиялау шеңберінде Банкке және Өзге қаржы ұйымдарына төлейтін кезеңді төлемдер;</w:t>
      </w:r>
      <w:r>
        <w:br/>
      </w:r>
      <w:r>
        <w:rPr>
          <w:rFonts w:ascii="Times New Roman"/>
          <w:b w:val="false"/>
          <w:i w:val="false"/>
          <w:color w:val="000000"/>
          <w:sz w:val="28"/>
        </w:rPr>
        <w:t>
</w:t>
      </w:r>
      <w:r>
        <w:rPr>
          <w:rFonts w:ascii="Times New Roman"/>
          <w:b w:val="false"/>
          <w:i w:val="false"/>
          <w:color w:val="000000"/>
          <w:sz w:val="28"/>
        </w:rPr>
        <w:t>
      13) Уәкілетті орган - Қазақстан Республикасы Экономикалық даму және сауда министрлігі;</w:t>
      </w:r>
      <w:r>
        <w:br/>
      </w:r>
      <w:r>
        <w:rPr>
          <w:rFonts w:ascii="Times New Roman"/>
          <w:b w:val="false"/>
          <w:i w:val="false"/>
          <w:color w:val="000000"/>
          <w:sz w:val="28"/>
        </w:rPr>
        <w:t>
</w:t>
      </w:r>
      <w:r>
        <w:rPr>
          <w:rFonts w:ascii="Times New Roman"/>
          <w:b w:val="false"/>
          <w:i w:val="false"/>
          <w:color w:val="000000"/>
          <w:sz w:val="28"/>
        </w:rPr>
        <w:t>
      14) Қаржы агенті - Жоспар шеңберінде:</w:t>
      </w:r>
      <w:r>
        <w:br/>
      </w:r>
      <w:r>
        <w:rPr>
          <w:rFonts w:ascii="Times New Roman"/>
          <w:b w:val="false"/>
          <w:i w:val="false"/>
          <w:color w:val="000000"/>
          <w:sz w:val="28"/>
        </w:rPr>
        <w:t>
      Банктерге және Өзге қаржы ұйымдарына пайыздық ставканы субсидиялау шеңберінде қаржы қаражатын аудару;</w:t>
      </w:r>
      <w:r>
        <w:br/>
      </w:r>
      <w:r>
        <w:rPr>
          <w:rFonts w:ascii="Times New Roman"/>
          <w:b w:val="false"/>
          <w:i w:val="false"/>
          <w:color w:val="000000"/>
          <w:sz w:val="28"/>
        </w:rPr>
        <w:t>
      Жоспардың іске асырылуы мониторингі жөніндегі функцияларды жүзеге асыратын «Даму» кәсіпкерлікті дамыту қоры» АҚ.</w:t>
      </w:r>
      <w:r>
        <w:br/>
      </w:r>
      <w:r>
        <w:rPr>
          <w:rFonts w:ascii="Times New Roman"/>
          <w:b w:val="false"/>
          <w:i w:val="false"/>
          <w:color w:val="000000"/>
          <w:sz w:val="28"/>
        </w:rPr>
        <w:t>
</w:t>
      </w:r>
      <w:r>
        <w:rPr>
          <w:rFonts w:ascii="Times New Roman"/>
          <w:b w:val="false"/>
          <w:i w:val="false"/>
          <w:color w:val="000000"/>
          <w:sz w:val="28"/>
        </w:rPr>
        <w:t>
      6. Жоспарды іске асыру шеңберінде:</w:t>
      </w:r>
      <w:r>
        <w:br/>
      </w:r>
      <w:r>
        <w:rPr>
          <w:rFonts w:ascii="Times New Roman"/>
          <w:b w:val="false"/>
          <w:i w:val="false"/>
          <w:color w:val="000000"/>
          <w:sz w:val="28"/>
        </w:rPr>
        <w:t xml:space="preserve">
      Жобаларды іріктеуді және қаржыландыру (қайта қаржыландыру) жөніндегі шешімді Банктер және Өзге қаржы ұйымдары және ӨҮК Жоспарда белгіленген шарттарға сәйкес дербес қабылдайды; </w:t>
      </w:r>
      <w:r>
        <w:br/>
      </w:r>
      <w:r>
        <w:rPr>
          <w:rFonts w:ascii="Times New Roman"/>
          <w:b w:val="false"/>
          <w:i w:val="false"/>
          <w:color w:val="000000"/>
          <w:sz w:val="28"/>
        </w:rPr>
        <w:t>
      мемлекет Уәкілетті орган және арнайы белгіленген комиссия және кеңестер арқылы субсидиялау және (немесе) мемлекеттік қолдауды басқа да шараларын ұсыну мүмкіндігі жөніндегі шешім қабылдайды;</w:t>
      </w:r>
      <w:r>
        <w:br/>
      </w:r>
      <w:r>
        <w:rPr>
          <w:rFonts w:ascii="Times New Roman"/>
          <w:b w:val="false"/>
          <w:i w:val="false"/>
          <w:color w:val="000000"/>
          <w:sz w:val="28"/>
        </w:rPr>
        <w:t>
      Мемлекет тарапынан Жоспарды іске асыру шеңберінде барлық келісуді «бір терезе» қағидаты бойынша жергілікті деңгейде Бағдарлама Үйлестірушісі орындайтын болады.</w:t>
      </w:r>
      <w:r>
        <w:br/>
      </w:r>
      <w:r>
        <w:rPr>
          <w:rFonts w:ascii="Times New Roman"/>
          <w:b w:val="false"/>
          <w:i w:val="false"/>
          <w:color w:val="000000"/>
          <w:sz w:val="28"/>
        </w:rPr>
        <w:t xml:space="preserve">
      Кәсіпкерге Жоспардың барлық құралдары шеңберінде кешенді қолдау көрсетілуі мүмкін. </w:t>
      </w:r>
      <w:r>
        <w:br/>
      </w:r>
      <w:r>
        <w:rPr>
          <w:rFonts w:ascii="Times New Roman"/>
          <w:b w:val="false"/>
          <w:i w:val="false"/>
          <w:color w:val="000000"/>
          <w:sz w:val="28"/>
        </w:rPr>
        <w:t xml:space="preserve">
      Тұрақтандыру және дағдарысқа қарсы бағдарламалар шеңберінде Банктер және Өзге де қаржы ұйымдары арқылы мемлекеттік қаржы қолдауын алатын кәсіпкерлер Жоспардың қатысушысы болуы мүмкін. </w:t>
      </w:r>
      <w:r>
        <w:br/>
      </w:r>
      <w:r>
        <w:rPr>
          <w:rFonts w:ascii="Times New Roman"/>
          <w:b w:val="false"/>
          <w:i w:val="false"/>
          <w:color w:val="000000"/>
          <w:sz w:val="28"/>
        </w:rPr>
        <w:t xml:space="preserve">
      Жергілікті атқарушы органдар аумақтарды дамыту бағдарламаларын әзірлеу кезінде осы Қағидалардың ережелерін ескеретін болады. </w:t>
      </w:r>
    </w:p>
    <w:bookmarkEnd w:id="3"/>
    <w:bookmarkStart w:name="z32" w:id="4"/>
    <w:p>
      <w:pPr>
        <w:spacing w:after="0"/>
        <w:ind w:left="0"/>
        <w:jc w:val="left"/>
      </w:pPr>
      <w:r>
        <w:rPr>
          <w:rFonts w:ascii="Times New Roman"/>
          <w:b/>
          <w:i w:val="false"/>
          <w:color w:val="000000"/>
        </w:rPr>
        <w:t xml:space="preserve"> 
2. Жоспардың мақсаты</w:t>
      </w:r>
    </w:p>
    <w:bookmarkEnd w:id="4"/>
    <w:bookmarkStart w:name="z33" w:id="5"/>
    <w:p>
      <w:pPr>
        <w:spacing w:after="0"/>
        <w:ind w:left="0"/>
        <w:jc w:val="both"/>
      </w:pPr>
      <w:r>
        <w:rPr>
          <w:rFonts w:ascii="Times New Roman"/>
          <w:b w:val="false"/>
          <w:i w:val="false"/>
          <w:color w:val="000000"/>
          <w:sz w:val="28"/>
        </w:rPr>
        <w:t>
      10. Жоспардың негізгі мақсаттары:</w:t>
      </w:r>
      <w:r>
        <w:br/>
      </w:r>
      <w:r>
        <w:rPr>
          <w:rFonts w:ascii="Times New Roman"/>
          <w:b w:val="false"/>
          <w:i w:val="false"/>
          <w:color w:val="000000"/>
          <w:sz w:val="28"/>
        </w:rPr>
        <w:t>
</w:t>
      </w:r>
      <w:r>
        <w:rPr>
          <w:rFonts w:ascii="Times New Roman"/>
          <w:b w:val="false"/>
          <w:i w:val="false"/>
          <w:color w:val="000000"/>
          <w:sz w:val="28"/>
        </w:rPr>
        <w:t>
      1) Өңірде әлеуметтік-экономикалық ахуалды қалпына келтіру;</w:t>
      </w:r>
      <w:r>
        <w:br/>
      </w:r>
      <w:r>
        <w:rPr>
          <w:rFonts w:ascii="Times New Roman"/>
          <w:b w:val="false"/>
          <w:i w:val="false"/>
          <w:color w:val="000000"/>
          <w:sz w:val="28"/>
        </w:rPr>
        <w:t>
</w:t>
      </w:r>
      <w:r>
        <w:rPr>
          <w:rFonts w:ascii="Times New Roman"/>
          <w:b w:val="false"/>
          <w:i w:val="false"/>
          <w:color w:val="000000"/>
          <w:sz w:val="28"/>
        </w:rPr>
        <w:t xml:space="preserve">
      2) Өңірдегі тәртіпсіздіктерден зардап шеккен Кәсіпкерлерді қолдау; </w:t>
      </w:r>
      <w:r>
        <w:br/>
      </w:r>
      <w:r>
        <w:rPr>
          <w:rFonts w:ascii="Times New Roman"/>
          <w:b w:val="false"/>
          <w:i w:val="false"/>
          <w:color w:val="000000"/>
          <w:sz w:val="28"/>
        </w:rPr>
        <w:t>
</w:t>
      </w:r>
      <w:r>
        <w:rPr>
          <w:rFonts w:ascii="Times New Roman"/>
          <w:b w:val="false"/>
          <w:i w:val="false"/>
          <w:color w:val="000000"/>
          <w:sz w:val="28"/>
        </w:rPr>
        <w:t xml:space="preserve">
      3) Өңірде жаңа өндірістер құру; </w:t>
      </w:r>
      <w:r>
        <w:br/>
      </w:r>
      <w:r>
        <w:rPr>
          <w:rFonts w:ascii="Times New Roman"/>
          <w:b w:val="false"/>
          <w:i w:val="false"/>
          <w:color w:val="000000"/>
          <w:sz w:val="28"/>
        </w:rPr>
        <w:t>
</w:t>
      </w:r>
      <w:r>
        <w:rPr>
          <w:rFonts w:ascii="Times New Roman"/>
          <w:b w:val="false"/>
          <w:i w:val="false"/>
          <w:color w:val="000000"/>
          <w:sz w:val="28"/>
        </w:rPr>
        <w:t>
      4) қазіргі жұмыс орындарын сақтау және жаңа тұрақты жұмыс орындарын құру, сондай-ақ өңірлік кәсіпкерліктің орнықты және теңгерімді өсуін қамтамасыз ету.</w:t>
      </w:r>
      <w:r>
        <w:br/>
      </w:r>
      <w:r>
        <w:rPr>
          <w:rFonts w:ascii="Times New Roman"/>
          <w:b w:val="false"/>
          <w:i w:val="false"/>
          <w:color w:val="000000"/>
          <w:sz w:val="28"/>
        </w:rPr>
        <w:t>
</w:t>
      </w:r>
      <w:r>
        <w:rPr>
          <w:rFonts w:ascii="Times New Roman"/>
          <w:b w:val="false"/>
          <w:i w:val="false"/>
          <w:color w:val="000000"/>
          <w:sz w:val="28"/>
        </w:rPr>
        <w:t>
      11. Жоспарды іске асыру Өңірде кәсіпкерлікті дамыту жөніндегі арнайы жоспарына сәйкес жүзеге асырылатын болады.</w:t>
      </w:r>
      <w:r>
        <w:br/>
      </w:r>
      <w:r>
        <w:rPr>
          <w:rFonts w:ascii="Times New Roman"/>
          <w:b w:val="false"/>
          <w:i w:val="false"/>
          <w:color w:val="000000"/>
          <w:sz w:val="28"/>
        </w:rPr>
        <w:t>
</w:t>
      </w:r>
      <w:r>
        <w:rPr>
          <w:rFonts w:ascii="Times New Roman"/>
          <w:b w:val="false"/>
          <w:i w:val="false"/>
          <w:color w:val="000000"/>
          <w:sz w:val="28"/>
        </w:rPr>
        <w:t xml:space="preserve">
      12. Уәкілетті орган Жоспарды іске асыру мақсатында жергілікті бюджетке нысаналы трансфертті жүзеге асырады және Өңір үшін жалпы қаржыландыру лимитін айқындайды. </w:t>
      </w:r>
      <w:r>
        <w:br/>
      </w:r>
      <w:r>
        <w:rPr>
          <w:rFonts w:ascii="Times New Roman"/>
          <w:b w:val="false"/>
          <w:i w:val="false"/>
          <w:color w:val="000000"/>
          <w:sz w:val="28"/>
        </w:rPr>
        <w:t>
</w:t>
      </w:r>
      <w:r>
        <w:rPr>
          <w:rFonts w:ascii="Times New Roman"/>
          <w:b w:val="false"/>
          <w:i w:val="false"/>
          <w:color w:val="000000"/>
          <w:sz w:val="28"/>
        </w:rPr>
        <w:t xml:space="preserve">
      13. Уәкілетті орган мен облыс әкімі арасында: </w:t>
      </w:r>
      <w:r>
        <w:br/>
      </w:r>
      <w:r>
        <w:rPr>
          <w:rFonts w:ascii="Times New Roman"/>
          <w:b w:val="false"/>
          <w:i w:val="false"/>
          <w:color w:val="000000"/>
          <w:sz w:val="28"/>
        </w:rPr>
        <w:t>
</w:t>
      </w:r>
      <w:r>
        <w:rPr>
          <w:rFonts w:ascii="Times New Roman"/>
          <w:b w:val="false"/>
          <w:i w:val="false"/>
          <w:color w:val="000000"/>
          <w:sz w:val="28"/>
        </w:rPr>
        <w:t xml:space="preserve">
      1) Өңірде кәсіпкерлік белсенділікті арттыру және жаңа жұмыс орындарын құру; </w:t>
      </w:r>
      <w:r>
        <w:br/>
      </w:r>
      <w:r>
        <w:rPr>
          <w:rFonts w:ascii="Times New Roman"/>
          <w:b w:val="false"/>
          <w:i w:val="false"/>
          <w:color w:val="000000"/>
          <w:sz w:val="28"/>
        </w:rPr>
        <w:t>
</w:t>
      </w:r>
      <w:r>
        <w:rPr>
          <w:rFonts w:ascii="Times New Roman"/>
          <w:b w:val="false"/>
          <w:i w:val="false"/>
          <w:color w:val="000000"/>
          <w:sz w:val="28"/>
        </w:rPr>
        <w:t xml:space="preserve">
      2) Өңірде жаңа өндірістер құру; </w:t>
      </w:r>
      <w:r>
        <w:br/>
      </w:r>
      <w:r>
        <w:rPr>
          <w:rFonts w:ascii="Times New Roman"/>
          <w:b w:val="false"/>
          <w:i w:val="false"/>
          <w:color w:val="000000"/>
          <w:sz w:val="28"/>
        </w:rPr>
        <w:t>
</w:t>
      </w:r>
      <w:r>
        <w:rPr>
          <w:rFonts w:ascii="Times New Roman"/>
          <w:b w:val="false"/>
          <w:i w:val="false"/>
          <w:color w:val="000000"/>
          <w:sz w:val="28"/>
        </w:rPr>
        <w:t xml:space="preserve">
      3) Халықтың еңбектегі ұтқырлығын ынталандыру бойынша нәтижелер туралы үлгілік келісімдер жасалады. </w:t>
      </w:r>
      <w:r>
        <w:br/>
      </w:r>
      <w:r>
        <w:rPr>
          <w:rFonts w:ascii="Times New Roman"/>
          <w:b w:val="false"/>
          <w:i w:val="false"/>
          <w:color w:val="000000"/>
          <w:sz w:val="28"/>
        </w:rPr>
        <w:t>
</w:t>
      </w:r>
      <w:r>
        <w:rPr>
          <w:rFonts w:ascii="Times New Roman"/>
          <w:b w:val="false"/>
          <w:i w:val="false"/>
          <w:color w:val="000000"/>
          <w:sz w:val="28"/>
        </w:rPr>
        <w:t>
      14. Жоспар шеңберінде субсидиялауға бөлінген және қаржы жылының қорытындысы бойынша пайдаланылмаған қаражат кезекті қаржы жылында жобаларды, оның ішінде кезекті қаржы жылында мақұлданған жобаларды субсидиялауға пайдаланылуы мүмкін.</w:t>
      </w:r>
      <w:r>
        <w:br/>
      </w:r>
      <w:r>
        <w:rPr>
          <w:rFonts w:ascii="Times New Roman"/>
          <w:b w:val="false"/>
          <w:i w:val="false"/>
          <w:color w:val="000000"/>
          <w:sz w:val="28"/>
        </w:rPr>
        <w:t>
</w:t>
      </w:r>
      <w:r>
        <w:rPr>
          <w:rFonts w:ascii="Times New Roman"/>
          <w:b w:val="false"/>
          <w:i w:val="false"/>
          <w:color w:val="000000"/>
          <w:sz w:val="28"/>
        </w:rPr>
        <w:t xml:space="preserve">
      15. Жоспарды іске асыру шеңберінде мемлекеттік қолдау жобаларды іске асыру үшін Банктердің және Өзге қаржы ұйымдарының кредиттері/Қаржы лизингінің шарттары бойынша пайыздық ставканы субсидиялау болып табылады. </w:t>
      </w:r>
      <w:r>
        <w:br/>
      </w:r>
      <w:r>
        <w:rPr>
          <w:rFonts w:ascii="Times New Roman"/>
          <w:b w:val="false"/>
          <w:i w:val="false"/>
          <w:color w:val="000000"/>
          <w:sz w:val="28"/>
        </w:rPr>
        <w:t>
</w:t>
      </w:r>
      <w:r>
        <w:rPr>
          <w:rFonts w:ascii="Times New Roman"/>
          <w:b w:val="false"/>
          <w:i w:val="false"/>
          <w:color w:val="000000"/>
          <w:sz w:val="28"/>
        </w:rPr>
        <w:t>
      16. Жергілікті атқарушы органдар, Қаржы агенті, банктер және Өзге қаржы ұйымдары арасындағы өзара қатынастарды реттеу үшін Ынтымақтастық туралы келісім (Қағидаларға № </w:t>
      </w:r>
      <w:r>
        <w:rPr>
          <w:rFonts w:ascii="Times New Roman"/>
          <w:b w:val="false"/>
          <w:i w:val="false"/>
          <w:color w:val="000000"/>
          <w:sz w:val="28"/>
        </w:rPr>
        <w:t>1 қосымша</w:t>
      </w:r>
      <w:r>
        <w:rPr>
          <w:rFonts w:ascii="Times New Roman"/>
          <w:b w:val="false"/>
          <w:i w:val="false"/>
          <w:color w:val="000000"/>
          <w:sz w:val="28"/>
        </w:rPr>
        <w:t xml:space="preserve">) жасалады. </w:t>
      </w:r>
      <w:r>
        <w:br/>
      </w:r>
      <w:r>
        <w:rPr>
          <w:rFonts w:ascii="Times New Roman"/>
          <w:b w:val="false"/>
          <w:i w:val="false"/>
          <w:color w:val="000000"/>
          <w:sz w:val="28"/>
        </w:rPr>
        <w:t>
</w:t>
      </w:r>
      <w:r>
        <w:rPr>
          <w:rFonts w:ascii="Times New Roman"/>
          <w:b w:val="false"/>
          <w:i w:val="false"/>
          <w:color w:val="000000"/>
          <w:sz w:val="28"/>
        </w:rPr>
        <w:t xml:space="preserve">
      17. Қаржы агентінің қызметтеріне Уәкілетті орган республикалық бюджет қаражаты есебінен ақы төлейді. </w:t>
      </w:r>
      <w:r>
        <w:br/>
      </w:r>
      <w:r>
        <w:rPr>
          <w:rFonts w:ascii="Times New Roman"/>
          <w:b w:val="false"/>
          <w:i w:val="false"/>
          <w:color w:val="000000"/>
          <w:sz w:val="28"/>
        </w:rPr>
        <w:t>
</w:t>
      </w:r>
      <w:r>
        <w:rPr>
          <w:rFonts w:ascii="Times New Roman"/>
          <w:b w:val="false"/>
          <w:i w:val="false"/>
          <w:color w:val="000000"/>
          <w:sz w:val="28"/>
        </w:rPr>
        <w:t>
      18. Субсидиялауға көзделген қаражатты жергілікті деңгейде Бағдарлама Үйлестірушісі Қаржы агентіне өздерінің арасында жасалатын жеке шарт негізінде жергілікті бюджетке жіберілген нысаналы трансферттің қаражаты есебінен аударады (Қағидаларға № </w:t>
      </w:r>
      <w:r>
        <w:rPr>
          <w:rFonts w:ascii="Times New Roman"/>
          <w:b w:val="false"/>
          <w:i w:val="false"/>
          <w:color w:val="000000"/>
          <w:sz w:val="28"/>
        </w:rPr>
        <w:t>2 қосымша</w:t>
      </w:r>
      <w:r>
        <w:rPr>
          <w:rFonts w:ascii="Times New Roman"/>
          <w:b w:val="false"/>
          <w:i w:val="false"/>
          <w:color w:val="000000"/>
          <w:sz w:val="28"/>
        </w:rPr>
        <w:t>).</w:t>
      </w:r>
    </w:p>
    <w:bookmarkEnd w:id="5"/>
    <w:bookmarkStart w:name="z49" w:id="6"/>
    <w:p>
      <w:pPr>
        <w:spacing w:after="0"/>
        <w:ind w:left="0"/>
        <w:jc w:val="left"/>
      </w:pPr>
      <w:r>
        <w:rPr>
          <w:rFonts w:ascii="Times New Roman"/>
          <w:b/>
          <w:i w:val="false"/>
          <w:color w:val="000000"/>
        </w:rPr>
        <w:t xml:space="preserve"> 
3. Пайыздық ставканы субсидиялау шарттары</w:t>
      </w:r>
    </w:p>
    <w:bookmarkEnd w:id="6"/>
    <w:bookmarkStart w:name="z50" w:id="7"/>
    <w:p>
      <w:pPr>
        <w:spacing w:after="0"/>
        <w:ind w:left="0"/>
        <w:jc w:val="both"/>
      </w:pPr>
      <w:r>
        <w:rPr>
          <w:rFonts w:ascii="Times New Roman"/>
          <w:b w:val="false"/>
          <w:i w:val="false"/>
          <w:color w:val="000000"/>
          <w:sz w:val="28"/>
        </w:rPr>
        <w:t xml:space="preserve">
      19. Пайыздық ставканы субсидиялау жүзеге асырылатын кредиттердің/Қаржы лизингі шартының(тарының) сомасы Кәсіпкердің әрбір жобасы бойынша 3 (үш) млрд. теңгеден аспайды. Кредиттің/Қаржы лизингі шартының(тарының) сомасы 10 (он) жылдан аспайды. </w:t>
      </w:r>
      <w:r>
        <w:br/>
      </w:r>
      <w:r>
        <w:rPr>
          <w:rFonts w:ascii="Times New Roman"/>
          <w:b w:val="false"/>
          <w:i w:val="false"/>
          <w:color w:val="000000"/>
          <w:sz w:val="28"/>
        </w:rPr>
        <w:t>
</w:t>
      </w:r>
      <w:r>
        <w:rPr>
          <w:rFonts w:ascii="Times New Roman"/>
          <w:b w:val="false"/>
          <w:i w:val="false"/>
          <w:color w:val="000000"/>
          <w:sz w:val="28"/>
        </w:rPr>
        <w:t xml:space="preserve">
      20. Субсидиялау мерзімі ұзарту мүмкіндігімен 3 (үш) жылға дейінгі мерзімді құрайды. </w:t>
      </w:r>
      <w:r>
        <w:br/>
      </w:r>
      <w:r>
        <w:rPr>
          <w:rFonts w:ascii="Times New Roman"/>
          <w:b w:val="false"/>
          <w:i w:val="false"/>
          <w:color w:val="000000"/>
          <w:sz w:val="28"/>
        </w:rPr>
        <w:t>
</w:t>
      </w:r>
      <w:r>
        <w:rPr>
          <w:rFonts w:ascii="Times New Roman"/>
          <w:b w:val="false"/>
          <w:i w:val="false"/>
          <w:color w:val="000000"/>
          <w:sz w:val="28"/>
        </w:rPr>
        <w:t xml:space="preserve">
      21. Пайыздық ставканы субсидиялау тиімді сыйақы ставкасы 14 %-дан аспайтын, оның 7 %-ын мемлекет өтейтін Банктердің және Өзге қаржы ұйымдарының кредиттері/лизингтері бойынша ғана жүзеге асырылады. Бұл ретте, Банк және Өзге қаржы ұйымдары: </w:t>
      </w:r>
      <w:r>
        <w:br/>
      </w:r>
      <w:r>
        <w:rPr>
          <w:rFonts w:ascii="Times New Roman"/>
          <w:b w:val="false"/>
          <w:i w:val="false"/>
          <w:color w:val="000000"/>
          <w:sz w:val="28"/>
        </w:rPr>
        <w:t>
</w:t>
      </w:r>
      <w:r>
        <w:rPr>
          <w:rFonts w:ascii="Times New Roman"/>
          <w:b w:val="false"/>
          <w:i w:val="false"/>
          <w:color w:val="000000"/>
          <w:sz w:val="28"/>
        </w:rPr>
        <w:t>
      1) өтініш беруші бастамашы болатын кредит беру/лизинг шарттарының өзгеруіне байланысты;</w:t>
      </w:r>
      <w:r>
        <w:br/>
      </w:r>
      <w:r>
        <w:rPr>
          <w:rFonts w:ascii="Times New Roman"/>
          <w:b w:val="false"/>
          <w:i w:val="false"/>
          <w:color w:val="000000"/>
          <w:sz w:val="28"/>
        </w:rPr>
        <w:t>
</w:t>
      </w:r>
      <w:r>
        <w:rPr>
          <w:rFonts w:ascii="Times New Roman"/>
          <w:b w:val="false"/>
          <w:i w:val="false"/>
          <w:color w:val="000000"/>
          <w:sz w:val="28"/>
        </w:rPr>
        <w:t xml:space="preserve">
      2) өтініш берушінің кредит/лизинг бойынша міндеттемелерді бұзуы себебінен алынатын комиссияларды, алымдарды және/немесе өзге де төлемдерді қоспағанда, кредитке байланысты қандай да бір комиссиялар, алымдар және/немесе өзге де төлемдер алмайды. </w:t>
      </w:r>
      <w:r>
        <w:br/>
      </w:r>
      <w:r>
        <w:rPr>
          <w:rFonts w:ascii="Times New Roman"/>
          <w:b w:val="false"/>
          <w:i w:val="false"/>
          <w:color w:val="000000"/>
          <w:sz w:val="28"/>
        </w:rPr>
        <w:t>
</w:t>
      </w:r>
      <w:r>
        <w:rPr>
          <w:rFonts w:ascii="Times New Roman"/>
          <w:b w:val="false"/>
          <w:i w:val="false"/>
          <w:color w:val="000000"/>
          <w:sz w:val="28"/>
        </w:rPr>
        <w:t>
      22. Егер:</w:t>
      </w:r>
      <w:r>
        <w:br/>
      </w:r>
      <w:r>
        <w:rPr>
          <w:rFonts w:ascii="Times New Roman"/>
          <w:b w:val="false"/>
          <w:i w:val="false"/>
          <w:color w:val="000000"/>
          <w:sz w:val="28"/>
        </w:rPr>
        <w:t>
      кредит(тер) бойынша тиімді сыйақы ставкасы жылдық 14 %-дан төмен болса, онда 7 %-н мемлекет өтейді, ал айырмашылығын Кәсіпкер төлейді;</w:t>
      </w:r>
      <w:r>
        <w:br/>
      </w:r>
      <w:r>
        <w:rPr>
          <w:rFonts w:ascii="Times New Roman"/>
          <w:b w:val="false"/>
          <w:i w:val="false"/>
          <w:color w:val="000000"/>
          <w:sz w:val="28"/>
        </w:rPr>
        <w:t xml:space="preserve">
      кредит(тер) бойынша тиімді сыйақы ставкасы 7 %-дан аз немесе соған тең болса, онда сыйақы ставкасы толық субсидияланады. </w:t>
      </w:r>
      <w:r>
        <w:br/>
      </w:r>
      <w:r>
        <w:rPr>
          <w:rFonts w:ascii="Times New Roman"/>
          <w:b w:val="false"/>
          <w:i w:val="false"/>
          <w:color w:val="000000"/>
          <w:sz w:val="28"/>
        </w:rPr>
        <w:t>
</w:t>
      </w:r>
      <w:r>
        <w:rPr>
          <w:rFonts w:ascii="Times New Roman"/>
          <w:b w:val="false"/>
          <w:i w:val="false"/>
          <w:color w:val="000000"/>
          <w:sz w:val="28"/>
        </w:rPr>
        <w:t>
      23. Қайтарымды лизинг, қайталама лизинг немесе қосалқы лизинг шарттары бойынша субсидиялау жүзеге асырылмайды.</w:t>
      </w:r>
    </w:p>
    <w:bookmarkEnd w:id="7"/>
    <w:bookmarkStart w:name="z57" w:id="8"/>
    <w:p>
      <w:pPr>
        <w:spacing w:after="0"/>
        <w:ind w:left="0"/>
        <w:jc w:val="left"/>
      </w:pPr>
      <w:r>
        <w:rPr>
          <w:rFonts w:ascii="Times New Roman"/>
          <w:b/>
          <w:i w:val="false"/>
          <w:color w:val="000000"/>
        </w:rPr>
        <w:t xml:space="preserve"> 
4. Кредиттер/Қаржы лизингі шарттары бойынша пайыздық ставканы субсидиялау тетігі</w:t>
      </w:r>
    </w:p>
    <w:bookmarkEnd w:id="8"/>
    <w:bookmarkStart w:name="z58" w:id="9"/>
    <w:p>
      <w:pPr>
        <w:spacing w:after="0"/>
        <w:ind w:left="0"/>
        <w:jc w:val="both"/>
      </w:pPr>
      <w:r>
        <w:rPr>
          <w:rFonts w:ascii="Times New Roman"/>
          <w:b w:val="false"/>
          <w:i w:val="false"/>
          <w:color w:val="000000"/>
          <w:sz w:val="28"/>
        </w:rPr>
        <w:t>
      24. Кәсіпкерлік Банкке және Өзге қаржы ұйымдарына:</w:t>
      </w:r>
      <w:r>
        <w:br/>
      </w:r>
      <w:r>
        <w:rPr>
          <w:rFonts w:ascii="Times New Roman"/>
          <w:b w:val="false"/>
          <w:i w:val="false"/>
          <w:color w:val="000000"/>
          <w:sz w:val="28"/>
        </w:rPr>
        <w:t>
</w:t>
      </w:r>
      <w:r>
        <w:rPr>
          <w:rFonts w:ascii="Times New Roman"/>
          <w:b w:val="false"/>
          <w:i w:val="false"/>
          <w:color w:val="000000"/>
          <w:sz w:val="28"/>
        </w:rPr>
        <w:t xml:space="preserve">
      1) жаңа кредит/Қаржы лизингі шарты бойынша осы Қағидаларға сәйкес келетін шарттарда кредит/лизинг беру беруге арналған өтінішпен (Банктің және Өзге де қаржы ұйымдарының ішкі нормативтік құжаттарымен бекітілген нысан бойынша); </w:t>
      </w:r>
      <w:r>
        <w:br/>
      </w:r>
      <w:r>
        <w:rPr>
          <w:rFonts w:ascii="Times New Roman"/>
          <w:b w:val="false"/>
          <w:i w:val="false"/>
          <w:color w:val="000000"/>
          <w:sz w:val="28"/>
        </w:rPr>
        <w:t>
</w:t>
      </w:r>
      <w:r>
        <w:rPr>
          <w:rFonts w:ascii="Times New Roman"/>
          <w:b w:val="false"/>
          <w:i w:val="false"/>
          <w:color w:val="000000"/>
          <w:sz w:val="28"/>
        </w:rPr>
        <w:t xml:space="preserve">
      2) қолданыстағы кредит/Қаржы лизингі шарты бойынша Банкті және Өзге қаржы ұйымдарын субсидия алу ниеті туралы хабардар ететін өтінішпен (Ынтымақтастық туралы келісімде көзделген нысан бойынша) және кредиттер/лизинг бойынша номиналдық сыйақы ставкасын осы Қағидаларда белгіленген мөлшерге дейін төмендету туралы қолдаухатпен жүгінеді. </w:t>
      </w:r>
      <w:r>
        <w:br/>
      </w:r>
      <w:r>
        <w:rPr>
          <w:rFonts w:ascii="Times New Roman"/>
          <w:b w:val="false"/>
          <w:i w:val="false"/>
          <w:color w:val="000000"/>
          <w:sz w:val="28"/>
        </w:rPr>
        <w:t>
</w:t>
      </w:r>
      <w:r>
        <w:rPr>
          <w:rFonts w:ascii="Times New Roman"/>
          <w:b w:val="false"/>
          <w:i w:val="false"/>
          <w:color w:val="000000"/>
          <w:sz w:val="28"/>
        </w:rPr>
        <w:t>
      25. Банк және Өзге қаржы ұйымдары жобаның қаржы-экономикалық тиімділігіне бағалау жүргізеді және кредит/лизинг беру немесе кредит/лизинг бойынша сыйақы ставкасын төмендету туралы оң шешім болған жағдайда Кәсіпкерге жобаға кредит беруге/Қаржы лизингі шартын жасасуға дайын екендігі туралы жазбаша хат жібереді. Бұл ретте оң шешімі бар Банк және Өзге қаржы ұйымдары жергілікті деңгейде Бағдарлама Үйлестірушісіне Кәсіпкердің өтінішімен бірге жүгінеді, оған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Кәсіпкерді мемлекеттік тіркеу туралы куәлік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2) лицензия, егер қызмет түрі лицензияланатын болса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3) жарғы, құрылтай шарты (бір құрылтайшы болған жағдайда құрылтай құжаты талап етілмейді). Акционерлік қоғам қосымша акциялар эмиссиясының проспектісін және акционерлер тізілімінен үзіндіні (Кәсіпкердің мөрімен/қолымен расталған көшірмесі) ұсынады;</w:t>
      </w:r>
      <w:r>
        <w:br/>
      </w:r>
      <w:r>
        <w:rPr>
          <w:rFonts w:ascii="Times New Roman"/>
          <w:b w:val="false"/>
          <w:i w:val="false"/>
          <w:color w:val="000000"/>
          <w:sz w:val="28"/>
        </w:rPr>
        <w:t>
</w:t>
      </w:r>
      <w:r>
        <w:rPr>
          <w:rFonts w:ascii="Times New Roman"/>
          <w:b w:val="false"/>
          <w:i w:val="false"/>
          <w:color w:val="000000"/>
          <w:sz w:val="28"/>
        </w:rPr>
        <w:t>
      4) Кәсіпкердің соңғы қаржы жылындағы салық декларациясының көшірмесімен қоса, қаржы есептері және/немесе web-сайттарда</w:t>
      </w:r>
      <w:r>
        <w:br/>
      </w:r>
      <w:r>
        <w:rPr>
          <w:rFonts w:ascii="Times New Roman"/>
          <w:b w:val="false"/>
          <w:i w:val="false"/>
          <w:color w:val="000000"/>
          <w:sz w:val="28"/>
        </w:rPr>
        <w:t>
орналастырылған дебиторлық және кредиторлық берешегі (оның ішінде</w:t>
      </w:r>
      <w:r>
        <w:br/>
      </w:r>
      <w:r>
        <w:rPr>
          <w:rFonts w:ascii="Times New Roman"/>
          <w:b w:val="false"/>
          <w:i w:val="false"/>
          <w:color w:val="000000"/>
          <w:sz w:val="28"/>
        </w:rPr>
        <w:t>
берешектің сомасы, пайда болған күні және өнімдердің/тауарлар мен</w:t>
      </w:r>
      <w:r>
        <w:br/>
      </w:r>
      <w:r>
        <w:rPr>
          <w:rFonts w:ascii="Times New Roman"/>
          <w:b w:val="false"/>
          <w:i w:val="false"/>
          <w:color w:val="000000"/>
          <w:sz w:val="28"/>
        </w:rPr>
        <w:t>
қызметтердің атауы) таратып жазылған қаржы жағдайы туралы талдау жасауға мүмкіндік беретін ақпарат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5) Банктің және Өзге қаржы ұйымдарының Жоспарға қатысуға мүмкіндік беретін шарттарда Кәсіпкерге кредит/лизинг беру немесе кредит/лизинг бойынша сыйақы ставкасын төмендету мүмкіндігі туралы оң шешімі бар хаты.</w:t>
      </w:r>
      <w:r>
        <w:br/>
      </w:r>
      <w:r>
        <w:rPr>
          <w:rFonts w:ascii="Times New Roman"/>
          <w:b w:val="false"/>
          <w:i w:val="false"/>
          <w:color w:val="000000"/>
          <w:sz w:val="28"/>
        </w:rPr>
        <w:t>
</w:t>
      </w:r>
      <w:r>
        <w:rPr>
          <w:rFonts w:ascii="Times New Roman"/>
          <w:b w:val="false"/>
          <w:i w:val="false"/>
          <w:color w:val="000000"/>
          <w:sz w:val="28"/>
        </w:rPr>
        <w:t>
      26. Жергілікті деңгейде Бағдарлама Үйлестірушісі өтініштер мен құжаттарды алғаннан кейін:</w:t>
      </w:r>
      <w:r>
        <w:br/>
      </w:r>
      <w:r>
        <w:rPr>
          <w:rFonts w:ascii="Times New Roman"/>
          <w:b w:val="false"/>
          <w:i w:val="false"/>
          <w:color w:val="000000"/>
          <w:sz w:val="28"/>
        </w:rPr>
        <w:t>
</w:t>
      </w:r>
      <w:r>
        <w:rPr>
          <w:rFonts w:ascii="Times New Roman"/>
          <w:b w:val="false"/>
          <w:i w:val="false"/>
          <w:color w:val="000000"/>
          <w:sz w:val="28"/>
        </w:rPr>
        <w:t xml:space="preserve">
      1) өтінішпен қоса берілетін міндетті құжаттардың толықтығын тексеруді. Құжаттар пакеті толық тапсырылмаса не белгіленген нысандарға сәйкес келмейтін құжаттар тапсырылған жағдайда, жергілікті деңгейде Бағдарлама Үйлестірушісі тапсырылған құжаттар бойынша нақты кемшіліктерді көрсете отырып, тапсырылған құжаттарды пысықтау үшін Банкке және Өзге қаржы ұйымдарына қайтарып беруге құқылы; </w:t>
      </w:r>
      <w:r>
        <w:br/>
      </w:r>
      <w:r>
        <w:rPr>
          <w:rFonts w:ascii="Times New Roman"/>
          <w:b w:val="false"/>
          <w:i w:val="false"/>
          <w:color w:val="000000"/>
          <w:sz w:val="28"/>
        </w:rPr>
        <w:t>
</w:t>
      </w:r>
      <w:r>
        <w:rPr>
          <w:rFonts w:ascii="Times New Roman"/>
          <w:b w:val="false"/>
          <w:i w:val="false"/>
          <w:color w:val="000000"/>
          <w:sz w:val="28"/>
        </w:rPr>
        <w:t xml:space="preserve">
      2) Кәсіпкердің жобасын алдын ала қарауды және жоба бойынша ӨҮК үшін ұсынымдар әзірлеуді; </w:t>
      </w:r>
      <w:r>
        <w:br/>
      </w:r>
      <w:r>
        <w:rPr>
          <w:rFonts w:ascii="Times New Roman"/>
          <w:b w:val="false"/>
          <w:i w:val="false"/>
          <w:color w:val="000000"/>
          <w:sz w:val="28"/>
        </w:rPr>
        <w:t>
</w:t>
      </w:r>
      <w:r>
        <w:rPr>
          <w:rFonts w:ascii="Times New Roman"/>
          <w:b w:val="false"/>
          <w:i w:val="false"/>
          <w:color w:val="000000"/>
          <w:sz w:val="28"/>
        </w:rPr>
        <w:t>
      3) барлық құжаттар пакетін алған сәттен бастап 10 (он) жұмыс күні ішінде Кәсіпкердің жобасын қарау үшін ӨҮК-ге жіберуді жүзеге асырады.</w:t>
      </w:r>
      <w:r>
        <w:br/>
      </w:r>
      <w:r>
        <w:rPr>
          <w:rFonts w:ascii="Times New Roman"/>
          <w:b w:val="false"/>
          <w:i w:val="false"/>
          <w:color w:val="000000"/>
          <w:sz w:val="28"/>
        </w:rPr>
        <w:t>
</w:t>
      </w:r>
      <w:r>
        <w:rPr>
          <w:rFonts w:ascii="Times New Roman"/>
          <w:b w:val="false"/>
          <w:i w:val="false"/>
          <w:color w:val="000000"/>
          <w:sz w:val="28"/>
        </w:rPr>
        <w:t>
      27. Өткізілетін отырыстар шеңберінде ӨҮК мынадай іс-шараларды</w:t>
      </w:r>
      <w:r>
        <w:br/>
      </w:r>
      <w:r>
        <w:rPr>
          <w:rFonts w:ascii="Times New Roman"/>
          <w:b w:val="false"/>
          <w:i w:val="false"/>
          <w:color w:val="000000"/>
          <w:sz w:val="28"/>
        </w:rPr>
        <w:t>
жүзеге асырады:</w:t>
      </w:r>
      <w:r>
        <w:br/>
      </w:r>
      <w:r>
        <w:rPr>
          <w:rFonts w:ascii="Times New Roman"/>
          <w:b w:val="false"/>
          <w:i w:val="false"/>
          <w:color w:val="000000"/>
          <w:sz w:val="28"/>
        </w:rPr>
        <w:t>
</w:t>
      </w:r>
      <w:r>
        <w:rPr>
          <w:rFonts w:ascii="Times New Roman"/>
          <w:b w:val="false"/>
          <w:i w:val="false"/>
          <w:color w:val="000000"/>
          <w:sz w:val="28"/>
        </w:rPr>
        <w:t>
      1) Кәсіпкердің және ол іске асыратын жобалардың Жоспардың өлшемдеріне сәйкестігін тексеру;</w:t>
      </w:r>
      <w:r>
        <w:br/>
      </w:r>
      <w:r>
        <w:rPr>
          <w:rFonts w:ascii="Times New Roman"/>
          <w:b w:val="false"/>
          <w:i w:val="false"/>
          <w:color w:val="000000"/>
          <w:sz w:val="28"/>
        </w:rPr>
        <w:t>
</w:t>
      </w:r>
      <w:r>
        <w:rPr>
          <w:rFonts w:ascii="Times New Roman"/>
          <w:b w:val="false"/>
          <w:i w:val="false"/>
          <w:color w:val="000000"/>
          <w:sz w:val="28"/>
        </w:rPr>
        <w:t xml:space="preserve">
      2) Кәсіпкердің жобасы мен ұсынылған құжаттарды қарау және ӨҮК мүшелерінің арасында талқылау; </w:t>
      </w:r>
      <w:r>
        <w:br/>
      </w:r>
      <w:r>
        <w:rPr>
          <w:rFonts w:ascii="Times New Roman"/>
          <w:b w:val="false"/>
          <w:i w:val="false"/>
          <w:color w:val="000000"/>
          <w:sz w:val="28"/>
        </w:rPr>
        <w:t>
</w:t>
      </w:r>
      <w:r>
        <w:rPr>
          <w:rFonts w:ascii="Times New Roman"/>
          <w:b w:val="false"/>
          <w:i w:val="false"/>
          <w:color w:val="000000"/>
          <w:sz w:val="28"/>
        </w:rPr>
        <w:t xml:space="preserve">
      3) Кәсіпкердің жобасын қарау кезінде ӨҮК одан жобаны толық талдау және шешім қабылдау үшін Банктен және Өзге де қаржы ұйымдарынан қажетті қосымша мәліметтер мен құжаттар сұрауға құқылы, бұл жағдайда Кәсіпкердің құжаттары жергілікті деңгейде Бағдарлама Үйлестірушісіне пысықтауға қайтарылады және ӨҮК-нің кезекті отырысында қайта қарауға жатады; </w:t>
      </w:r>
      <w:r>
        <w:br/>
      </w:r>
      <w:r>
        <w:rPr>
          <w:rFonts w:ascii="Times New Roman"/>
          <w:b w:val="false"/>
          <w:i w:val="false"/>
          <w:color w:val="000000"/>
          <w:sz w:val="28"/>
        </w:rPr>
        <w:t>
</w:t>
      </w:r>
      <w:r>
        <w:rPr>
          <w:rFonts w:ascii="Times New Roman"/>
          <w:b w:val="false"/>
          <w:i w:val="false"/>
          <w:color w:val="000000"/>
          <w:sz w:val="28"/>
        </w:rPr>
        <w:t>
      4) талқылау нәтижелері бойынша Кәсіпкерлер жобаларына іріктеу жүргізеді және Кәсіпкерді Субсидиялау мүмкіндігі/мүмкін еместігі туралы шешім қабылдайды, ол ӨҮК отырысы өткізілген күннен бастап 2 (екі) жұмыс күні ішінде хаттамамен ресімделеді, бұл ретте, хаттамада жекелеген Кәсіпкерлердің Жоспарға қатысудан бас тарту себептері міндетті түрде көрсетілуі тиіс.</w:t>
      </w:r>
      <w:r>
        <w:br/>
      </w:r>
      <w:r>
        <w:rPr>
          <w:rFonts w:ascii="Times New Roman"/>
          <w:b w:val="false"/>
          <w:i w:val="false"/>
          <w:color w:val="000000"/>
          <w:sz w:val="28"/>
        </w:rPr>
        <w:t>
</w:t>
      </w:r>
      <w:r>
        <w:rPr>
          <w:rFonts w:ascii="Times New Roman"/>
          <w:b w:val="false"/>
          <w:i w:val="false"/>
          <w:color w:val="000000"/>
          <w:sz w:val="28"/>
        </w:rPr>
        <w:t>
      28. Жергілікті деңгейде Бағдарлама Үйлестірушісі хаттамаға ӨҮК мүшелері қол қойғаннан кейін 1 (бір) жұмыс күні ішінде хаттаманы Банкке және Өзге қаржы ұйымдарына жібереді (бұл ретте көшірмесінде Қаржы агенті көрсетіледі).</w:t>
      </w:r>
    </w:p>
    <w:bookmarkEnd w:id="9"/>
    <w:bookmarkStart w:name="z77" w:id="10"/>
    <w:p>
      <w:pPr>
        <w:spacing w:after="0"/>
        <w:ind w:left="0"/>
        <w:jc w:val="left"/>
      </w:pPr>
      <w:r>
        <w:rPr>
          <w:rFonts w:ascii="Times New Roman"/>
          <w:b/>
          <w:i w:val="false"/>
          <w:color w:val="000000"/>
        </w:rPr>
        <w:t xml:space="preserve"> 
5. Субсидиялау тәртібі</w:t>
      </w:r>
    </w:p>
    <w:bookmarkEnd w:id="10"/>
    <w:bookmarkStart w:name="z78" w:id="11"/>
    <w:p>
      <w:pPr>
        <w:spacing w:after="0"/>
        <w:ind w:left="0"/>
        <w:jc w:val="both"/>
      </w:pPr>
      <w:r>
        <w:rPr>
          <w:rFonts w:ascii="Times New Roman"/>
          <w:b w:val="false"/>
          <w:i w:val="false"/>
          <w:color w:val="000000"/>
          <w:sz w:val="28"/>
        </w:rPr>
        <w:t>
      29. Банк және Өзге қаржы ұйымдары жергілікті деңгейде Бағдарлама Үйлестірушісінен ҚҮК хаттамасын алғаннан кейін және субсидиялау туралы оң шешім болған кезде Қаржы агенті, Банк және Өзге қаржы ұйымдары арасында Субсидиялау туралы шарт (Қағидаларға № </w:t>
      </w:r>
      <w:r>
        <w:rPr>
          <w:rFonts w:ascii="Times New Roman"/>
          <w:b w:val="false"/>
          <w:i w:val="false"/>
          <w:color w:val="000000"/>
          <w:sz w:val="28"/>
        </w:rPr>
        <w:t>3 қосымша</w:t>
      </w:r>
      <w:r>
        <w:rPr>
          <w:rFonts w:ascii="Times New Roman"/>
          <w:b w:val="false"/>
          <w:i w:val="false"/>
          <w:color w:val="000000"/>
          <w:sz w:val="28"/>
        </w:rPr>
        <w:t>) жасалады, оған сәйкес Қаржы агенті Банкке және Өзге қаржы ұйымдарына Қарыз шартына/Қаржы лизингі шартына өтеу кестесіне сәйкес және Субсидиялау шартының талаптарына сәйкес сыйақы ставкасын төлеуді жүзеге асырады.</w:t>
      </w:r>
      <w:r>
        <w:br/>
      </w:r>
      <w:r>
        <w:rPr>
          <w:rFonts w:ascii="Times New Roman"/>
          <w:b w:val="false"/>
          <w:i w:val="false"/>
          <w:color w:val="000000"/>
          <w:sz w:val="28"/>
        </w:rPr>
        <w:t>
</w:t>
      </w:r>
      <w:r>
        <w:rPr>
          <w:rFonts w:ascii="Times New Roman"/>
          <w:b w:val="false"/>
          <w:i w:val="false"/>
          <w:color w:val="000000"/>
          <w:sz w:val="28"/>
        </w:rPr>
        <w:t>
      30. Банк және Өзге қаржы ұйымдары қолданыстағы Банк және Өзге де қаржы ұйымдары Субсидиялау шартына қол қойылған сәтке дейін Кәсіпкердің Қарыз шартында/Қаржы лизингі шартына көзделген негізгі борыш пен сыйақыны уақтылы өтеу жөніндегі міндеттемелерін орындамағаны үшін айыппұлдар мен өсімпұлдарды есептен шығаруға міндетті, ал жаңа Кредиттер/Лизингтер бойынша Банк және Өзге қаржы ұйымдары:</w:t>
      </w:r>
      <w:r>
        <w:br/>
      </w:r>
      <w:r>
        <w:rPr>
          <w:rFonts w:ascii="Times New Roman"/>
          <w:b w:val="false"/>
          <w:i w:val="false"/>
          <w:color w:val="000000"/>
          <w:sz w:val="28"/>
        </w:rPr>
        <w:t>
</w:t>
      </w:r>
      <w:r>
        <w:rPr>
          <w:rFonts w:ascii="Times New Roman"/>
          <w:b w:val="false"/>
          <w:i w:val="false"/>
          <w:color w:val="000000"/>
          <w:sz w:val="28"/>
        </w:rPr>
        <w:t xml:space="preserve">
      1) Кәсіпкердің бастама жасайтын Кредит беру/Қаржы лизингі шарты талаптарының өзгеруіне байланысты; </w:t>
      </w:r>
      <w:r>
        <w:br/>
      </w:r>
      <w:r>
        <w:rPr>
          <w:rFonts w:ascii="Times New Roman"/>
          <w:b w:val="false"/>
          <w:i w:val="false"/>
          <w:color w:val="000000"/>
          <w:sz w:val="28"/>
        </w:rPr>
        <w:t>
</w:t>
      </w:r>
      <w:r>
        <w:rPr>
          <w:rFonts w:ascii="Times New Roman"/>
          <w:b w:val="false"/>
          <w:i w:val="false"/>
          <w:color w:val="000000"/>
          <w:sz w:val="28"/>
        </w:rPr>
        <w:t xml:space="preserve">
      2) Кәсіпкердің Кредит/Лизинг бойынша міндеттемелерін бұзу себебі бойынша өндіріліп алынатындарды қоспағанда, ЖКС үшін комиссияларды, алымдарды және/немесе Кредитке/Лизингке байланысты өзге де төлемдерді алмауға және белгілемеуге міндеттеме алады. </w:t>
      </w:r>
      <w:r>
        <w:br/>
      </w:r>
      <w:r>
        <w:rPr>
          <w:rFonts w:ascii="Times New Roman"/>
          <w:b w:val="false"/>
          <w:i w:val="false"/>
          <w:color w:val="000000"/>
          <w:sz w:val="28"/>
        </w:rPr>
        <w:t>
</w:t>
      </w:r>
      <w:r>
        <w:rPr>
          <w:rFonts w:ascii="Times New Roman"/>
          <w:b w:val="false"/>
          <w:i w:val="false"/>
          <w:color w:val="000000"/>
          <w:sz w:val="28"/>
        </w:rPr>
        <w:t>
      31. Субсидиялау шартын:</w:t>
      </w:r>
      <w:r>
        <w:br/>
      </w:r>
      <w:r>
        <w:rPr>
          <w:rFonts w:ascii="Times New Roman"/>
          <w:b w:val="false"/>
          <w:i w:val="false"/>
          <w:color w:val="000000"/>
          <w:sz w:val="28"/>
        </w:rPr>
        <w:t>
</w:t>
      </w:r>
      <w:r>
        <w:rPr>
          <w:rFonts w:ascii="Times New Roman"/>
          <w:b w:val="false"/>
          <w:i w:val="false"/>
          <w:color w:val="000000"/>
          <w:sz w:val="28"/>
        </w:rPr>
        <w:t>
      1) Банк және Өзге қаржы ұйымдары:</w:t>
      </w:r>
      <w:r>
        <w:br/>
      </w:r>
      <w:r>
        <w:rPr>
          <w:rFonts w:ascii="Times New Roman"/>
          <w:b w:val="false"/>
          <w:i w:val="false"/>
          <w:color w:val="000000"/>
          <w:sz w:val="28"/>
        </w:rPr>
        <w:t>
      үлгілік жобалар бойынша жергілікті деңгейде Бағдарлама Үйлестірушісінен хат алғаннан кейін 7 жұмыс күні ішінде;</w:t>
      </w:r>
      <w:r>
        <w:br/>
      </w:r>
      <w:r>
        <w:rPr>
          <w:rFonts w:ascii="Times New Roman"/>
          <w:b w:val="false"/>
          <w:i w:val="false"/>
          <w:color w:val="000000"/>
          <w:sz w:val="28"/>
        </w:rPr>
        <w:t>
      ерекше шарттары бар жобалар бойынша жергілікті деңгейде Бағдарлама Үйлестірушісінен хат алған сәттен бастап 20 жұмыс күні ішінде;</w:t>
      </w:r>
      <w:r>
        <w:br/>
      </w:r>
      <w:r>
        <w:rPr>
          <w:rFonts w:ascii="Times New Roman"/>
          <w:b w:val="false"/>
          <w:i w:val="false"/>
          <w:color w:val="000000"/>
          <w:sz w:val="28"/>
        </w:rPr>
        <w:t>
</w:t>
      </w:r>
      <w:r>
        <w:rPr>
          <w:rFonts w:ascii="Times New Roman"/>
          <w:b w:val="false"/>
          <w:i w:val="false"/>
          <w:color w:val="000000"/>
          <w:sz w:val="28"/>
        </w:rPr>
        <w:t>
      2) Қаржы агенті:</w:t>
      </w:r>
      <w:r>
        <w:br/>
      </w:r>
      <w:r>
        <w:rPr>
          <w:rFonts w:ascii="Times New Roman"/>
          <w:b w:val="false"/>
          <w:i w:val="false"/>
          <w:color w:val="000000"/>
          <w:sz w:val="28"/>
        </w:rPr>
        <w:t>
      Банктен және Өзге де қаржы ұйымдарынан үлгілік жобалар бойынша Субсидиялау шартын алған сәттен бастап 3 жұмыс күні ішінде;</w:t>
      </w:r>
      <w:r>
        <w:br/>
      </w:r>
      <w:r>
        <w:rPr>
          <w:rFonts w:ascii="Times New Roman"/>
          <w:b w:val="false"/>
          <w:i w:val="false"/>
          <w:color w:val="000000"/>
          <w:sz w:val="28"/>
        </w:rPr>
        <w:t>
      Банктен және Өзге де қаржы ұйымдарынан ерекше шарттары бар үлгілік жобалар бойынша Субсидиялау шартын алған сәттен бастап 10 жұмыс күні ішінде Қағидаларда белгіленген нысанға сәйкес жасасады.</w:t>
      </w:r>
      <w:r>
        <w:br/>
      </w:r>
      <w:r>
        <w:rPr>
          <w:rFonts w:ascii="Times New Roman"/>
          <w:b w:val="false"/>
          <w:i w:val="false"/>
          <w:color w:val="000000"/>
          <w:sz w:val="28"/>
        </w:rPr>
        <w:t>
</w:t>
      </w:r>
      <w:r>
        <w:rPr>
          <w:rFonts w:ascii="Times New Roman"/>
          <w:b w:val="false"/>
          <w:i w:val="false"/>
          <w:color w:val="000000"/>
          <w:sz w:val="28"/>
        </w:rPr>
        <w:t>
      32. Субсидиялау шарты оның белгіленген нысанға, Жоспардың талаптарына және ӨҮК шешіміне сәйкес келуі шартымен оған Қаржы агентінің қол қойған күнінен қарамастан, ол Кәсіпкер, Банк және Өзге қаржы ұйымдары қол қойған күннен бастап күшіне енеді. Бұл ретте Субсидиялау шартының күшіне ену күні Қаржы агенті тарапынан түзетілуге жатпайды.</w:t>
      </w:r>
      <w:r>
        <w:br/>
      </w:r>
      <w:r>
        <w:rPr>
          <w:rFonts w:ascii="Times New Roman"/>
          <w:b w:val="false"/>
          <w:i w:val="false"/>
          <w:color w:val="000000"/>
          <w:sz w:val="28"/>
        </w:rPr>
        <w:t>
</w:t>
      </w:r>
      <w:r>
        <w:rPr>
          <w:rFonts w:ascii="Times New Roman"/>
          <w:b w:val="false"/>
          <w:i w:val="false"/>
          <w:color w:val="000000"/>
          <w:sz w:val="28"/>
        </w:rPr>
        <w:t xml:space="preserve">
      33. Сыйақы ставкасының субсидияланатын бөлігін төлеу күнін Кәсіпкер, Банк және Өзге де қаржы ұйымдары дербес айқындайды. Егер кредит/лизинг бойынша сыйақыны есептеу Кәсіпкер, Банк және Өзге де қаржы ұйымдары Субсидиялау шартына қол қойған күннен кейінгі күннен басталса, Субсидиялау шартына Кәсіпкер, Банк және Өзге де қаржы ұйымдары қол қойған күн субсидиялау кезеңіне кірмейді. </w:t>
      </w:r>
      <w:r>
        <w:br/>
      </w:r>
      <w:r>
        <w:rPr>
          <w:rFonts w:ascii="Times New Roman"/>
          <w:b w:val="false"/>
          <w:i w:val="false"/>
          <w:color w:val="000000"/>
          <w:sz w:val="28"/>
        </w:rPr>
        <w:t>
</w:t>
      </w:r>
      <w:r>
        <w:rPr>
          <w:rFonts w:ascii="Times New Roman"/>
          <w:b w:val="false"/>
          <w:i w:val="false"/>
          <w:color w:val="000000"/>
          <w:sz w:val="28"/>
        </w:rPr>
        <w:t xml:space="preserve">
      34. Субсидиялау шартына Қаржы агенті қол қойғанға дейін субсидиялар төлеу күні басталған жағдайда: </w:t>
      </w:r>
      <w:r>
        <w:br/>
      </w:r>
      <w:r>
        <w:rPr>
          <w:rFonts w:ascii="Times New Roman"/>
          <w:b w:val="false"/>
          <w:i w:val="false"/>
          <w:color w:val="000000"/>
          <w:sz w:val="28"/>
        </w:rPr>
        <w:t>
</w:t>
      </w:r>
      <w:r>
        <w:rPr>
          <w:rFonts w:ascii="Times New Roman"/>
          <w:b w:val="false"/>
          <w:i w:val="false"/>
          <w:color w:val="000000"/>
          <w:sz w:val="28"/>
        </w:rPr>
        <w:t>
      1) Қаржы агентінің ағымдағы шотында қаражат болмаса немесе жеткіліксіз болса, Кәсіпкер одан әрі Қаржы агенті төлеген соманы өтей отырып, төлеуді өзі жүргізеді;</w:t>
      </w:r>
      <w:r>
        <w:br/>
      </w:r>
      <w:r>
        <w:rPr>
          <w:rFonts w:ascii="Times New Roman"/>
          <w:b w:val="false"/>
          <w:i w:val="false"/>
          <w:color w:val="000000"/>
          <w:sz w:val="28"/>
        </w:rPr>
        <w:t>
</w:t>
      </w:r>
      <w:r>
        <w:rPr>
          <w:rFonts w:ascii="Times New Roman"/>
          <w:b w:val="false"/>
          <w:i w:val="false"/>
          <w:color w:val="000000"/>
          <w:sz w:val="28"/>
        </w:rPr>
        <w:t>
      2) Қаржы агентінің ағымдағы шотында қаражат болса немесе жеткілікті болса Банк және Өзге де қаржы ұйымдары қаражатты Қаржы агентінің ағымдағы шотынан осы Кәсіпкердің кредиті бойынша сыйақының субсидияланатын ставкасын өтеу шотына есептен шығаруды жүргізеді.</w:t>
      </w:r>
      <w:r>
        <w:br/>
      </w:r>
      <w:r>
        <w:rPr>
          <w:rFonts w:ascii="Times New Roman"/>
          <w:b w:val="false"/>
          <w:i w:val="false"/>
          <w:color w:val="000000"/>
          <w:sz w:val="28"/>
        </w:rPr>
        <w:t>
</w:t>
      </w:r>
      <w:r>
        <w:rPr>
          <w:rFonts w:ascii="Times New Roman"/>
          <w:b w:val="false"/>
          <w:i w:val="false"/>
          <w:color w:val="000000"/>
          <w:sz w:val="28"/>
        </w:rPr>
        <w:t>
      35. Банк Қаржы агентіне жасалған Субсидиялау шарты бойынша субсидиялардың сомасын аудару үшін ағымдағы шот ашады.</w:t>
      </w:r>
      <w:r>
        <w:br/>
      </w:r>
      <w:r>
        <w:rPr>
          <w:rFonts w:ascii="Times New Roman"/>
          <w:b w:val="false"/>
          <w:i w:val="false"/>
          <w:color w:val="000000"/>
          <w:sz w:val="28"/>
        </w:rPr>
        <w:t>
</w:t>
      </w:r>
      <w:r>
        <w:rPr>
          <w:rFonts w:ascii="Times New Roman"/>
          <w:b w:val="false"/>
          <w:i w:val="false"/>
          <w:color w:val="000000"/>
          <w:sz w:val="28"/>
        </w:rPr>
        <w:t>
      36. Заңды тұлғалардың банктік шоттарын ашуға және жүргізуге құқығы жоқ өзге де қаржы ұйымдары Қаржы агентімен келісім бойынша төлем агенті - банкті айқындайды, онда Қаржы агенті субсидияларды аудару үшін шот ашады.</w:t>
      </w:r>
      <w:r>
        <w:br/>
      </w:r>
      <w:r>
        <w:rPr>
          <w:rFonts w:ascii="Times New Roman"/>
          <w:b w:val="false"/>
          <w:i w:val="false"/>
          <w:color w:val="000000"/>
          <w:sz w:val="28"/>
        </w:rPr>
        <w:t>
</w:t>
      </w:r>
      <w:r>
        <w:rPr>
          <w:rFonts w:ascii="Times New Roman"/>
          <w:b w:val="false"/>
          <w:i w:val="false"/>
          <w:color w:val="000000"/>
          <w:sz w:val="28"/>
        </w:rPr>
        <w:t>
      37. Жергілікті деңгейде Бағдарлама Үйлестірушісі сыйақы ставкасын субсидиялау үшін көзделген қаражат түскен сәттен бастап 5 (бес) жұмыс күні ішінде Қаржы агентіне ағымдағы қаржы жылында Жоспарды іске асыруға бөлінген соманың 30 % мөлшеріндегі қаражатты Қаржы агенті көрсеткен шотқа аударуды жүзеге асырады. Кейінгі төлемдер Қаржы агентінің өтінімдеріне сәйкес жүзеге асырылатын болады.</w:t>
      </w:r>
      <w:r>
        <w:br/>
      </w:r>
      <w:r>
        <w:rPr>
          <w:rFonts w:ascii="Times New Roman"/>
          <w:b w:val="false"/>
          <w:i w:val="false"/>
          <w:color w:val="000000"/>
          <w:sz w:val="28"/>
        </w:rPr>
        <w:t>
</w:t>
      </w:r>
      <w:r>
        <w:rPr>
          <w:rFonts w:ascii="Times New Roman"/>
          <w:b w:val="false"/>
          <w:i w:val="false"/>
          <w:color w:val="000000"/>
          <w:sz w:val="28"/>
        </w:rPr>
        <w:t>
      38. Субсидиялау үшін көзделген қаражатты аударуды Қаржы агенті Банкке ағымдағы шотқа Субсидиялау шартына төлемдер кестесін ескере отырып, тоқсан сайын аванстық төлемдермен жүзеге асырады.</w:t>
      </w:r>
      <w:r>
        <w:br/>
      </w:r>
      <w:r>
        <w:rPr>
          <w:rFonts w:ascii="Times New Roman"/>
          <w:b w:val="false"/>
          <w:i w:val="false"/>
          <w:color w:val="000000"/>
          <w:sz w:val="28"/>
        </w:rPr>
        <w:t>
</w:t>
      </w:r>
      <w:r>
        <w:rPr>
          <w:rFonts w:ascii="Times New Roman"/>
          <w:b w:val="false"/>
          <w:i w:val="false"/>
          <w:color w:val="000000"/>
          <w:sz w:val="28"/>
        </w:rPr>
        <w:t>
      39. Кәсіпкер Банкке және Өзге қаржы ұйымдарына Қарыз</w:t>
      </w:r>
      <w:r>
        <w:br/>
      </w:r>
      <w:r>
        <w:rPr>
          <w:rFonts w:ascii="Times New Roman"/>
          <w:b w:val="false"/>
          <w:i w:val="false"/>
          <w:color w:val="000000"/>
          <w:sz w:val="28"/>
        </w:rPr>
        <w:t>
шартына/Қаржы лизингі шартына орай өтеу кестесіне сәйкес сыйақының</w:t>
      </w:r>
      <w:r>
        <w:br/>
      </w:r>
      <w:r>
        <w:rPr>
          <w:rFonts w:ascii="Times New Roman"/>
          <w:b w:val="false"/>
          <w:i w:val="false"/>
          <w:color w:val="000000"/>
          <w:sz w:val="28"/>
        </w:rPr>
        <w:t>
субсидияланбайтын ставкасы бөлігінде сыйақы төлеуді жүргізеді.</w:t>
      </w:r>
      <w:r>
        <w:br/>
      </w:r>
      <w:r>
        <w:rPr>
          <w:rFonts w:ascii="Times New Roman"/>
          <w:b w:val="false"/>
          <w:i w:val="false"/>
          <w:color w:val="000000"/>
          <w:sz w:val="28"/>
        </w:rPr>
        <w:t>
</w:t>
      </w:r>
      <w:r>
        <w:rPr>
          <w:rFonts w:ascii="Times New Roman"/>
          <w:b w:val="false"/>
          <w:i w:val="false"/>
          <w:color w:val="000000"/>
          <w:sz w:val="28"/>
        </w:rPr>
        <w:t>
      40. Кәсіпкердің сыйақы ставкасының Субсидияланбайтын бөлігін толық төлеуді жүргізу фактісі бойынша Банк және Өзге қаржы ұйымдары Қаржы агентінің ағымдағы шотынан ақшаны ЖҚС-нің кредиті/лизингі бойынша сыйақы ставкасының Субсидияланатын бөлігін өтеу шотына есептен шығаруды жүзеге асырады.</w:t>
      </w:r>
      <w:r>
        <w:br/>
      </w:r>
      <w:r>
        <w:rPr>
          <w:rFonts w:ascii="Times New Roman"/>
          <w:b w:val="false"/>
          <w:i w:val="false"/>
          <w:color w:val="000000"/>
          <w:sz w:val="28"/>
        </w:rPr>
        <w:t>
</w:t>
      </w:r>
      <w:r>
        <w:rPr>
          <w:rFonts w:ascii="Times New Roman"/>
          <w:b w:val="false"/>
          <w:i w:val="false"/>
          <w:color w:val="000000"/>
          <w:sz w:val="28"/>
        </w:rPr>
        <w:t>
      41. Кәсіпкердің кредиті/лизингі бойынша, оның ішінде сыйақы ставкасының Субсидияланбайтын бөлігін өтеу бойынша төлемді уақтылы өтемеген жағдайда Банк және Өзге де қаржы ұйымдары ЖКС берешекті</w:t>
      </w:r>
      <w:r>
        <w:br/>
      </w:r>
      <w:r>
        <w:rPr>
          <w:rFonts w:ascii="Times New Roman"/>
          <w:b w:val="false"/>
          <w:i w:val="false"/>
          <w:color w:val="000000"/>
          <w:sz w:val="28"/>
        </w:rPr>
        <w:t>
өтегенге дейін сыйақы ставкасының Субсидияланатын бөлігін өтеу үшін</w:t>
      </w:r>
      <w:r>
        <w:br/>
      </w:r>
      <w:r>
        <w:rPr>
          <w:rFonts w:ascii="Times New Roman"/>
          <w:b w:val="false"/>
          <w:i w:val="false"/>
          <w:color w:val="000000"/>
          <w:sz w:val="28"/>
        </w:rPr>
        <w:t>
Қаржы агентінің ағымдағы шотынан қаражатты есептен шығаруды жүргізбейді және бұл туралы Қаржы агентін 2 (екі) жұмыс күні ішінде хабардар етеді (Қаржы агенті Субсидиялауды тоқтата тұру туралы шешім қабылдамаған жағдайда).</w:t>
      </w:r>
      <w:r>
        <w:br/>
      </w:r>
      <w:r>
        <w:rPr>
          <w:rFonts w:ascii="Times New Roman"/>
          <w:b w:val="false"/>
          <w:i w:val="false"/>
          <w:color w:val="000000"/>
          <w:sz w:val="28"/>
        </w:rPr>
        <w:t>
</w:t>
      </w:r>
      <w:r>
        <w:rPr>
          <w:rFonts w:ascii="Times New Roman"/>
          <w:b w:val="false"/>
          <w:i w:val="false"/>
          <w:color w:val="000000"/>
          <w:sz w:val="28"/>
        </w:rPr>
        <w:t>
      42. Қаржы агенті Банктен және Өзге де қаржы ұйымдарынан Субсидиялау туралы есепті алғаннан кейін Банкке және Өзге де қаржы ұйымдарына сыйақының және төленген қаражаттың есептерін тексеруді жүзеге асырады және Субсидиялардың мөлшерін (мерзімінен бұрын ішінара өтегенде) өзгертуге құқылы.</w:t>
      </w:r>
      <w:r>
        <w:br/>
      </w:r>
      <w:r>
        <w:rPr>
          <w:rFonts w:ascii="Times New Roman"/>
          <w:b w:val="false"/>
          <w:i w:val="false"/>
          <w:color w:val="000000"/>
          <w:sz w:val="28"/>
        </w:rPr>
        <w:t>
</w:t>
      </w:r>
      <w:r>
        <w:rPr>
          <w:rFonts w:ascii="Times New Roman"/>
          <w:b w:val="false"/>
          <w:i w:val="false"/>
          <w:color w:val="000000"/>
          <w:sz w:val="28"/>
        </w:rPr>
        <w:t>
      43. Кәсіпкердің Қарыз шартының/Қаржы лизингі шартының талаптарына сәйкес Қаржы агенті Кәсіпкердің кредиті/лизингі бойынша сыйақының субсидияланатын ставкасы бөлігінде субсидиялар аударуды жүзеге асыруға құқылы, ол бойынша Банк және Өзге де қаржы ұйымдары сыйақы ставкасының субсидияланбайтын бөлігін төлеу және/немесе негізгі борышты өтеу бойынша жеңілдікті кезең ұсынады.</w:t>
      </w:r>
    </w:p>
    <w:bookmarkEnd w:id="11"/>
    <w:bookmarkStart w:name="z99" w:id="12"/>
    <w:p>
      <w:pPr>
        <w:spacing w:after="0"/>
        <w:ind w:left="0"/>
        <w:jc w:val="left"/>
      </w:pPr>
      <w:r>
        <w:rPr>
          <w:rFonts w:ascii="Times New Roman"/>
          <w:b/>
          <w:i w:val="false"/>
          <w:color w:val="000000"/>
        </w:rPr>
        <w:t xml:space="preserve"> 
6. Субсидиялауды тоқтата тұру, тоқтату және қалпына келтіру тәртібі</w:t>
      </w:r>
    </w:p>
    <w:bookmarkEnd w:id="12"/>
    <w:bookmarkStart w:name="z100" w:id="13"/>
    <w:p>
      <w:pPr>
        <w:spacing w:after="0"/>
        <w:ind w:left="0"/>
        <w:jc w:val="both"/>
      </w:pPr>
      <w:r>
        <w:rPr>
          <w:rFonts w:ascii="Times New Roman"/>
          <w:b w:val="false"/>
          <w:i w:val="false"/>
          <w:color w:val="000000"/>
          <w:sz w:val="28"/>
        </w:rPr>
        <w:t xml:space="preserve">
      44. Субсидиялауды тоқтату және қайта қалпына келтіру туралы шешімді ӨҮК Қаржы агентінің қолдаухаттары (хабарламалары) негізінде қабылдайды. </w:t>
      </w:r>
      <w:r>
        <w:br/>
      </w:r>
      <w:r>
        <w:rPr>
          <w:rFonts w:ascii="Times New Roman"/>
          <w:b w:val="false"/>
          <w:i w:val="false"/>
          <w:color w:val="000000"/>
          <w:sz w:val="28"/>
        </w:rPr>
        <w:t>
</w:t>
      </w:r>
      <w:r>
        <w:rPr>
          <w:rFonts w:ascii="Times New Roman"/>
          <w:b w:val="false"/>
          <w:i w:val="false"/>
          <w:color w:val="000000"/>
          <w:sz w:val="28"/>
        </w:rPr>
        <w:t xml:space="preserve">
      45. Қаржы агентінің: </w:t>
      </w:r>
      <w:r>
        <w:br/>
      </w:r>
      <w:r>
        <w:rPr>
          <w:rFonts w:ascii="Times New Roman"/>
          <w:b w:val="false"/>
          <w:i w:val="false"/>
          <w:color w:val="000000"/>
          <w:sz w:val="28"/>
        </w:rPr>
        <w:t>
</w:t>
      </w:r>
      <w:r>
        <w:rPr>
          <w:rFonts w:ascii="Times New Roman"/>
          <w:b w:val="false"/>
          <w:i w:val="false"/>
          <w:color w:val="000000"/>
          <w:sz w:val="28"/>
        </w:rPr>
        <w:t>
      1) Субсидиялау жүзеге асырылатын жаңа кредитті/лизингті мақсатсыз пайдалану;</w:t>
      </w:r>
      <w:r>
        <w:br/>
      </w:r>
      <w:r>
        <w:rPr>
          <w:rFonts w:ascii="Times New Roman"/>
          <w:b w:val="false"/>
          <w:i w:val="false"/>
          <w:color w:val="000000"/>
          <w:sz w:val="28"/>
        </w:rPr>
        <w:t>
</w:t>
      </w:r>
      <w:r>
        <w:rPr>
          <w:rFonts w:ascii="Times New Roman"/>
          <w:b w:val="false"/>
          <w:i w:val="false"/>
          <w:color w:val="000000"/>
          <w:sz w:val="28"/>
        </w:rPr>
        <w:t>
      2) Жобаның және/немесе Кәсіпкердің Жоспардың шарттарына сәйкес келмеу;</w:t>
      </w:r>
      <w:r>
        <w:br/>
      </w:r>
      <w:r>
        <w:rPr>
          <w:rFonts w:ascii="Times New Roman"/>
          <w:b w:val="false"/>
          <w:i w:val="false"/>
          <w:color w:val="000000"/>
          <w:sz w:val="28"/>
        </w:rPr>
        <w:t>
</w:t>
      </w:r>
      <w:r>
        <w:rPr>
          <w:rFonts w:ascii="Times New Roman"/>
          <w:b w:val="false"/>
          <w:i w:val="false"/>
          <w:color w:val="000000"/>
          <w:sz w:val="28"/>
        </w:rPr>
        <w:t>
      3) Жоспардың қатысушыларының шоттарының тыйым салыну және/немесе сот талқылауларының өту;</w:t>
      </w:r>
      <w:r>
        <w:br/>
      </w:r>
      <w:r>
        <w:rPr>
          <w:rFonts w:ascii="Times New Roman"/>
          <w:b w:val="false"/>
          <w:i w:val="false"/>
          <w:color w:val="000000"/>
          <w:sz w:val="28"/>
        </w:rPr>
        <w:t>
</w:t>
      </w:r>
      <w:r>
        <w:rPr>
          <w:rFonts w:ascii="Times New Roman"/>
          <w:b w:val="false"/>
          <w:i w:val="false"/>
          <w:color w:val="000000"/>
          <w:sz w:val="28"/>
        </w:rPr>
        <w:t>
      4) Кәсіпкердің Қарыз шартына/қаржы лизингі шартына сәйкес төлемдер кестесі бойынша Банк және Өзге де қаржы ұйымдары алдындағы төлемдерді төлеу жөніндегі міндеттемелерді 3 (үш) ай қатарынан орындамау фактілері белгіленген кезде Кәсіпкерді субсидиялауды тоқтата тұруға құқығы бар.</w:t>
      </w:r>
      <w:r>
        <w:br/>
      </w:r>
      <w:r>
        <w:rPr>
          <w:rFonts w:ascii="Times New Roman"/>
          <w:b w:val="false"/>
          <w:i w:val="false"/>
          <w:color w:val="000000"/>
          <w:sz w:val="28"/>
        </w:rPr>
        <w:t>
</w:t>
      </w:r>
      <w:r>
        <w:rPr>
          <w:rFonts w:ascii="Times New Roman"/>
          <w:b w:val="false"/>
          <w:i w:val="false"/>
          <w:color w:val="000000"/>
          <w:sz w:val="28"/>
        </w:rPr>
        <w:t xml:space="preserve">
      46. Субсидияларды төлеуді тоқтата тұрған жағдайда Қаржы агенті мұндай шешім қабылданған сәттен бастап 5 (бес) жұмыс күні ішінде Банкті және Өзге де қаржы ұйымдарын, Кәсіпкерді, жергілікті деңгейде Бағдарлама Үйлестірушісін субсидиялауды тоқтата тұрудың себептерін көрсете отырып, жазбаша хабардар етеді. </w:t>
      </w:r>
      <w:r>
        <w:br/>
      </w:r>
      <w:r>
        <w:rPr>
          <w:rFonts w:ascii="Times New Roman"/>
          <w:b w:val="false"/>
          <w:i w:val="false"/>
          <w:color w:val="000000"/>
          <w:sz w:val="28"/>
        </w:rPr>
        <w:t>
</w:t>
      </w:r>
      <w:r>
        <w:rPr>
          <w:rFonts w:ascii="Times New Roman"/>
          <w:b w:val="false"/>
          <w:i w:val="false"/>
          <w:color w:val="000000"/>
          <w:sz w:val="28"/>
        </w:rPr>
        <w:t xml:space="preserve">
      47. Жергілікті деңгейдегі Бағдарлама Үйлестірушісі Қаржы агентінен Кәсіпкерді субсидиялауды тоқтата тұру туралы хатты алғаннан кейін ӨҮК отырыстарын өткізудің күн тәртібін әзірлейді және қалыптастырады, күнін, уақытын және орнын айқындайды, ол туралы барлық мүшелерін хабардар етеді. </w:t>
      </w:r>
      <w:r>
        <w:br/>
      </w:r>
      <w:r>
        <w:rPr>
          <w:rFonts w:ascii="Times New Roman"/>
          <w:b w:val="false"/>
          <w:i w:val="false"/>
          <w:color w:val="000000"/>
          <w:sz w:val="28"/>
        </w:rPr>
        <w:t>
</w:t>
      </w:r>
      <w:r>
        <w:rPr>
          <w:rFonts w:ascii="Times New Roman"/>
          <w:b w:val="false"/>
          <w:i w:val="false"/>
          <w:color w:val="000000"/>
          <w:sz w:val="28"/>
        </w:rPr>
        <w:t>
      48. ӨҮК өткізілетін отырыс шеңберінде мынадай іс-қимылдарды жүзеге асырады:</w:t>
      </w:r>
      <w:r>
        <w:br/>
      </w:r>
      <w:r>
        <w:rPr>
          <w:rFonts w:ascii="Times New Roman"/>
          <w:b w:val="false"/>
          <w:i w:val="false"/>
          <w:color w:val="000000"/>
          <w:sz w:val="28"/>
        </w:rPr>
        <w:t>
</w:t>
      </w:r>
      <w:r>
        <w:rPr>
          <w:rFonts w:ascii="Times New Roman"/>
          <w:b w:val="false"/>
          <w:i w:val="false"/>
          <w:color w:val="000000"/>
          <w:sz w:val="28"/>
        </w:rPr>
        <w:t xml:space="preserve">
      1) Қаржы агенті ұсынған ақпаратпен бірге күн тәртібіне енгізілген мәселені қарайды; </w:t>
      </w:r>
      <w:r>
        <w:br/>
      </w:r>
      <w:r>
        <w:rPr>
          <w:rFonts w:ascii="Times New Roman"/>
          <w:b w:val="false"/>
          <w:i w:val="false"/>
          <w:color w:val="000000"/>
          <w:sz w:val="28"/>
        </w:rPr>
        <w:t>
</w:t>
      </w:r>
      <w:r>
        <w:rPr>
          <w:rFonts w:ascii="Times New Roman"/>
          <w:b w:val="false"/>
          <w:i w:val="false"/>
          <w:color w:val="000000"/>
          <w:sz w:val="28"/>
        </w:rPr>
        <w:t xml:space="preserve">
      2) Субсидиялауды тоқтату немесе қалпына келтіру туралы шешім қабылдайды. </w:t>
      </w:r>
      <w:r>
        <w:br/>
      </w:r>
      <w:r>
        <w:rPr>
          <w:rFonts w:ascii="Times New Roman"/>
          <w:b w:val="false"/>
          <w:i w:val="false"/>
          <w:color w:val="000000"/>
          <w:sz w:val="28"/>
        </w:rPr>
        <w:t>
      Бұл ретте, Субсидиялауды қалпына келтіру туралы шешім қабылданған жағдайда шешімде субсидиялауды қалпына келтірудің негіздемесі көрсетіледі.</w:t>
      </w:r>
      <w:r>
        <w:br/>
      </w:r>
      <w:r>
        <w:rPr>
          <w:rFonts w:ascii="Times New Roman"/>
          <w:b w:val="false"/>
          <w:i w:val="false"/>
          <w:color w:val="000000"/>
          <w:sz w:val="28"/>
        </w:rPr>
        <w:t>
</w:t>
      </w:r>
      <w:r>
        <w:rPr>
          <w:rFonts w:ascii="Times New Roman"/>
          <w:b w:val="false"/>
          <w:i w:val="false"/>
          <w:color w:val="000000"/>
          <w:sz w:val="28"/>
        </w:rPr>
        <w:t xml:space="preserve">
      49. ӨҮК отырысының хаттамасы ӨҮК отырысы өткен күннен бастап 2 (екі) жұмыс күні ішінде ресімделеді. </w:t>
      </w:r>
      <w:r>
        <w:br/>
      </w:r>
      <w:r>
        <w:rPr>
          <w:rFonts w:ascii="Times New Roman"/>
          <w:b w:val="false"/>
          <w:i w:val="false"/>
          <w:color w:val="000000"/>
          <w:sz w:val="28"/>
        </w:rPr>
        <w:t>
</w:t>
      </w:r>
      <w:r>
        <w:rPr>
          <w:rFonts w:ascii="Times New Roman"/>
          <w:b w:val="false"/>
          <w:i w:val="false"/>
          <w:color w:val="000000"/>
          <w:sz w:val="28"/>
        </w:rPr>
        <w:t>
      50. Жергілікті деңгейдегі Бағдарлама Үйлестірушісі ӨҮК хаттамасы ресімделгеннен кейін оны 1 (бір) жұмыс күні ішінде мәлімет үшін Қаржы агентіне, Банкке және Өзге де қаржы ұйымдарына жібереді.</w:t>
      </w:r>
      <w:r>
        <w:br/>
      </w:r>
      <w:r>
        <w:rPr>
          <w:rFonts w:ascii="Times New Roman"/>
          <w:b w:val="false"/>
          <w:i w:val="false"/>
          <w:color w:val="000000"/>
          <w:sz w:val="28"/>
        </w:rPr>
        <w:t>
</w:t>
      </w:r>
      <w:r>
        <w:rPr>
          <w:rFonts w:ascii="Times New Roman"/>
          <w:b w:val="false"/>
          <w:i w:val="false"/>
          <w:color w:val="000000"/>
          <w:sz w:val="28"/>
        </w:rPr>
        <w:t xml:space="preserve">
      51. Отырыс нәтижелері бойынша Қаржы агенті: </w:t>
      </w:r>
      <w:r>
        <w:br/>
      </w:r>
      <w:r>
        <w:rPr>
          <w:rFonts w:ascii="Times New Roman"/>
          <w:b w:val="false"/>
          <w:i w:val="false"/>
          <w:color w:val="000000"/>
          <w:sz w:val="28"/>
        </w:rPr>
        <w:t>
</w:t>
      </w:r>
      <w:r>
        <w:rPr>
          <w:rFonts w:ascii="Times New Roman"/>
          <w:b w:val="false"/>
          <w:i w:val="false"/>
          <w:color w:val="000000"/>
          <w:sz w:val="28"/>
        </w:rPr>
        <w:t>
      1) Кәсіпкерді субсидиялауды қалпына келтіру туралы шешімді келіскен жағдайда:</w:t>
      </w:r>
      <w:r>
        <w:br/>
      </w:r>
      <w:r>
        <w:rPr>
          <w:rFonts w:ascii="Times New Roman"/>
          <w:b w:val="false"/>
          <w:i w:val="false"/>
          <w:color w:val="000000"/>
          <w:sz w:val="28"/>
        </w:rPr>
        <w:t>
      Банкті және Өзге де қаржы ұйымдарын және Кәсіпкерді субсидиялау төлеудің қалпына келтірілгені туралы хабарлайды;</w:t>
      </w:r>
      <w:r>
        <w:br/>
      </w:r>
      <w:r>
        <w:rPr>
          <w:rFonts w:ascii="Times New Roman"/>
          <w:b w:val="false"/>
          <w:i w:val="false"/>
          <w:color w:val="000000"/>
          <w:sz w:val="28"/>
        </w:rPr>
        <w:t>
      өздеріне тоқтата тұру кезеңі үшін төленбеген субсидияларды төлеуді жүргізеді;</w:t>
      </w:r>
      <w:r>
        <w:br/>
      </w:r>
      <w:r>
        <w:rPr>
          <w:rFonts w:ascii="Times New Roman"/>
          <w:b w:val="false"/>
          <w:i w:val="false"/>
          <w:color w:val="000000"/>
          <w:sz w:val="28"/>
        </w:rPr>
        <w:t>
</w:t>
      </w:r>
      <w:r>
        <w:rPr>
          <w:rFonts w:ascii="Times New Roman"/>
          <w:b w:val="false"/>
          <w:i w:val="false"/>
          <w:color w:val="000000"/>
          <w:sz w:val="28"/>
        </w:rPr>
        <w:t>
      2) Кәсіпкерді субсидиялауды тоқтату туралы шешімді келіскен жағдайда Субсидиялау шартын біржақты тәртіппен бұзу туралы хабарламаны Кәсіпкерге, банкке және Өзге де қаржы ұйымдарына жібереді, онда Субсидиялау шартының бұзылған күні және бұзу себебі көрсетіледі.</w:t>
      </w:r>
      <w:r>
        <w:br/>
      </w:r>
      <w:r>
        <w:rPr>
          <w:rFonts w:ascii="Times New Roman"/>
          <w:b w:val="false"/>
          <w:i w:val="false"/>
          <w:color w:val="000000"/>
          <w:sz w:val="28"/>
        </w:rPr>
        <w:t>
</w:t>
      </w:r>
      <w:r>
        <w:rPr>
          <w:rFonts w:ascii="Times New Roman"/>
          <w:b w:val="false"/>
          <w:i w:val="false"/>
          <w:color w:val="000000"/>
          <w:sz w:val="28"/>
        </w:rPr>
        <w:t>
      52. Мынадай жағдайларда Қаржы агентінің Кәсіпкерге, Банкке және Өзге де қаржы ұйымдарына жіберген хабарламасында көрсетілген күннен бастап субсидиялар төлеу тоқтатылған, ал Субсидиялау шарты бұзылды деп танылады:</w:t>
      </w:r>
      <w:r>
        <w:br/>
      </w:r>
      <w:r>
        <w:rPr>
          <w:rFonts w:ascii="Times New Roman"/>
          <w:b w:val="false"/>
          <w:i w:val="false"/>
          <w:color w:val="000000"/>
          <w:sz w:val="28"/>
        </w:rPr>
        <w:t>
      Кәсіпкердің Банк және Өзге де қаржы ұйымдары алдындағы Қарыз шарты/Қаржы лизингі шарты бойынша кредитін/лизингін толық мерзімінен бұрын өтеуі. Кәсіпкердің Банкке және Өзге де қаржы ұйымдарына кредитті/лизингті толық өтеген күні субсидиялау тоқтатылған күн болып саналады;</w:t>
      </w:r>
      <w:r>
        <w:br/>
      </w:r>
      <w:r>
        <w:rPr>
          <w:rFonts w:ascii="Times New Roman"/>
          <w:b w:val="false"/>
          <w:i w:val="false"/>
          <w:color w:val="000000"/>
          <w:sz w:val="28"/>
        </w:rPr>
        <w:t>
      Субсидиялау шартын тоқтату туралы шешім қабылдау;</w:t>
      </w:r>
      <w:r>
        <w:br/>
      </w:r>
      <w:r>
        <w:rPr>
          <w:rFonts w:ascii="Times New Roman"/>
          <w:b w:val="false"/>
          <w:i w:val="false"/>
          <w:color w:val="000000"/>
          <w:sz w:val="28"/>
        </w:rPr>
        <w:t>
      Кәсіпкердің Субсидиялау шартын тоқтату туралы бастамасы бойынша.</w:t>
      </w:r>
      <w:r>
        <w:br/>
      </w:r>
      <w:r>
        <w:rPr>
          <w:rFonts w:ascii="Times New Roman"/>
          <w:b w:val="false"/>
          <w:i w:val="false"/>
          <w:color w:val="000000"/>
          <w:sz w:val="28"/>
        </w:rPr>
        <w:t>
</w:t>
      </w:r>
      <w:r>
        <w:rPr>
          <w:rFonts w:ascii="Times New Roman"/>
          <w:b w:val="false"/>
          <w:i w:val="false"/>
          <w:color w:val="000000"/>
          <w:sz w:val="28"/>
        </w:rPr>
        <w:t xml:space="preserve">
      53. Субсидиялау тоқтатылған жағдайда Банк және Өзге де қаржы ұйымдары қолданыстағы кредит/қаржы лизингі шарты бойынша Кәсіпкерге жаңа Субсидиялау шарты жасалғанға дейін қолданыста болған қаржыландыру талаптарын (оның ішінде, сыйақы ставкасын, комиссияларды, алымдарды және/немесе өзге де төлемдерді және өзге де шарттарды) белгілеуі мүмкін. </w:t>
      </w:r>
      <w:r>
        <w:br/>
      </w:r>
      <w:r>
        <w:rPr>
          <w:rFonts w:ascii="Times New Roman"/>
          <w:b w:val="false"/>
          <w:i w:val="false"/>
          <w:color w:val="000000"/>
          <w:sz w:val="28"/>
        </w:rPr>
        <w:t>
</w:t>
      </w:r>
      <w:r>
        <w:rPr>
          <w:rFonts w:ascii="Times New Roman"/>
          <w:b w:val="false"/>
          <w:i w:val="false"/>
          <w:color w:val="000000"/>
          <w:sz w:val="28"/>
        </w:rPr>
        <w:t xml:space="preserve">
      54. Кәсіпкер кредит/лизинг бойынша негізгі борышты ішінара/толық мерзімінен бұрын өтеген жағдайда Банк және Өзге де қаржы ұйымдары Қаржы агентін кредит/лизинг бойынша негізгі борышты ішінара/толық мерзімінен бұрын өтеу фактісі туралы хабардар етеді. </w:t>
      </w:r>
      <w:r>
        <w:br/>
      </w:r>
      <w:r>
        <w:rPr>
          <w:rFonts w:ascii="Times New Roman"/>
          <w:b w:val="false"/>
          <w:i w:val="false"/>
          <w:color w:val="000000"/>
          <w:sz w:val="28"/>
        </w:rPr>
        <w:t>
      Сонымен бір мезгілде, Кәсіпкердің кредиті/лизингі бойынша негізгі борыш ішінара/мерзімінен бұрын өтелген жағдайда Банк және Өзге де қаржы ұйымдары Қарыз шартына/Қаржы лизингі шартына қосымша келісім жасасқан кезде Қаржы агентіне төлемдерді өтеудің өзгертілген кестесімен бірге Субсидиялау шартына тиісті қосымша келісімді қоса бере отырып Қарыз шартына/Қаржы лизингі шартына қосымша келісімнің көшірмесін жібереді.</w:t>
      </w:r>
      <w:r>
        <w:br/>
      </w:r>
      <w:r>
        <w:rPr>
          <w:rFonts w:ascii="Times New Roman"/>
          <w:b w:val="false"/>
          <w:i w:val="false"/>
          <w:color w:val="000000"/>
          <w:sz w:val="28"/>
        </w:rPr>
        <w:t>
</w:t>
      </w:r>
      <w:r>
        <w:rPr>
          <w:rFonts w:ascii="Times New Roman"/>
          <w:b w:val="false"/>
          <w:i w:val="false"/>
          <w:color w:val="000000"/>
          <w:sz w:val="28"/>
        </w:rPr>
        <w:t>
      55. Мақсатсыз пайдалануы анықталған Кәсіпкердің жаңа кредиті/лизингі бойынша Банк және Өзге де қаржы ұйымдары Қаржы агентіне Кредитті/Лизингті мақсатсыз пайдалану фактілерін растайтын құжаттарды қоса беріп, құжаттарды береді.</w:t>
      </w:r>
    </w:p>
    <w:bookmarkEnd w:id="13"/>
    <w:bookmarkStart w:name="z120" w:id="14"/>
    <w:p>
      <w:pPr>
        <w:spacing w:after="0"/>
        <w:ind w:left="0"/>
        <w:jc w:val="left"/>
      </w:pPr>
      <w:r>
        <w:rPr>
          <w:rFonts w:ascii="Times New Roman"/>
          <w:b/>
          <w:i w:val="false"/>
          <w:color w:val="000000"/>
        </w:rPr>
        <w:t xml:space="preserve"> 
7. Жоспар мониторингі</w:t>
      </w:r>
    </w:p>
    <w:bookmarkEnd w:id="14"/>
    <w:bookmarkStart w:name="z121" w:id="15"/>
    <w:p>
      <w:pPr>
        <w:spacing w:after="0"/>
        <w:ind w:left="0"/>
        <w:jc w:val="both"/>
      </w:pPr>
      <w:r>
        <w:rPr>
          <w:rFonts w:ascii="Times New Roman"/>
          <w:b w:val="false"/>
          <w:i w:val="false"/>
          <w:color w:val="000000"/>
          <w:sz w:val="28"/>
        </w:rPr>
        <w:t>
      56. Жоспарды іске асыру мониторингін Қаржы агенті жүзеге асырады, оның функцияларына:</w:t>
      </w:r>
      <w:r>
        <w:br/>
      </w:r>
      <w:r>
        <w:rPr>
          <w:rFonts w:ascii="Times New Roman"/>
          <w:b w:val="false"/>
          <w:i w:val="false"/>
          <w:color w:val="000000"/>
          <w:sz w:val="28"/>
        </w:rPr>
        <w:t>
</w:t>
      </w:r>
      <w:r>
        <w:rPr>
          <w:rFonts w:ascii="Times New Roman"/>
          <w:b w:val="false"/>
          <w:i w:val="false"/>
          <w:color w:val="000000"/>
          <w:sz w:val="28"/>
        </w:rPr>
        <w:t xml:space="preserve">
      1) Банк және Өзге де қаржы ұйымдары беретін деректер мен құжаттар негізінде Субсидиялау шарты жасалған Кәсіпкердің жаңа кредитін/лизингін мақсатты пайдалану мониторингі; </w:t>
      </w:r>
      <w:r>
        <w:br/>
      </w:r>
      <w:r>
        <w:rPr>
          <w:rFonts w:ascii="Times New Roman"/>
          <w:b w:val="false"/>
          <w:i w:val="false"/>
          <w:color w:val="000000"/>
          <w:sz w:val="28"/>
        </w:rPr>
        <w:t>
</w:t>
      </w:r>
      <w:r>
        <w:rPr>
          <w:rFonts w:ascii="Times New Roman"/>
          <w:b w:val="false"/>
          <w:i w:val="false"/>
          <w:color w:val="000000"/>
          <w:sz w:val="28"/>
        </w:rPr>
        <w:t xml:space="preserve">
      2) Банк және Өзге де қаржы ұйымдары беретін деректер негізінде Кәсіпкердің субсидияланатын кредитінің/лизингінің төлемдер тәртібінің мониторингі; </w:t>
      </w:r>
      <w:r>
        <w:br/>
      </w:r>
      <w:r>
        <w:rPr>
          <w:rFonts w:ascii="Times New Roman"/>
          <w:b w:val="false"/>
          <w:i w:val="false"/>
          <w:color w:val="000000"/>
          <w:sz w:val="28"/>
        </w:rPr>
        <w:t>
</w:t>
      </w:r>
      <w:r>
        <w:rPr>
          <w:rFonts w:ascii="Times New Roman"/>
          <w:b w:val="false"/>
          <w:i w:val="false"/>
          <w:color w:val="000000"/>
          <w:sz w:val="28"/>
        </w:rPr>
        <w:t xml:space="preserve">
      3) жобаның және/немесе Кәсіпкердің Қағидалардың шарттарына сәйкестік мониторингі. </w:t>
      </w:r>
      <w:r>
        <w:br/>
      </w:r>
      <w:r>
        <w:rPr>
          <w:rFonts w:ascii="Times New Roman"/>
          <w:b w:val="false"/>
          <w:i w:val="false"/>
          <w:color w:val="000000"/>
          <w:sz w:val="28"/>
        </w:rPr>
        <w:t>
</w:t>
      </w:r>
      <w:r>
        <w:rPr>
          <w:rFonts w:ascii="Times New Roman"/>
          <w:b w:val="false"/>
          <w:i w:val="false"/>
          <w:color w:val="000000"/>
          <w:sz w:val="28"/>
        </w:rPr>
        <w:t>
      57. Мониторинг функцияларын жүзеге асыру үшін Қаржы агенті</w:t>
      </w:r>
      <w:r>
        <w:br/>
      </w:r>
      <w:r>
        <w:rPr>
          <w:rFonts w:ascii="Times New Roman"/>
          <w:b w:val="false"/>
          <w:i w:val="false"/>
          <w:color w:val="000000"/>
          <w:sz w:val="28"/>
        </w:rPr>
        <w:t>
Кәсіпкерден, Банктен және Өзге де қаржы ұйымдарынан барлық қажетті</w:t>
      </w:r>
      <w:r>
        <w:br/>
      </w:r>
      <w:r>
        <w:rPr>
          <w:rFonts w:ascii="Times New Roman"/>
          <w:b w:val="false"/>
          <w:i w:val="false"/>
          <w:color w:val="000000"/>
          <w:sz w:val="28"/>
        </w:rPr>
        <w:t>
құжаттарды және ақпаратты, оның ішінде коммерциялық және банктік құпияны құрайтын ақпаратты сұратуға, жергілікті жерге барып жобаның іске асырылу мониторингін жүзеге асыруға құқылы.</w:t>
      </w:r>
      <w:r>
        <w:br/>
      </w:r>
      <w:r>
        <w:rPr>
          <w:rFonts w:ascii="Times New Roman"/>
          <w:b w:val="false"/>
          <w:i w:val="false"/>
          <w:color w:val="000000"/>
          <w:sz w:val="28"/>
        </w:rPr>
        <w:t>
      58. Мониторинг тәртібі мен мерзімін, сондай-ақ есептілік нысандарын Қаржы агенті дербес айқындайды.</w:t>
      </w:r>
    </w:p>
    <w:bookmarkEnd w:id="15"/>
    <w:bookmarkStart w:name="z126" w:id="16"/>
    <w:p>
      <w:pPr>
        <w:spacing w:after="0"/>
        <w:ind w:left="0"/>
        <w:jc w:val="both"/>
      </w:pPr>
      <w:r>
        <w:rPr>
          <w:rFonts w:ascii="Times New Roman"/>
          <w:b w:val="false"/>
          <w:i w:val="false"/>
          <w:color w:val="000000"/>
          <w:sz w:val="28"/>
        </w:rPr>
        <w:t>
Жаңаөзен қаласында өз қызметін</w:t>
      </w:r>
      <w:r>
        <w:br/>
      </w:r>
      <w:r>
        <w:rPr>
          <w:rFonts w:ascii="Times New Roman"/>
          <w:b w:val="false"/>
          <w:i w:val="false"/>
          <w:color w:val="000000"/>
          <w:sz w:val="28"/>
        </w:rPr>
        <w:t>
жүзеге асыратын жеке кәсіпкерлік субъектілеріне</w:t>
      </w:r>
      <w:r>
        <w:br/>
      </w:r>
      <w:r>
        <w:rPr>
          <w:rFonts w:ascii="Times New Roman"/>
          <w:b w:val="false"/>
          <w:i w:val="false"/>
          <w:color w:val="000000"/>
          <w:sz w:val="28"/>
        </w:rPr>
        <w:t>
берілетін банктердің және өзге де қаржы</w:t>
      </w:r>
      <w:r>
        <w:br/>
      </w:r>
      <w:r>
        <w:rPr>
          <w:rFonts w:ascii="Times New Roman"/>
          <w:b w:val="false"/>
          <w:i w:val="false"/>
          <w:color w:val="000000"/>
          <w:sz w:val="28"/>
        </w:rPr>
        <w:t>
ұйымдарының кредиттері/лизингтік мәмілелері</w:t>
      </w:r>
      <w:r>
        <w:br/>
      </w:r>
      <w:r>
        <w:rPr>
          <w:rFonts w:ascii="Times New Roman"/>
          <w:b w:val="false"/>
          <w:i w:val="false"/>
          <w:color w:val="000000"/>
          <w:sz w:val="28"/>
        </w:rPr>
        <w:t>
бойынша сыйақы ставкаларын субсидиялау</w:t>
      </w:r>
      <w:r>
        <w:br/>
      </w:r>
      <w:r>
        <w:rPr>
          <w:rFonts w:ascii="Times New Roman"/>
          <w:b w:val="false"/>
          <w:i w:val="false"/>
          <w:color w:val="000000"/>
          <w:sz w:val="28"/>
        </w:rPr>
        <w:t>
қағидаларына 1-қосымша</w:t>
      </w:r>
    </w:p>
    <w:bookmarkEnd w:id="16"/>
    <w:bookmarkStart w:name="z127" w:id="17"/>
    <w:p>
      <w:pPr>
        <w:spacing w:after="0"/>
        <w:ind w:left="0"/>
        <w:jc w:val="left"/>
      </w:pPr>
      <w:r>
        <w:rPr>
          <w:rFonts w:ascii="Times New Roman"/>
          <w:b/>
          <w:i w:val="false"/>
          <w:color w:val="000000"/>
        </w:rPr>
        <w:t xml:space="preserve"> 
Жаңаөзен қаласында өз қызметін жүзеге асыратын жеке кәсіпкерлік субъектілеріне берілетін банктердің және өзге де қаржы ұйымдарының кредиттері/лизингтік мәмілелері бойынша сыйақы ставкасын субсидиялау шеңберінде ынтымақтастық туралы үлгі келісім</w:t>
      </w:r>
    </w:p>
    <w:bookmarkEnd w:id="17"/>
    <w:p>
      <w:pPr>
        <w:spacing w:after="0"/>
        <w:ind w:left="0"/>
        <w:jc w:val="both"/>
      </w:pPr>
      <w:r>
        <w:rPr>
          <w:rFonts w:ascii="Times New Roman"/>
          <w:b w:val="false"/>
          <w:i w:val="false"/>
          <w:color w:val="000000"/>
          <w:sz w:val="28"/>
        </w:rPr>
        <w:t>      Ынтымақтастық туралы үлгілік келісім (бұдан әрі — Келісім) бірлесіп «Тараптар», әрқайсысы жекелей «Тарап» деп аталатын Уәкілетті орган, Банк және Өзге де қаржы ұйымдары, Қаржы агенті, жергілікті атқарушы орган арасында жасалды. Қазақстан Республикасы Үкіметінің 201_ жылғы № ____ қаулысымен бекітілген Жаңаөзен қаласында өз қызметін жүзеге асыратын жеке кәсіпкерлік субъектілеріне берілетін Банктердің және Өзге де қаржы ұйымдарының кредиттері/лизингтік мәмілелері бойынша сыйақы ставкасын субсидиялау қағидаларын (бұдан әрі - Субсидиялау қағидатары) іске асыру үшін төмендегілер туралы уағдаласты:</w:t>
      </w:r>
    </w:p>
    <w:bookmarkStart w:name="z128" w:id="18"/>
    <w:p>
      <w:pPr>
        <w:spacing w:after="0"/>
        <w:ind w:left="0"/>
        <w:jc w:val="left"/>
      </w:pPr>
      <w:r>
        <w:rPr>
          <w:rFonts w:ascii="Times New Roman"/>
          <w:b/>
          <w:i w:val="false"/>
          <w:color w:val="000000"/>
        </w:rPr>
        <w:t xml:space="preserve"> 
1. Терминдер мен қысқартулар</w:t>
      </w:r>
    </w:p>
    <w:bookmarkEnd w:id="18"/>
    <w:p>
      <w:pPr>
        <w:spacing w:after="0"/>
        <w:ind w:left="0"/>
        <w:jc w:val="both"/>
      </w:pPr>
      <w:r>
        <w:rPr>
          <w:rFonts w:ascii="Times New Roman"/>
          <w:b w:val="false"/>
          <w:i w:val="false"/>
          <w:color w:val="000000"/>
          <w:sz w:val="28"/>
        </w:rPr>
        <w:t>Банк               Келісім жасасқан екінші деңгейдегі банк;</w:t>
      </w:r>
    </w:p>
    <w:p>
      <w:pPr>
        <w:spacing w:after="0"/>
        <w:ind w:left="0"/>
        <w:jc w:val="both"/>
      </w:pPr>
      <w:r>
        <w:rPr>
          <w:rFonts w:ascii="Times New Roman"/>
          <w:b w:val="false"/>
          <w:i w:val="false"/>
          <w:color w:val="000000"/>
          <w:sz w:val="28"/>
        </w:rPr>
        <w:t>Субсидиялау шарты  Қаржы агенті, ЖКС, Банк және Өзге де қаржы</w:t>
      </w:r>
      <w:r>
        <w:br/>
      </w:r>
      <w:r>
        <w:rPr>
          <w:rFonts w:ascii="Times New Roman"/>
          <w:b w:val="false"/>
          <w:i w:val="false"/>
          <w:color w:val="000000"/>
          <w:sz w:val="28"/>
        </w:rPr>
        <w:t>
(СШ)               ұйымдары арасында жасалатын үшжақты жазбаша</w:t>
      </w:r>
      <w:r>
        <w:br/>
      </w:r>
      <w:r>
        <w:rPr>
          <w:rFonts w:ascii="Times New Roman"/>
          <w:b w:val="false"/>
          <w:i w:val="false"/>
          <w:color w:val="000000"/>
          <w:sz w:val="28"/>
        </w:rPr>
        <w:t>
                   келісім, оның шарттары бойынша Қаржы агенті</w:t>
      </w:r>
      <w:r>
        <w:br/>
      </w:r>
      <w:r>
        <w:rPr>
          <w:rFonts w:ascii="Times New Roman"/>
          <w:b w:val="false"/>
          <w:i w:val="false"/>
          <w:color w:val="000000"/>
          <w:sz w:val="28"/>
        </w:rPr>
        <w:t>
                   Банк немесе Өзге де қаржы ұйымдары берген</w:t>
      </w:r>
      <w:r>
        <w:br/>
      </w:r>
      <w:r>
        <w:rPr>
          <w:rFonts w:ascii="Times New Roman"/>
          <w:b w:val="false"/>
          <w:i w:val="false"/>
          <w:color w:val="000000"/>
          <w:sz w:val="28"/>
        </w:rPr>
        <w:t>
                   ЖКС-ның Кредит/Лизинг бойынша сыйақы</w:t>
      </w:r>
      <w:r>
        <w:br/>
      </w:r>
      <w:r>
        <w:rPr>
          <w:rFonts w:ascii="Times New Roman"/>
          <w:b w:val="false"/>
          <w:i w:val="false"/>
          <w:color w:val="000000"/>
          <w:sz w:val="28"/>
        </w:rPr>
        <w:t>
                   ставкасын ішінара субсидиялайды;</w:t>
      </w:r>
    </w:p>
    <w:p>
      <w:pPr>
        <w:spacing w:after="0"/>
        <w:ind w:left="0"/>
        <w:jc w:val="both"/>
      </w:pPr>
      <w:r>
        <w:rPr>
          <w:rFonts w:ascii="Times New Roman"/>
          <w:b w:val="false"/>
          <w:i w:val="false"/>
          <w:color w:val="000000"/>
          <w:sz w:val="28"/>
        </w:rPr>
        <w:t>Қарыз шарты (ҚШ)   шарттары бойынша Банк және Өзге де қаржы</w:t>
      </w:r>
      <w:r>
        <w:br/>
      </w:r>
      <w:r>
        <w:rPr>
          <w:rFonts w:ascii="Times New Roman"/>
          <w:b w:val="false"/>
          <w:i w:val="false"/>
          <w:color w:val="000000"/>
          <w:sz w:val="28"/>
        </w:rPr>
        <w:t>
                   ұйымдары ЖКС-ге кредит беретін, ЖКС, Банк</w:t>
      </w:r>
      <w:r>
        <w:br/>
      </w:r>
      <w:r>
        <w:rPr>
          <w:rFonts w:ascii="Times New Roman"/>
          <w:b w:val="false"/>
          <w:i w:val="false"/>
          <w:color w:val="000000"/>
          <w:sz w:val="28"/>
        </w:rPr>
        <w:t>
                   және Өзге де қаржы ұйымдары арасында</w:t>
      </w:r>
      <w:r>
        <w:br/>
      </w:r>
      <w:r>
        <w:rPr>
          <w:rFonts w:ascii="Times New Roman"/>
          <w:b w:val="false"/>
          <w:i w:val="false"/>
          <w:color w:val="000000"/>
          <w:sz w:val="28"/>
        </w:rPr>
        <w:t>
                   жасалған жазбаша келісім;</w:t>
      </w:r>
      <w:r>
        <w:br/>
      </w:r>
      <w:r>
        <w:rPr>
          <w:rFonts w:ascii="Times New Roman"/>
          <w:b w:val="false"/>
          <w:i w:val="false"/>
          <w:color w:val="000000"/>
          <w:sz w:val="28"/>
        </w:rPr>
        <w:t>
 </w:t>
      </w:r>
      <w:r>
        <w:br/>
      </w:r>
      <w:r>
        <w:rPr>
          <w:rFonts w:ascii="Times New Roman"/>
          <w:b w:val="false"/>
          <w:i w:val="false"/>
          <w:color w:val="000000"/>
          <w:sz w:val="28"/>
        </w:rPr>
        <w:t>
Қаржы лизингі      шарттары бойынша Банк және Өзге де қаржы</w:t>
      </w:r>
      <w:r>
        <w:br/>
      </w:r>
      <w:r>
        <w:rPr>
          <w:rFonts w:ascii="Times New Roman"/>
          <w:b w:val="false"/>
          <w:i w:val="false"/>
          <w:color w:val="000000"/>
          <w:sz w:val="28"/>
        </w:rPr>
        <w:t>
шарты              ұйымдары ЖКС-ге лизинг беретін, ЖКС, Банк</w:t>
      </w:r>
      <w:r>
        <w:br/>
      </w:r>
      <w:r>
        <w:rPr>
          <w:rFonts w:ascii="Times New Roman"/>
          <w:b w:val="false"/>
          <w:i w:val="false"/>
          <w:color w:val="000000"/>
          <w:sz w:val="28"/>
        </w:rPr>
        <w:t>
                   және Өзге де қаржы ұйымдары арасында</w:t>
      </w:r>
      <w:r>
        <w:br/>
      </w:r>
      <w:r>
        <w:rPr>
          <w:rFonts w:ascii="Times New Roman"/>
          <w:b w:val="false"/>
          <w:i w:val="false"/>
          <w:color w:val="000000"/>
          <w:sz w:val="28"/>
        </w:rPr>
        <w:t>
                   жасалған жазбаша келісім;</w:t>
      </w:r>
      <w:r>
        <w:br/>
      </w:r>
      <w:r>
        <w:rPr>
          <w:rFonts w:ascii="Times New Roman"/>
          <w:b w:val="false"/>
          <w:i w:val="false"/>
          <w:color w:val="000000"/>
          <w:sz w:val="28"/>
        </w:rPr>
        <w:t>
 </w:t>
      </w:r>
      <w:r>
        <w:br/>
      </w:r>
      <w:r>
        <w:rPr>
          <w:rFonts w:ascii="Times New Roman"/>
          <w:b w:val="false"/>
          <w:i w:val="false"/>
          <w:color w:val="000000"/>
          <w:sz w:val="28"/>
        </w:rPr>
        <w:t>
Өзге де қаржы      Келісім жасасқан Банктерді қоспағанда,</w:t>
      </w:r>
      <w:r>
        <w:br/>
      </w:r>
      <w:r>
        <w:rPr>
          <w:rFonts w:ascii="Times New Roman"/>
          <w:b w:val="false"/>
          <w:i w:val="false"/>
          <w:color w:val="000000"/>
          <w:sz w:val="28"/>
        </w:rPr>
        <w:t>
ұйымдары           қаржы ұйымдары;</w:t>
      </w:r>
      <w:r>
        <w:br/>
      </w:r>
      <w:r>
        <w:rPr>
          <w:rFonts w:ascii="Times New Roman"/>
          <w:b w:val="false"/>
          <w:i w:val="false"/>
          <w:color w:val="000000"/>
          <w:sz w:val="28"/>
        </w:rPr>
        <w:t>
 </w:t>
      </w:r>
      <w:r>
        <w:br/>
      </w:r>
      <w:r>
        <w:rPr>
          <w:rFonts w:ascii="Times New Roman"/>
          <w:b w:val="false"/>
          <w:i w:val="false"/>
          <w:color w:val="000000"/>
          <w:sz w:val="28"/>
        </w:rPr>
        <w:t>
Жергілікті         «жалғыз терезе» қағидаты бойынша жергілікті</w:t>
      </w:r>
      <w:r>
        <w:br/>
      </w:r>
      <w:r>
        <w:rPr>
          <w:rFonts w:ascii="Times New Roman"/>
          <w:b w:val="false"/>
          <w:i w:val="false"/>
          <w:color w:val="000000"/>
          <w:sz w:val="28"/>
        </w:rPr>
        <w:t>
деңгейде           жерде Жоспарды іске асыруға жауапты</w:t>
      </w:r>
      <w:r>
        <w:br/>
      </w:r>
      <w:r>
        <w:rPr>
          <w:rFonts w:ascii="Times New Roman"/>
          <w:b w:val="false"/>
          <w:i w:val="false"/>
          <w:color w:val="000000"/>
          <w:sz w:val="28"/>
        </w:rPr>
        <w:t>
Бағдарлама         жергілікті атқарушы органның Маңғыстау</w:t>
      </w:r>
      <w:r>
        <w:br/>
      </w:r>
      <w:r>
        <w:rPr>
          <w:rFonts w:ascii="Times New Roman"/>
          <w:b w:val="false"/>
          <w:i w:val="false"/>
          <w:color w:val="000000"/>
          <w:sz w:val="28"/>
        </w:rPr>
        <w:t>
Үйлестірушісі      облысы әкімінің шешімі бойынша айқындалатын</w:t>
      </w:r>
      <w:r>
        <w:br/>
      </w:r>
      <w:r>
        <w:rPr>
          <w:rFonts w:ascii="Times New Roman"/>
          <w:b w:val="false"/>
          <w:i w:val="false"/>
          <w:color w:val="000000"/>
          <w:sz w:val="28"/>
        </w:rPr>
        <w:t>
                   құрылымдық бөлімшесі;</w:t>
      </w:r>
    </w:p>
    <w:p>
      <w:pPr>
        <w:spacing w:after="0"/>
        <w:ind w:left="0"/>
        <w:jc w:val="both"/>
      </w:pPr>
      <w:r>
        <w:rPr>
          <w:rFonts w:ascii="Times New Roman"/>
          <w:b w:val="false"/>
          <w:i w:val="false"/>
          <w:color w:val="000000"/>
          <w:sz w:val="28"/>
        </w:rPr>
        <w:t>Жоба               ЖКС бизнестің әр түрлі бағыттарында</w:t>
      </w:r>
      <w:r>
        <w:br/>
      </w:r>
      <w:r>
        <w:rPr>
          <w:rFonts w:ascii="Times New Roman"/>
          <w:b w:val="false"/>
          <w:i w:val="false"/>
          <w:color w:val="000000"/>
          <w:sz w:val="28"/>
        </w:rPr>
        <w:t>
                   Қазақстан Республикасының заңнамасына қайшы</w:t>
      </w:r>
      <w:r>
        <w:br/>
      </w:r>
      <w:r>
        <w:rPr>
          <w:rFonts w:ascii="Times New Roman"/>
          <w:b w:val="false"/>
          <w:i w:val="false"/>
          <w:color w:val="000000"/>
          <w:sz w:val="28"/>
        </w:rPr>
        <w:t>
                   келмейтін кіріс алуға бағытталған</w:t>
      </w:r>
      <w:r>
        <w:br/>
      </w:r>
      <w:r>
        <w:rPr>
          <w:rFonts w:ascii="Times New Roman"/>
          <w:b w:val="false"/>
          <w:i w:val="false"/>
          <w:color w:val="000000"/>
          <w:sz w:val="28"/>
        </w:rPr>
        <w:t>
                   бастамашылық қызмет ретінде жүзеге асыратын</w:t>
      </w:r>
      <w:r>
        <w:br/>
      </w:r>
      <w:r>
        <w:rPr>
          <w:rFonts w:ascii="Times New Roman"/>
          <w:b w:val="false"/>
          <w:i w:val="false"/>
          <w:color w:val="000000"/>
          <w:sz w:val="28"/>
        </w:rPr>
        <w:t>
                   іс-қимылдар мен іс-шаралардың жиынтығы;</w:t>
      </w:r>
    </w:p>
    <w:p>
      <w:pPr>
        <w:spacing w:after="0"/>
        <w:ind w:left="0"/>
        <w:jc w:val="both"/>
      </w:pPr>
      <w:r>
        <w:rPr>
          <w:rFonts w:ascii="Times New Roman"/>
          <w:b w:val="false"/>
          <w:i w:val="false"/>
          <w:color w:val="000000"/>
          <w:sz w:val="28"/>
        </w:rPr>
        <w:t>Кредит             Банк және Өзге де қаржы ұйымдары Қарыз</w:t>
      </w:r>
      <w:r>
        <w:br/>
      </w:r>
      <w:r>
        <w:rPr>
          <w:rFonts w:ascii="Times New Roman"/>
          <w:b w:val="false"/>
          <w:i w:val="false"/>
          <w:color w:val="000000"/>
          <w:sz w:val="28"/>
        </w:rPr>
        <w:t>
                   шарты негізінде жеделдік, ақылы,</w:t>
      </w:r>
      <w:r>
        <w:br/>
      </w:r>
      <w:r>
        <w:rPr>
          <w:rFonts w:ascii="Times New Roman"/>
          <w:b w:val="false"/>
          <w:i w:val="false"/>
          <w:color w:val="000000"/>
          <w:sz w:val="28"/>
        </w:rPr>
        <w:t>
                   қайтарымдылық, қамтамасыз етілгендік және</w:t>
      </w:r>
      <w:r>
        <w:br/>
      </w:r>
      <w:r>
        <w:rPr>
          <w:rFonts w:ascii="Times New Roman"/>
          <w:b w:val="false"/>
          <w:i w:val="false"/>
          <w:color w:val="000000"/>
          <w:sz w:val="28"/>
        </w:rPr>
        <w:t>
                   мақсатты пайдалану шарттары негізінде</w:t>
      </w:r>
      <w:r>
        <w:br/>
      </w:r>
      <w:r>
        <w:rPr>
          <w:rFonts w:ascii="Times New Roman"/>
          <w:b w:val="false"/>
          <w:i w:val="false"/>
          <w:color w:val="000000"/>
          <w:sz w:val="28"/>
        </w:rPr>
        <w:t>
                   ЖКС-ге беретін ақша қаражатының сомасы;</w:t>
      </w:r>
      <w:r>
        <w:br/>
      </w:r>
      <w:r>
        <w:rPr>
          <w:rFonts w:ascii="Times New Roman"/>
          <w:b w:val="false"/>
          <w:i w:val="false"/>
          <w:color w:val="000000"/>
          <w:sz w:val="28"/>
        </w:rPr>
        <w:t>
Лизингтік          мүлік сатып алу және оны Қаржы лизингі</w:t>
      </w:r>
      <w:r>
        <w:br/>
      </w:r>
      <w:r>
        <w:rPr>
          <w:rFonts w:ascii="Times New Roman"/>
          <w:b w:val="false"/>
          <w:i w:val="false"/>
          <w:color w:val="000000"/>
          <w:sz w:val="28"/>
        </w:rPr>
        <w:t>
мәмілелер          шарты негізінде белгілі бір ақыға белгілі</w:t>
      </w:r>
      <w:r>
        <w:br/>
      </w:r>
      <w:r>
        <w:rPr>
          <w:rFonts w:ascii="Times New Roman"/>
          <w:b w:val="false"/>
          <w:i w:val="false"/>
          <w:color w:val="000000"/>
          <w:sz w:val="28"/>
        </w:rPr>
        <w:t>
(бұдан әрі         бір мерзімге және лизинг алушының мүлікті</w:t>
      </w:r>
      <w:r>
        <w:br/>
      </w:r>
      <w:r>
        <w:rPr>
          <w:rFonts w:ascii="Times New Roman"/>
          <w:b w:val="false"/>
          <w:i w:val="false"/>
          <w:color w:val="000000"/>
          <w:sz w:val="28"/>
        </w:rPr>
        <w:t>
- Лизинг)          сатып алу құқығымен не онсыз Қаржы лизингі</w:t>
      </w:r>
      <w:r>
        <w:br/>
      </w:r>
      <w:r>
        <w:rPr>
          <w:rFonts w:ascii="Times New Roman"/>
          <w:b w:val="false"/>
          <w:i w:val="false"/>
          <w:color w:val="000000"/>
          <w:sz w:val="28"/>
        </w:rPr>
        <w:t>
                   шартында негізделген белгілі бір шарттармен</w:t>
      </w:r>
      <w:r>
        <w:br/>
      </w:r>
      <w:r>
        <w:rPr>
          <w:rFonts w:ascii="Times New Roman"/>
          <w:b w:val="false"/>
          <w:i w:val="false"/>
          <w:color w:val="000000"/>
          <w:sz w:val="28"/>
        </w:rPr>
        <w:t>
                   үшінші тұлғаларға беру жөніндегі</w:t>
      </w:r>
      <w:r>
        <w:br/>
      </w:r>
      <w:r>
        <w:rPr>
          <w:rFonts w:ascii="Times New Roman"/>
          <w:b w:val="false"/>
          <w:i w:val="false"/>
          <w:color w:val="000000"/>
          <w:sz w:val="28"/>
        </w:rPr>
        <w:t>
                   инвестициялық қызмет түрі;</w:t>
      </w:r>
      <w:r>
        <w:br/>
      </w:r>
      <w:r>
        <w:rPr>
          <w:rFonts w:ascii="Times New Roman"/>
          <w:b w:val="false"/>
          <w:i w:val="false"/>
          <w:color w:val="000000"/>
          <w:sz w:val="28"/>
        </w:rPr>
        <w:t>
 </w:t>
      </w:r>
      <w:r>
        <w:br/>
      </w:r>
      <w:r>
        <w:rPr>
          <w:rFonts w:ascii="Times New Roman"/>
          <w:b w:val="false"/>
          <w:i w:val="false"/>
          <w:color w:val="000000"/>
          <w:sz w:val="28"/>
        </w:rPr>
        <w:t>
Жоспар             қағидаларда көзделген 2012 - 2014 жылдарға</w:t>
      </w:r>
      <w:r>
        <w:br/>
      </w:r>
      <w:r>
        <w:rPr>
          <w:rFonts w:ascii="Times New Roman"/>
          <w:b w:val="false"/>
          <w:i w:val="false"/>
          <w:color w:val="000000"/>
          <w:sz w:val="28"/>
        </w:rPr>
        <w:t>
                   арналған Өңірдің әлеуметтік-экономикалық</w:t>
      </w:r>
      <w:r>
        <w:br/>
      </w:r>
      <w:r>
        <w:rPr>
          <w:rFonts w:ascii="Times New Roman"/>
          <w:b w:val="false"/>
          <w:i w:val="false"/>
          <w:color w:val="000000"/>
          <w:sz w:val="28"/>
        </w:rPr>
        <w:t>
                   даму проблемаларын шешу мақсатында</w:t>
      </w:r>
      <w:r>
        <w:br/>
      </w:r>
      <w:r>
        <w:rPr>
          <w:rFonts w:ascii="Times New Roman"/>
          <w:b w:val="false"/>
          <w:i w:val="false"/>
          <w:color w:val="000000"/>
          <w:sz w:val="28"/>
        </w:rPr>
        <w:t>
                   әзірленген іс-шаралар жиынтығы;</w:t>
      </w:r>
      <w:r>
        <w:br/>
      </w:r>
      <w:r>
        <w:rPr>
          <w:rFonts w:ascii="Times New Roman"/>
          <w:b w:val="false"/>
          <w:i w:val="false"/>
          <w:color w:val="000000"/>
          <w:sz w:val="28"/>
        </w:rPr>
        <w:t>
 </w:t>
      </w:r>
      <w:r>
        <w:br/>
      </w:r>
      <w:r>
        <w:rPr>
          <w:rFonts w:ascii="Times New Roman"/>
          <w:b w:val="false"/>
          <w:i w:val="false"/>
          <w:color w:val="000000"/>
          <w:sz w:val="28"/>
        </w:rPr>
        <w:t>
Өңірлік үйлестіру  жергілікті атқарушы органдар, Банктер және</w:t>
      </w:r>
      <w:r>
        <w:br/>
      </w:r>
      <w:r>
        <w:rPr>
          <w:rFonts w:ascii="Times New Roman"/>
          <w:b w:val="false"/>
          <w:i w:val="false"/>
          <w:color w:val="000000"/>
          <w:sz w:val="28"/>
        </w:rPr>
        <w:t>
кеңесі (бұдан әрі  Өзге қаржы ұйымдары, бизнес-қоғамдастықтар</w:t>
      </w:r>
      <w:r>
        <w:br/>
      </w:r>
      <w:r>
        <w:rPr>
          <w:rFonts w:ascii="Times New Roman"/>
          <w:b w:val="false"/>
          <w:i w:val="false"/>
          <w:color w:val="000000"/>
          <w:sz w:val="28"/>
        </w:rPr>
        <w:t>
- ӨҮК)             өкілдерінің және тәуелсіз сарапшылардың</w:t>
      </w:r>
      <w:r>
        <w:br/>
      </w:r>
      <w:r>
        <w:rPr>
          <w:rFonts w:ascii="Times New Roman"/>
          <w:b w:val="false"/>
          <w:i w:val="false"/>
          <w:color w:val="000000"/>
          <w:sz w:val="28"/>
        </w:rPr>
        <w:t>
                   қатысуымен Маңғыстау облысының әкімі</w:t>
      </w:r>
      <w:r>
        <w:br/>
      </w:r>
      <w:r>
        <w:rPr>
          <w:rFonts w:ascii="Times New Roman"/>
          <w:b w:val="false"/>
          <w:i w:val="false"/>
          <w:color w:val="000000"/>
          <w:sz w:val="28"/>
        </w:rPr>
        <w:t>
                   басқаратын консультативтік-кеңесші орган;</w:t>
      </w:r>
    </w:p>
    <w:p>
      <w:pPr>
        <w:spacing w:after="0"/>
        <w:ind w:left="0"/>
        <w:jc w:val="both"/>
      </w:pPr>
      <w:r>
        <w:rPr>
          <w:rFonts w:ascii="Times New Roman"/>
          <w:b w:val="false"/>
          <w:i w:val="false"/>
          <w:color w:val="000000"/>
          <w:sz w:val="28"/>
        </w:rPr>
        <w:t>ЖКС                Қазақстан Республикасының заңнамасына</w:t>
      </w:r>
      <w:r>
        <w:br/>
      </w:r>
      <w:r>
        <w:rPr>
          <w:rFonts w:ascii="Times New Roman"/>
          <w:b w:val="false"/>
          <w:i w:val="false"/>
          <w:color w:val="000000"/>
          <w:sz w:val="28"/>
        </w:rPr>
        <w:t>
                   сәйкес тіркелген және өз қызметін</w:t>
      </w:r>
      <w:r>
        <w:br/>
      </w:r>
      <w:r>
        <w:rPr>
          <w:rFonts w:ascii="Times New Roman"/>
          <w:b w:val="false"/>
          <w:i w:val="false"/>
          <w:color w:val="000000"/>
          <w:sz w:val="28"/>
        </w:rPr>
        <w:t>
                   экономиканың секторларында жүзеге асыратын</w:t>
      </w:r>
      <w:r>
        <w:br/>
      </w:r>
      <w:r>
        <w:rPr>
          <w:rFonts w:ascii="Times New Roman"/>
          <w:b w:val="false"/>
          <w:i w:val="false"/>
          <w:color w:val="000000"/>
          <w:sz w:val="28"/>
        </w:rPr>
        <w:t>
                   жеке кәсіпкерлік субъектісі;</w:t>
      </w:r>
    </w:p>
    <w:p>
      <w:pPr>
        <w:spacing w:after="0"/>
        <w:ind w:left="0"/>
        <w:jc w:val="both"/>
      </w:pPr>
      <w:r>
        <w:rPr>
          <w:rFonts w:ascii="Times New Roman"/>
          <w:b w:val="false"/>
          <w:i w:val="false"/>
          <w:color w:val="000000"/>
          <w:sz w:val="28"/>
        </w:rPr>
        <w:t>Субсидиялау        ЖКС-ны мемлекеттік қаржылық қолдаудың</w:t>
      </w:r>
      <w:r>
        <w:br/>
      </w:r>
      <w:r>
        <w:rPr>
          <w:rFonts w:ascii="Times New Roman"/>
          <w:b w:val="false"/>
          <w:i w:val="false"/>
          <w:color w:val="000000"/>
          <w:sz w:val="28"/>
        </w:rPr>
        <w:t>
                   ЖКС-ның Банкке және Өзге қаржы ұйымдарына</w:t>
      </w:r>
      <w:r>
        <w:br/>
      </w:r>
      <w:r>
        <w:rPr>
          <w:rFonts w:ascii="Times New Roman"/>
          <w:b w:val="false"/>
          <w:i w:val="false"/>
          <w:color w:val="000000"/>
          <w:sz w:val="28"/>
        </w:rPr>
        <w:t>
                   кредиттер/лизингтер бойынша сыйақы ретінде,</w:t>
      </w:r>
      <w:r>
        <w:br/>
      </w:r>
      <w:r>
        <w:rPr>
          <w:rFonts w:ascii="Times New Roman"/>
          <w:b w:val="false"/>
          <w:i w:val="false"/>
          <w:color w:val="000000"/>
          <w:sz w:val="28"/>
        </w:rPr>
        <w:t>
                   болашақта ЖКС-нің операциялық қызметіне</w:t>
      </w:r>
      <w:r>
        <w:br/>
      </w:r>
      <w:r>
        <w:rPr>
          <w:rFonts w:ascii="Times New Roman"/>
          <w:b w:val="false"/>
          <w:i w:val="false"/>
          <w:color w:val="000000"/>
          <w:sz w:val="28"/>
        </w:rPr>
        <w:t>
                   жататын белгілі бір шарттарды орындауға</w:t>
      </w:r>
      <w:r>
        <w:br/>
      </w:r>
      <w:r>
        <w:rPr>
          <w:rFonts w:ascii="Times New Roman"/>
          <w:b w:val="false"/>
          <w:i w:val="false"/>
          <w:color w:val="000000"/>
          <w:sz w:val="28"/>
        </w:rPr>
        <w:t>
                   айырбасқа төлейтін шығыстарын ішінара өтеу</w:t>
      </w:r>
      <w:r>
        <w:br/>
      </w:r>
      <w:r>
        <w:rPr>
          <w:rFonts w:ascii="Times New Roman"/>
          <w:b w:val="false"/>
          <w:i w:val="false"/>
          <w:color w:val="000000"/>
          <w:sz w:val="28"/>
        </w:rPr>
        <w:t>
                   үшін пайдаланылатын нысаны;</w:t>
      </w:r>
    </w:p>
    <w:p>
      <w:pPr>
        <w:spacing w:after="0"/>
        <w:ind w:left="0"/>
        <w:jc w:val="both"/>
      </w:pPr>
      <w:r>
        <w:rPr>
          <w:rFonts w:ascii="Times New Roman"/>
          <w:b w:val="false"/>
          <w:i w:val="false"/>
          <w:color w:val="000000"/>
          <w:sz w:val="28"/>
        </w:rPr>
        <w:t>Субсидиялар        өтеусіз және қайтарымсыз негізде Қаржы</w:t>
      </w:r>
      <w:r>
        <w:br/>
      </w:r>
      <w:r>
        <w:rPr>
          <w:rFonts w:ascii="Times New Roman"/>
          <w:b w:val="false"/>
          <w:i w:val="false"/>
          <w:color w:val="000000"/>
          <w:sz w:val="28"/>
        </w:rPr>
        <w:t>
                   агенті Субсидиялау шарттарының негізінде</w:t>
      </w:r>
      <w:r>
        <w:br/>
      </w:r>
      <w:r>
        <w:rPr>
          <w:rFonts w:ascii="Times New Roman"/>
          <w:b w:val="false"/>
          <w:i w:val="false"/>
          <w:color w:val="000000"/>
          <w:sz w:val="28"/>
        </w:rPr>
        <w:t>
                   субсидиялау шеңберінде Банкке және Өзге</w:t>
      </w:r>
      <w:r>
        <w:br/>
      </w:r>
      <w:r>
        <w:rPr>
          <w:rFonts w:ascii="Times New Roman"/>
          <w:b w:val="false"/>
          <w:i w:val="false"/>
          <w:color w:val="000000"/>
          <w:sz w:val="28"/>
        </w:rPr>
        <w:t>
                   қаржы ұйымдарына төлейтін кезеңді төлемдер;</w:t>
      </w:r>
      <w:r>
        <w:br/>
      </w:r>
      <w:r>
        <w:rPr>
          <w:rFonts w:ascii="Times New Roman"/>
          <w:b w:val="false"/>
          <w:i w:val="false"/>
          <w:color w:val="000000"/>
          <w:sz w:val="28"/>
        </w:rPr>
        <w:t>
 </w:t>
      </w:r>
      <w:r>
        <w:br/>
      </w:r>
      <w:r>
        <w:rPr>
          <w:rFonts w:ascii="Times New Roman"/>
          <w:b w:val="false"/>
          <w:i w:val="false"/>
          <w:color w:val="000000"/>
          <w:sz w:val="28"/>
        </w:rPr>
        <w:t>
Тұрақтандырушы     Мемлекеттік бағдарламалар мен Қазақстан</w:t>
      </w:r>
      <w:r>
        <w:br/>
      </w:r>
      <w:r>
        <w:rPr>
          <w:rFonts w:ascii="Times New Roman"/>
          <w:b w:val="false"/>
          <w:i w:val="false"/>
          <w:color w:val="000000"/>
          <w:sz w:val="28"/>
        </w:rPr>
        <w:t>
немесе             Республикасы Үкіметінің мынадай қаулыларын</w:t>
      </w:r>
      <w:r>
        <w:br/>
      </w:r>
      <w:r>
        <w:rPr>
          <w:rFonts w:ascii="Times New Roman"/>
          <w:b w:val="false"/>
          <w:i w:val="false"/>
          <w:color w:val="000000"/>
          <w:sz w:val="28"/>
        </w:rPr>
        <w:t>
дағдарысқа қарсы   орындау шеңберінде іске асырылатын</w:t>
      </w:r>
      <w:r>
        <w:br/>
      </w:r>
      <w:r>
        <w:rPr>
          <w:rFonts w:ascii="Times New Roman"/>
          <w:b w:val="false"/>
          <w:i w:val="false"/>
          <w:color w:val="000000"/>
          <w:sz w:val="28"/>
        </w:rPr>
        <w:t>
бағдарламалар      іс-шаралар:</w:t>
      </w:r>
      <w:r>
        <w:br/>
      </w:r>
      <w:r>
        <w:rPr>
          <w:rFonts w:ascii="Times New Roman"/>
          <w:b w:val="false"/>
          <w:i w:val="false"/>
          <w:color w:val="000000"/>
          <w:sz w:val="28"/>
        </w:rPr>
        <w:t>
                   - «Қазақстан Республикасының әлеуметтік-</w:t>
      </w:r>
      <w:r>
        <w:br/>
      </w:r>
      <w:r>
        <w:rPr>
          <w:rFonts w:ascii="Times New Roman"/>
          <w:b w:val="false"/>
          <w:i w:val="false"/>
          <w:color w:val="000000"/>
          <w:sz w:val="28"/>
        </w:rPr>
        <w:t>
                   экономикалық дамуының тұрақтылығын</w:t>
      </w:r>
      <w:r>
        <w:br/>
      </w:r>
      <w:r>
        <w:rPr>
          <w:rFonts w:ascii="Times New Roman"/>
          <w:b w:val="false"/>
          <w:i w:val="false"/>
          <w:color w:val="000000"/>
          <w:sz w:val="28"/>
        </w:rPr>
        <w:t>
                   қамтамасыз ету жөніндегі бірінші кезектегі</w:t>
      </w:r>
      <w:r>
        <w:br/>
      </w:r>
      <w:r>
        <w:rPr>
          <w:rFonts w:ascii="Times New Roman"/>
          <w:b w:val="false"/>
          <w:i w:val="false"/>
          <w:color w:val="000000"/>
          <w:sz w:val="28"/>
        </w:rPr>
        <w:t>
                   іс-қимылдар жоспарын бекіту туралы» 2007</w:t>
      </w:r>
      <w:r>
        <w:br/>
      </w:r>
      <w:r>
        <w:rPr>
          <w:rFonts w:ascii="Times New Roman"/>
          <w:b w:val="false"/>
          <w:i w:val="false"/>
          <w:color w:val="000000"/>
          <w:sz w:val="28"/>
        </w:rPr>
        <w:t>
                   жылғы 6 қарашадағы № </w:t>
      </w:r>
      <w:r>
        <w:rPr>
          <w:rFonts w:ascii="Times New Roman"/>
          <w:b w:val="false"/>
          <w:i w:val="false"/>
          <w:color w:val="000000"/>
          <w:sz w:val="28"/>
        </w:rPr>
        <w:t>1039</w:t>
      </w:r>
      <w:r>
        <w:rPr>
          <w:rFonts w:ascii="Times New Roman"/>
          <w:b w:val="false"/>
          <w:i w:val="false"/>
          <w:color w:val="000000"/>
          <w:sz w:val="28"/>
        </w:rPr>
        <w:t>;</w:t>
      </w:r>
      <w:r>
        <w:br/>
      </w:r>
      <w:r>
        <w:rPr>
          <w:rFonts w:ascii="Times New Roman"/>
          <w:b w:val="false"/>
          <w:i w:val="false"/>
          <w:color w:val="000000"/>
          <w:sz w:val="28"/>
        </w:rPr>
        <w:t>
                   - «Қазақстан Республикасы Үкіметінің,</w:t>
      </w:r>
      <w:r>
        <w:br/>
      </w:r>
      <w:r>
        <w:rPr>
          <w:rFonts w:ascii="Times New Roman"/>
          <w:b w:val="false"/>
          <w:i w:val="false"/>
          <w:color w:val="000000"/>
          <w:sz w:val="28"/>
        </w:rPr>
        <w:t>
                   Қазақстан Республикасы Ұлттық Банкінің және</w:t>
      </w:r>
      <w:r>
        <w:br/>
      </w:r>
      <w:r>
        <w:rPr>
          <w:rFonts w:ascii="Times New Roman"/>
          <w:b w:val="false"/>
          <w:i w:val="false"/>
          <w:color w:val="000000"/>
          <w:sz w:val="28"/>
        </w:rPr>
        <w:t>
                   Қазақстан Республикасы Қаржы нарығын және</w:t>
      </w:r>
      <w:r>
        <w:br/>
      </w:r>
      <w:r>
        <w:rPr>
          <w:rFonts w:ascii="Times New Roman"/>
          <w:b w:val="false"/>
          <w:i w:val="false"/>
          <w:color w:val="000000"/>
          <w:sz w:val="28"/>
        </w:rPr>
        <w:t>
                   қаржы ұйымдарын реттеу мен қадағалау</w:t>
      </w:r>
      <w:r>
        <w:br/>
      </w:r>
      <w:r>
        <w:rPr>
          <w:rFonts w:ascii="Times New Roman"/>
          <w:b w:val="false"/>
          <w:i w:val="false"/>
          <w:color w:val="000000"/>
          <w:sz w:val="28"/>
        </w:rPr>
        <w:t>
                   агенттігінің Экономиканы және қаржы жүйесін</w:t>
      </w:r>
      <w:r>
        <w:br/>
      </w:r>
      <w:r>
        <w:rPr>
          <w:rFonts w:ascii="Times New Roman"/>
          <w:b w:val="false"/>
          <w:i w:val="false"/>
          <w:color w:val="000000"/>
          <w:sz w:val="28"/>
        </w:rPr>
        <w:t>
                   тұрақтандыру жөніндегі 2009 - 2010 жылдарға</w:t>
      </w:r>
      <w:r>
        <w:br/>
      </w:r>
      <w:r>
        <w:rPr>
          <w:rFonts w:ascii="Times New Roman"/>
          <w:b w:val="false"/>
          <w:i w:val="false"/>
          <w:color w:val="000000"/>
          <w:sz w:val="28"/>
        </w:rPr>
        <w:t>
                   арналған бірлескен іс-қимыл жоспары туралы»</w:t>
      </w:r>
      <w:r>
        <w:br/>
      </w:r>
      <w:r>
        <w:rPr>
          <w:rFonts w:ascii="Times New Roman"/>
          <w:b w:val="false"/>
          <w:i w:val="false"/>
          <w:color w:val="000000"/>
          <w:sz w:val="28"/>
        </w:rPr>
        <w:t>
                   2008 жылғы 25 қарашадағы № </w:t>
      </w:r>
      <w:r>
        <w:rPr>
          <w:rFonts w:ascii="Times New Roman"/>
          <w:b w:val="false"/>
          <w:i w:val="false"/>
          <w:color w:val="000000"/>
          <w:sz w:val="28"/>
        </w:rPr>
        <w:t>1085</w:t>
      </w:r>
      <w:r>
        <w:rPr>
          <w:rFonts w:ascii="Times New Roman"/>
          <w:b w:val="false"/>
          <w:i w:val="false"/>
          <w:color w:val="000000"/>
          <w:sz w:val="28"/>
        </w:rPr>
        <w:t>;</w:t>
      </w:r>
      <w:r>
        <w:br/>
      </w:r>
      <w:r>
        <w:rPr>
          <w:rFonts w:ascii="Times New Roman"/>
          <w:b w:val="false"/>
          <w:i w:val="false"/>
          <w:color w:val="000000"/>
          <w:sz w:val="28"/>
        </w:rPr>
        <w:t>
                   - және Қазақстан Республикасының Үкіметі</w:t>
      </w:r>
      <w:r>
        <w:br/>
      </w:r>
      <w:r>
        <w:rPr>
          <w:rFonts w:ascii="Times New Roman"/>
          <w:b w:val="false"/>
          <w:i w:val="false"/>
          <w:color w:val="000000"/>
          <w:sz w:val="28"/>
        </w:rPr>
        <w:t>
                   бекітетін өзге де нормативтік құқықтық</w:t>
      </w:r>
      <w:r>
        <w:br/>
      </w:r>
      <w:r>
        <w:rPr>
          <w:rFonts w:ascii="Times New Roman"/>
          <w:b w:val="false"/>
          <w:i w:val="false"/>
          <w:color w:val="000000"/>
          <w:sz w:val="28"/>
        </w:rPr>
        <w:t>
                   актілер.</w:t>
      </w:r>
    </w:p>
    <w:bookmarkStart w:name="z129" w:id="19"/>
    <w:p>
      <w:pPr>
        <w:spacing w:after="0"/>
        <w:ind w:left="0"/>
        <w:jc w:val="left"/>
      </w:pPr>
      <w:r>
        <w:rPr>
          <w:rFonts w:ascii="Times New Roman"/>
          <w:b/>
          <w:i w:val="false"/>
          <w:color w:val="000000"/>
        </w:rPr>
        <w:t xml:space="preserve"> 
2. Келісім нысанасы</w:t>
      </w:r>
    </w:p>
    <w:bookmarkEnd w:id="19"/>
    <w:bookmarkStart w:name="z130" w:id="20"/>
    <w:p>
      <w:pPr>
        <w:spacing w:after="0"/>
        <w:ind w:left="0"/>
        <w:jc w:val="both"/>
      </w:pPr>
      <w:r>
        <w:rPr>
          <w:rFonts w:ascii="Times New Roman"/>
          <w:b w:val="false"/>
          <w:i w:val="false"/>
          <w:color w:val="000000"/>
          <w:sz w:val="28"/>
        </w:rPr>
        <w:t xml:space="preserve">
      1. Уәкілетті орган Жоспарды іске асыру мақсатында жергілікті бюджетке нысаналы трансфертті жүзеге асырады және Маңғыстау облысының Жаңаөзен қаласы (бұдан әрі — Өңір) үшін қаржыландырудың жалпы лимитін айқындайды. </w:t>
      </w:r>
      <w:r>
        <w:br/>
      </w:r>
      <w:r>
        <w:rPr>
          <w:rFonts w:ascii="Times New Roman"/>
          <w:b w:val="false"/>
          <w:i w:val="false"/>
          <w:color w:val="000000"/>
          <w:sz w:val="28"/>
        </w:rPr>
        <w:t>
</w:t>
      </w:r>
      <w:r>
        <w:rPr>
          <w:rFonts w:ascii="Times New Roman"/>
          <w:b w:val="false"/>
          <w:i w:val="false"/>
          <w:color w:val="000000"/>
          <w:sz w:val="28"/>
        </w:rPr>
        <w:t>
      2. Осы Келісімге сәйкес Қаржы агенті Банктен және Өзге де қаржы ұйымдарынан алынған және ӨҮК бекіткен ЖКС кредиті бойынша сыйақы ставкасының бір бөлігін субсидиялауды жүзеге асырады.</w:t>
      </w:r>
    </w:p>
    <w:bookmarkEnd w:id="20"/>
    <w:bookmarkStart w:name="z132" w:id="21"/>
    <w:p>
      <w:pPr>
        <w:spacing w:after="0"/>
        <w:ind w:left="0"/>
        <w:jc w:val="left"/>
      </w:pPr>
      <w:r>
        <w:rPr>
          <w:rFonts w:ascii="Times New Roman"/>
          <w:b/>
          <w:i w:val="false"/>
          <w:color w:val="000000"/>
        </w:rPr>
        <w:t xml:space="preserve"> 
3. Субсидиялау шарттары</w:t>
      </w:r>
    </w:p>
    <w:bookmarkEnd w:id="21"/>
    <w:p>
      <w:pPr>
        <w:spacing w:after="0"/>
        <w:ind w:left="0"/>
        <w:jc w:val="both"/>
      </w:pPr>
      <w:r>
        <w:rPr>
          <w:rFonts w:ascii="Times New Roman"/>
          <w:b w:val="false"/>
          <w:i w:val="false"/>
          <w:color w:val="000000"/>
          <w:sz w:val="28"/>
        </w:rPr>
        <w:t>Жоспарға қатысушылар:     ЖКС;</w:t>
      </w:r>
      <w:r>
        <w:br/>
      </w:r>
      <w:r>
        <w:rPr>
          <w:rFonts w:ascii="Times New Roman"/>
          <w:b w:val="false"/>
          <w:i w:val="false"/>
          <w:color w:val="000000"/>
          <w:sz w:val="28"/>
        </w:rPr>
        <w:t>
ЖКС-ның                   инвестициялық Жобаларды, сондай-ақ</w:t>
      </w:r>
      <w:r>
        <w:br/>
      </w:r>
      <w:r>
        <w:rPr>
          <w:rFonts w:ascii="Times New Roman"/>
          <w:b w:val="false"/>
          <w:i w:val="false"/>
          <w:color w:val="000000"/>
          <w:sz w:val="28"/>
        </w:rPr>
        <w:t>
субсидиялауға             өндірісті жаңғыртуға және кеңейтуге</w:t>
      </w:r>
      <w:r>
        <w:br/>
      </w:r>
      <w:r>
        <w:rPr>
          <w:rFonts w:ascii="Times New Roman"/>
          <w:b w:val="false"/>
          <w:i w:val="false"/>
          <w:color w:val="000000"/>
          <w:sz w:val="28"/>
        </w:rPr>
        <w:t>
жататын                   және/немесе айналым қаражатын толықтыруға</w:t>
      </w:r>
      <w:r>
        <w:br/>
      </w:r>
      <w:r>
        <w:rPr>
          <w:rFonts w:ascii="Times New Roman"/>
          <w:b w:val="false"/>
          <w:i w:val="false"/>
          <w:color w:val="000000"/>
          <w:sz w:val="28"/>
        </w:rPr>
        <w:t>
Кредиттері/Лизингтері:    бағытталған Жобаларды іске асыру үшін</w:t>
      </w:r>
      <w:r>
        <w:br/>
      </w:r>
      <w:r>
        <w:rPr>
          <w:rFonts w:ascii="Times New Roman"/>
          <w:b w:val="false"/>
          <w:i w:val="false"/>
          <w:color w:val="000000"/>
          <w:sz w:val="28"/>
        </w:rPr>
        <w:t>
                          берілетін, сыйақысының номиналды ставкасы</w:t>
      </w:r>
      <w:r>
        <w:br/>
      </w:r>
      <w:r>
        <w:rPr>
          <w:rFonts w:ascii="Times New Roman"/>
          <w:b w:val="false"/>
          <w:i w:val="false"/>
          <w:color w:val="000000"/>
          <w:sz w:val="28"/>
        </w:rPr>
        <w:t>
                          жылдық 14 %-дан (он төрт пайыздан) аспайтын</w:t>
      </w:r>
      <w:r>
        <w:br/>
      </w:r>
      <w:r>
        <w:rPr>
          <w:rFonts w:ascii="Times New Roman"/>
          <w:b w:val="false"/>
          <w:i w:val="false"/>
          <w:color w:val="000000"/>
          <w:sz w:val="28"/>
        </w:rPr>
        <w:t>
                          жаңа кредиттер/лизингтер және осындай</w:t>
      </w:r>
      <w:r>
        <w:br/>
      </w:r>
      <w:r>
        <w:rPr>
          <w:rFonts w:ascii="Times New Roman"/>
          <w:b w:val="false"/>
          <w:i w:val="false"/>
          <w:color w:val="000000"/>
          <w:sz w:val="28"/>
        </w:rPr>
        <w:t>
                          мақсаттар үшін 2010 жылғы 1 қаңтардан кейін</w:t>
      </w:r>
      <w:r>
        <w:br/>
      </w:r>
      <w:r>
        <w:rPr>
          <w:rFonts w:ascii="Times New Roman"/>
          <w:b w:val="false"/>
          <w:i w:val="false"/>
          <w:color w:val="000000"/>
          <w:sz w:val="28"/>
        </w:rPr>
        <w:t>
                          берілген қолданыстағы Кредиттер/Лизингтер</w:t>
      </w:r>
    </w:p>
    <w:p>
      <w:pPr>
        <w:spacing w:after="0"/>
        <w:ind w:left="0"/>
        <w:jc w:val="both"/>
      </w:pPr>
      <w:r>
        <w:rPr>
          <w:rFonts w:ascii="Times New Roman"/>
          <w:b w:val="false"/>
          <w:i w:val="false"/>
          <w:color w:val="000000"/>
          <w:sz w:val="28"/>
        </w:rPr>
        <w:t>Субсидиялауға             мұнай-газ саласының кәсіпорындары,</w:t>
      </w:r>
      <w:r>
        <w:br/>
      </w:r>
      <w:r>
        <w:rPr>
          <w:rFonts w:ascii="Times New Roman"/>
          <w:b w:val="false"/>
          <w:i w:val="false"/>
          <w:color w:val="000000"/>
          <w:sz w:val="28"/>
        </w:rPr>
        <w:t>
жатпайтын ЖКС:            сондай-ақ қару-жарақ және акцизделетін өнім</w:t>
      </w:r>
      <w:r>
        <w:br/>
      </w:r>
      <w:r>
        <w:rPr>
          <w:rFonts w:ascii="Times New Roman"/>
          <w:b w:val="false"/>
          <w:i w:val="false"/>
          <w:color w:val="000000"/>
          <w:sz w:val="28"/>
        </w:rPr>
        <w:t>
                          шығаратын кәсіпорындар және құрылтайшылары</w:t>
      </w:r>
      <w:r>
        <w:br/>
      </w:r>
      <w:r>
        <w:rPr>
          <w:rFonts w:ascii="Times New Roman"/>
          <w:b w:val="false"/>
          <w:i w:val="false"/>
          <w:color w:val="000000"/>
          <w:sz w:val="28"/>
        </w:rPr>
        <w:t>
                          ұлттық басқарушы холдингтер, ұлттық</w:t>
      </w:r>
      <w:r>
        <w:br/>
      </w:r>
      <w:r>
        <w:rPr>
          <w:rFonts w:ascii="Times New Roman"/>
          <w:b w:val="false"/>
          <w:i w:val="false"/>
          <w:color w:val="000000"/>
          <w:sz w:val="28"/>
        </w:rPr>
        <w:t>
                          холдингтер, ұлттық компаниялар мен</w:t>
      </w:r>
      <w:r>
        <w:br/>
      </w:r>
      <w:r>
        <w:rPr>
          <w:rFonts w:ascii="Times New Roman"/>
          <w:b w:val="false"/>
          <w:i w:val="false"/>
          <w:color w:val="000000"/>
          <w:sz w:val="28"/>
        </w:rPr>
        <w:t>
                          акцияларының (жарғылық капиталына қатысу</w:t>
      </w:r>
      <w:r>
        <w:br/>
      </w:r>
      <w:r>
        <w:rPr>
          <w:rFonts w:ascii="Times New Roman"/>
          <w:b w:val="false"/>
          <w:i w:val="false"/>
          <w:color w:val="000000"/>
          <w:sz w:val="28"/>
        </w:rPr>
        <w:t>
                          үлестерінің) елу және одан көп пайызы</w:t>
      </w:r>
      <w:r>
        <w:br/>
      </w:r>
      <w:r>
        <w:rPr>
          <w:rFonts w:ascii="Times New Roman"/>
          <w:b w:val="false"/>
          <w:i w:val="false"/>
          <w:color w:val="000000"/>
          <w:sz w:val="28"/>
        </w:rPr>
        <w:t>
                          тікелей немесе жанама түрде мемлекетке,</w:t>
      </w:r>
      <w:r>
        <w:br/>
      </w:r>
      <w:r>
        <w:rPr>
          <w:rFonts w:ascii="Times New Roman"/>
          <w:b w:val="false"/>
          <w:i w:val="false"/>
          <w:color w:val="000000"/>
          <w:sz w:val="28"/>
        </w:rPr>
        <w:t>
                          ұлттық басқарушы холдингке, ұлттық</w:t>
      </w:r>
      <w:r>
        <w:br/>
      </w:r>
      <w:r>
        <w:rPr>
          <w:rFonts w:ascii="Times New Roman"/>
          <w:b w:val="false"/>
          <w:i w:val="false"/>
          <w:color w:val="000000"/>
          <w:sz w:val="28"/>
        </w:rPr>
        <w:t>
                          холдингтерге, ұлттық компанияларға тиесілі</w:t>
      </w:r>
      <w:r>
        <w:br/>
      </w:r>
      <w:r>
        <w:rPr>
          <w:rFonts w:ascii="Times New Roman"/>
          <w:b w:val="false"/>
          <w:i w:val="false"/>
          <w:color w:val="000000"/>
          <w:sz w:val="28"/>
        </w:rPr>
        <w:t>
                          ұйымдар болып табылатын заңды тұлғалар,</w:t>
      </w:r>
      <w:r>
        <w:br/>
      </w:r>
      <w:r>
        <w:rPr>
          <w:rFonts w:ascii="Times New Roman"/>
          <w:b w:val="false"/>
          <w:i w:val="false"/>
          <w:color w:val="000000"/>
          <w:sz w:val="28"/>
        </w:rPr>
        <w:t>
                          сондай-ақ меншік нысаны жеке мекеме ретінде</w:t>
      </w:r>
      <w:r>
        <w:br/>
      </w:r>
      <w:r>
        <w:rPr>
          <w:rFonts w:ascii="Times New Roman"/>
          <w:b w:val="false"/>
          <w:i w:val="false"/>
          <w:color w:val="000000"/>
          <w:sz w:val="28"/>
        </w:rPr>
        <w:t>
                          ресімделген заңды тұлғалар;</w:t>
      </w:r>
      <w:r>
        <w:br/>
      </w:r>
      <w:r>
        <w:rPr>
          <w:rFonts w:ascii="Times New Roman"/>
          <w:b w:val="false"/>
          <w:i w:val="false"/>
          <w:color w:val="000000"/>
          <w:sz w:val="28"/>
        </w:rPr>
        <w:t>
Субсидиялау мөлшері:      тиімді сыйақы ставкасы 14 %-дан аспайтын,</w:t>
      </w:r>
      <w:r>
        <w:br/>
      </w:r>
      <w:r>
        <w:rPr>
          <w:rFonts w:ascii="Times New Roman"/>
          <w:b w:val="false"/>
          <w:i w:val="false"/>
          <w:color w:val="000000"/>
          <w:sz w:val="28"/>
        </w:rPr>
        <w:t>
                          оның 7 %-ын Қаржы агенті төлейтін</w:t>
      </w:r>
      <w:r>
        <w:br/>
      </w:r>
      <w:r>
        <w:rPr>
          <w:rFonts w:ascii="Times New Roman"/>
          <w:b w:val="false"/>
          <w:i w:val="false"/>
          <w:color w:val="000000"/>
          <w:sz w:val="28"/>
        </w:rPr>
        <w:t>
                          Кредиті/Лизингі бойынша. Егер:</w:t>
      </w:r>
      <w:r>
        <w:br/>
      </w:r>
      <w:r>
        <w:rPr>
          <w:rFonts w:ascii="Times New Roman"/>
          <w:b w:val="false"/>
          <w:i w:val="false"/>
          <w:color w:val="000000"/>
          <w:sz w:val="28"/>
        </w:rPr>
        <w:t>
                          кредит(тер) бойынша тиімді сыйақы ставкасы</w:t>
      </w:r>
      <w:r>
        <w:br/>
      </w:r>
      <w:r>
        <w:rPr>
          <w:rFonts w:ascii="Times New Roman"/>
          <w:b w:val="false"/>
          <w:i w:val="false"/>
          <w:color w:val="000000"/>
          <w:sz w:val="28"/>
        </w:rPr>
        <w:t>
                          жылдық 14 %-дан төмен болса, онда 7 %-н</w:t>
      </w:r>
      <w:r>
        <w:br/>
      </w:r>
      <w:r>
        <w:rPr>
          <w:rFonts w:ascii="Times New Roman"/>
          <w:b w:val="false"/>
          <w:i w:val="false"/>
          <w:color w:val="000000"/>
          <w:sz w:val="28"/>
        </w:rPr>
        <w:t>
                          мемлекет өтейді, ал айырмашылығын Кәсіпкер</w:t>
      </w:r>
      <w:r>
        <w:br/>
      </w:r>
      <w:r>
        <w:rPr>
          <w:rFonts w:ascii="Times New Roman"/>
          <w:b w:val="false"/>
          <w:i w:val="false"/>
          <w:color w:val="000000"/>
          <w:sz w:val="28"/>
        </w:rPr>
        <w:t>
                          төлейді;</w:t>
      </w:r>
      <w:r>
        <w:br/>
      </w:r>
      <w:r>
        <w:rPr>
          <w:rFonts w:ascii="Times New Roman"/>
          <w:b w:val="false"/>
          <w:i w:val="false"/>
          <w:color w:val="000000"/>
          <w:sz w:val="28"/>
        </w:rPr>
        <w:t>
                          кредит(тер) бойынша тиімді сыйақы ставкасы</w:t>
      </w:r>
      <w:r>
        <w:br/>
      </w:r>
      <w:r>
        <w:rPr>
          <w:rFonts w:ascii="Times New Roman"/>
          <w:b w:val="false"/>
          <w:i w:val="false"/>
          <w:color w:val="000000"/>
          <w:sz w:val="28"/>
        </w:rPr>
        <w:t>
                          7 %-дан аз немесе соған тең болса, онда</w:t>
      </w:r>
      <w:r>
        <w:br/>
      </w:r>
      <w:r>
        <w:rPr>
          <w:rFonts w:ascii="Times New Roman"/>
          <w:b w:val="false"/>
          <w:i w:val="false"/>
          <w:color w:val="000000"/>
          <w:sz w:val="28"/>
        </w:rPr>
        <w:t>
                          сыйақы ставкасы толық субсидияланады;</w:t>
      </w:r>
      <w:r>
        <w:br/>
      </w:r>
      <w:r>
        <w:rPr>
          <w:rFonts w:ascii="Times New Roman"/>
          <w:b w:val="false"/>
          <w:i w:val="false"/>
          <w:color w:val="000000"/>
          <w:sz w:val="28"/>
        </w:rPr>
        <w:t>
Кредиттің/Лизингтің       ЖКС әрбір жеке Жобасы бойынша 3 млрд.</w:t>
      </w:r>
      <w:r>
        <w:br/>
      </w:r>
      <w:r>
        <w:rPr>
          <w:rFonts w:ascii="Times New Roman"/>
          <w:b w:val="false"/>
          <w:i w:val="false"/>
          <w:color w:val="000000"/>
          <w:sz w:val="28"/>
        </w:rPr>
        <w:t>
субсидиялауға             теңгеден аспайды. Бұл ретте Кредиттің</w:t>
      </w:r>
      <w:r>
        <w:br/>
      </w:r>
      <w:r>
        <w:rPr>
          <w:rFonts w:ascii="Times New Roman"/>
          <w:b w:val="false"/>
          <w:i w:val="false"/>
          <w:color w:val="000000"/>
          <w:sz w:val="28"/>
        </w:rPr>
        <w:t>
жататын сомасы:           (тердің)/Лизингтің(тердің) сомасы олармен</w:t>
      </w:r>
      <w:r>
        <w:br/>
      </w:r>
      <w:r>
        <w:rPr>
          <w:rFonts w:ascii="Times New Roman"/>
          <w:b w:val="false"/>
          <w:i w:val="false"/>
          <w:color w:val="000000"/>
          <w:sz w:val="28"/>
        </w:rPr>
        <w:t>
                          аффилиирленген тұлғалардың/компаниялардың</w:t>
      </w:r>
      <w:r>
        <w:br/>
      </w:r>
      <w:r>
        <w:rPr>
          <w:rFonts w:ascii="Times New Roman"/>
          <w:b w:val="false"/>
          <w:i w:val="false"/>
          <w:color w:val="000000"/>
          <w:sz w:val="28"/>
        </w:rPr>
        <w:t>
                          Кредиті(тері) /Лизингтің(тердің) бойынша</w:t>
      </w:r>
      <w:r>
        <w:br/>
      </w:r>
      <w:r>
        <w:rPr>
          <w:rFonts w:ascii="Times New Roman"/>
          <w:b w:val="false"/>
          <w:i w:val="false"/>
          <w:color w:val="000000"/>
          <w:sz w:val="28"/>
        </w:rPr>
        <w:t>
                          берешекті есепке алмағанда, ЖКС әрбір</w:t>
      </w:r>
      <w:r>
        <w:br/>
      </w:r>
      <w:r>
        <w:rPr>
          <w:rFonts w:ascii="Times New Roman"/>
          <w:b w:val="false"/>
          <w:i w:val="false"/>
          <w:color w:val="000000"/>
          <w:sz w:val="28"/>
        </w:rPr>
        <w:t>
                          жобасы жеке-жеке есептеледі. Егер кредиттің</w:t>
      </w:r>
      <w:r>
        <w:br/>
      </w:r>
      <w:r>
        <w:rPr>
          <w:rFonts w:ascii="Times New Roman"/>
          <w:b w:val="false"/>
          <w:i w:val="false"/>
          <w:color w:val="000000"/>
          <w:sz w:val="28"/>
        </w:rPr>
        <w:t>
                          (тердің)/ЖКС-ның жекелеген Жобасына</w:t>
      </w:r>
      <w:r>
        <w:br/>
      </w:r>
      <w:r>
        <w:rPr>
          <w:rFonts w:ascii="Times New Roman"/>
          <w:b w:val="false"/>
          <w:i w:val="false"/>
          <w:color w:val="000000"/>
          <w:sz w:val="28"/>
        </w:rPr>
        <w:t>
                          берілген Кредит бойынша негізгі борыш</w:t>
      </w:r>
      <w:r>
        <w:br/>
      </w:r>
      <w:r>
        <w:rPr>
          <w:rFonts w:ascii="Times New Roman"/>
          <w:b w:val="false"/>
          <w:i w:val="false"/>
          <w:color w:val="000000"/>
          <w:sz w:val="28"/>
        </w:rPr>
        <w:t>
                          қалдығының жалпы сомасы 3 млрд. теңгеден</w:t>
      </w:r>
      <w:r>
        <w:br/>
      </w:r>
      <w:r>
        <w:rPr>
          <w:rFonts w:ascii="Times New Roman"/>
          <w:b w:val="false"/>
          <w:i w:val="false"/>
          <w:color w:val="000000"/>
          <w:sz w:val="28"/>
        </w:rPr>
        <w:t>
                          асса, ЖКС бір Жоба/Лизингтің(тердің)</w:t>
      </w:r>
      <w:r>
        <w:br/>
      </w:r>
      <w:r>
        <w:rPr>
          <w:rFonts w:ascii="Times New Roman"/>
          <w:b w:val="false"/>
          <w:i w:val="false"/>
          <w:color w:val="000000"/>
          <w:sz w:val="28"/>
        </w:rPr>
        <w:t>
                          бойынша Субсидиялау нысанында 3 млрд. теңге</w:t>
      </w:r>
      <w:r>
        <w:br/>
      </w:r>
      <w:r>
        <w:rPr>
          <w:rFonts w:ascii="Times New Roman"/>
          <w:b w:val="false"/>
          <w:i w:val="false"/>
          <w:color w:val="000000"/>
          <w:sz w:val="28"/>
        </w:rPr>
        <w:t>
                          шегінде мемлекеттік қолдау алуға құқығы</w:t>
      </w:r>
      <w:r>
        <w:br/>
      </w:r>
      <w:r>
        <w:rPr>
          <w:rFonts w:ascii="Times New Roman"/>
          <w:b w:val="false"/>
          <w:i w:val="false"/>
          <w:color w:val="000000"/>
          <w:sz w:val="28"/>
        </w:rPr>
        <w:t>
                          бар;</w:t>
      </w:r>
      <w:r>
        <w:br/>
      </w:r>
      <w:r>
        <w:rPr>
          <w:rFonts w:ascii="Times New Roman"/>
          <w:b w:val="false"/>
          <w:i w:val="false"/>
          <w:color w:val="000000"/>
          <w:sz w:val="28"/>
        </w:rPr>
        <w:t>
 </w:t>
      </w:r>
      <w:r>
        <w:br/>
      </w:r>
      <w:r>
        <w:rPr>
          <w:rFonts w:ascii="Times New Roman"/>
          <w:b w:val="false"/>
          <w:i w:val="false"/>
          <w:color w:val="000000"/>
          <w:sz w:val="28"/>
        </w:rPr>
        <w:t>
Субсидиялау мерзімі:      кейіннен ұзарту мүмкіндігімен 3 (үш) жылға                            дейін;</w:t>
      </w:r>
      <w:r>
        <w:br/>
      </w:r>
      <w:r>
        <w:rPr>
          <w:rFonts w:ascii="Times New Roman"/>
          <w:b w:val="false"/>
          <w:i w:val="false"/>
          <w:color w:val="000000"/>
          <w:sz w:val="28"/>
        </w:rPr>
        <w:t>
Жоспарға қатысу үшін      ЖКС жобасы Субсидиялауға қаражат</w:t>
      </w:r>
      <w:r>
        <w:br/>
      </w:r>
      <w:r>
        <w:rPr>
          <w:rFonts w:ascii="Times New Roman"/>
          <w:b w:val="false"/>
          <w:i w:val="false"/>
          <w:color w:val="000000"/>
          <w:sz w:val="28"/>
        </w:rPr>
        <w:t>
ЖКС қойылатын             бөлінетін Маңғыстау облысы Жаңаөзен</w:t>
      </w:r>
      <w:r>
        <w:br/>
      </w:r>
      <w:r>
        <w:rPr>
          <w:rFonts w:ascii="Times New Roman"/>
          <w:b w:val="false"/>
          <w:i w:val="false"/>
          <w:color w:val="000000"/>
          <w:sz w:val="28"/>
        </w:rPr>
        <w:t>
міндетті талаптар:        қаласының аумағында іске асырылуы тиіс;</w:t>
      </w:r>
      <w:r>
        <w:br/>
      </w:r>
      <w:r>
        <w:rPr>
          <w:rFonts w:ascii="Times New Roman"/>
          <w:b w:val="false"/>
          <w:i w:val="false"/>
          <w:color w:val="000000"/>
          <w:sz w:val="28"/>
        </w:rPr>
        <w:t>
 </w:t>
      </w:r>
      <w:r>
        <w:br/>
      </w:r>
      <w:r>
        <w:rPr>
          <w:rFonts w:ascii="Times New Roman"/>
          <w:b w:val="false"/>
          <w:i w:val="false"/>
          <w:color w:val="000000"/>
          <w:sz w:val="28"/>
        </w:rPr>
        <w:t>
Субсидиялауды тоқтату     Қарыз шарты/Қаржы лизингі шарты бойынша</w:t>
      </w:r>
      <w:r>
        <w:br/>
      </w:r>
      <w:r>
        <w:rPr>
          <w:rFonts w:ascii="Times New Roman"/>
          <w:b w:val="false"/>
          <w:i w:val="false"/>
          <w:color w:val="000000"/>
          <w:sz w:val="28"/>
        </w:rPr>
        <w:t>
негіздемелері:            ЖКС-ның Кредитті/Лизингті толығымен өтеуі.</w:t>
      </w:r>
      <w:r>
        <w:br/>
      </w:r>
      <w:r>
        <w:rPr>
          <w:rFonts w:ascii="Times New Roman"/>
          <w:b w:val="false"/>
          <w:i w:val="false"/>
          <w:color w:val="000000"/>
          <w:sz w:val="28"/>
        </w:rPr>
        <w:t>
                          ЖКС-ның Кредитті/Лизингті бойынша ақша</w:t>
      </w:r>
      <w:r>
        <w:br/>
      </w:r>
      <w:r>
        <w:rPr>
          <w:rFonts w:ascii="Times New Roman"/>
          <w:b w:val="false"/>
          <w:i w:val="false"/>
          <w:color w:val="000000"/>
          <w:sz w:val="28"/>
        </w:rPr>
        <w:t>
                          қаражатын Банкке және Өзге де қаржы</w:t>
      </w:r>
      <w:r>
        <w:br/>
      </w:r>
      <w:r>
        <w:rPr>
          <w:rFonts w:ascii="Times New Roman"/>
          <w:b w:val="false"/>
          <w:i w:val="false"/>
          <w:color w:val="000000"/>
          <w:sz w:val="28"/>
        </w:rPr>
        <w:t>
                          ұйымдарына толығымен өтеген күні</w:t>
      </w:r>
      <w:r>
        <w:br/>
      </w:r>
      <w:r>
        <w:rPr>
          <w:rFonts w:ascii="Times New Roman"/>
          <w:b w:val="false"/>
          <w:i w:val="false"/>
          <w:color w:val="000000"/>
          <w:sz w:val="28"/>
        </w:rPr>
        <w:t>
                          Субсидиялауды тоқтатылған күні деп</w:t>
      </w:r>
      <w:r>
        <w:br/>
      </w:r>
      <w:r>
        <w:rPr>
          <w:rFonts w:ascii="Times New Roman"/>
          <w:b w:val="false"/>
          <w:i w:val="false"/>
          <w:color w:val="000000"/>
          <w:sz w:val="28"/>
        </w:rPr>
        <w:t>
                          есептеледі;</w:t>
      </w:r>
      <w:r>
        <w:br/>
      </w:r>
      <w:r>
        <w:rPr>
          <w:rFonts w:ascii="Times New Roman"/>
          <w:b w:val="false"/>
          <w:i w:val="false"/>
          <w:color w:val="000000"/>
          <w:sz w:val="28"/>
        </w:rPr>
        <w:t>
                          Субсидиялауды тоқтату туралы шешім</w:t>
      </w:r>
      <w:r>
        <w:br/>
      </w:r>
      <w:r>
        <w:rPr>
          <w:rFonts w:ascii="Times New Roman"/>
          <w:b w:val="false"/>
          <w:i w:val="false"/>
          <w:color w:val="000000"/>
          <w:sz w:val="28"/>
        </w:rPr>
        <w:t>
                          қабылдау;</w:t>
      </w:r>
      <w:r>
        <w:br/>
      </w:r>
      <w:r>
        <w:rPr>
          <w:rFonts w:ascii="Times New Roman"/>
          <w:b w:val="false"/>
          <w:i w:val="false"/>
          <w:color w:val="000000"/>
          <w:sz w:val="28"/>
        </w:rPr>
        <w:t>
                          ЖКС-ның Субсидиялау шартын тоқтату туралы</w:t>
      </w:r>
      <w:r>
        <w:br/>
      </w:r>
      <w:r>
        <w:rPr>
          <w:rFonts w:ascii="Times New Roman"/>
          <w:b w:val="false"/>
          <w:i w:val="false"/>
          <w:color w:val="000000"/>
          <w:sz w:val="28"/>
        </w:rPr>
        <w:t>
                          бастамасы бойынша.</w:t>
      </w:r>
    </w:p>
    <w:bookmarkStart w:name="z133" w:id="22"/>
    <w:p>
      <w:pPr>
        <w:spacing w:after="0"/>
        <w:ind w:left="0"/>
        <w:jc w:val="left"/>
      </w:pPr>
      <w:r>
        <w:rPr>
          <w:rFonts w:ascii="Times New Roman"/>
          <w:b/>
          <w:i w:val="false"/>
          <w:color w:val="000000"/>
        </w:rPr>
        <w:t xml:space="preserve"> 
4. Тараптардың өзара іс-қимыл жасау тәртібі</w:t>
      </w:r>
    </w:p>
    <w:bookmarkEnd w:id="22"/>
    <w:bookmarkStart w:name="z134" w:id="23"/>
    <w:p>
      <w:pPr>
        <w:spacing w:after="0"/>
        <w:ind w:left="0"/>
        <w:jc w:val="both"/>
      </w:pPr>
      <w:r>
        <w:rPr>
          <w:rFonts w:ascii="Times New Roman"/>
          <w:b w:val="false"/>
          <w:i w:val="false"/>
          <w:color w:val="000000"/>
          <w:sz w:val="28"/>
        </w:rPr>
        <w:t>
      1. Тараптардың өзара іс-қимыл жасау тәртібі мынадай:</w:t>
      </w:r>
      <w:r>
        <w:br/>
      </w:r>
      <w:r>
        <w:rPr>
          <w:rFonts w:ascii="Times New Roman"/>
          <w:b w:val="false"/>
          <w:i w:val="false"/>
          <w:color w:val="000000"/>
          <w:sz w:val="28"/>
        </w:rPr>
        <w:t>
      ЖКС Банкке және Өзге де қаржы ұйымдарына:</w:t>
      </w:r>
      <w:r>
        <w:br/>
      </w:r>
      <w:r>
        <w:rPr>
          <w:rFonts w:ascii="Times New Roman"/>
          <w:b w:val="false"/>
          <w:i w:val="false"/>
          <w:color w:val="000000"/>
          <w:sz w:val="28"/>
        </w:rPr>
        <w:t>
</w:t>
      </w:r>
      <w:r>
        <w:rPr>
          <w:rFonts w:ascii="Times New Roman"/>
          <w:b w:val="false"/>
          <w:i w:val="false"/>
          <w:color w:val="000000"/>
          <w:sz w:val="28"/>
        </w:rPr>
        <w:t xml:space="preserve">
      1) жаңа кредит/Қаржы лизингі шарты бойынша осы Қағидаларға сәйкес келетін шарттарда кредит/лизинг беру беруге арналған өтінішпен (Банктің және Өзге де қаржы ұйымдарының ішкі нормативтік құжаттарымен бекітілген нысан бойынша); </w:t>
      </w:r>
      <w:r>
        <w:br/>
      </w:r>
      <w:r>
        <w:rPr>
          <w:rFonts w:ascii="Times New Roman"/>
          <w:b w:val="false"/>
          <w:i w:val="false"/>
          <w:color w:val="000000"/>
          <w:sz w:val="28"/>
        </w:rPr>
        <w:t>
</w:t>
      </w:r>
      <w:r>
        <w:rPr>
          <w:rFonts w:ascii="Times New Roman"/>
          <w:b w:val="false"/>
          <w:i w:val="false"/>
          <w:color w:val="000000"/>
          <w:sz w:val="28"/>
        </w:rPr>
        <w:t>
      2) қолданыстағы кредит/Қаржы лизингі шарты бойынша Банкті және Өзге қаржы ұйымдарын субсидия алу ниеті туралы хабардар ететін өтінішпен (Ынтымақтастық туралы келісімде көзделген </w:t>
      </w:r>
      <w:r>
        <w:rPr>
          <w:rFonts w:ascii="Times New Roman"/>
          <w:b w:val="false"/>
          <w:i w:val="false"/>
          <w:color w:val="000000"/>
          <w:sz w:val="28"/>
        </w:rPr>
        <w:t>нысан</w:t>
      </w:r>
      <w:r>
        <w:rPr>
          <w:rFonts w:ascii="Times New Roman"/>
          <w:b w:val="false"/>
          <w:i w:val="false"/>
          <w:color w:val="000000"/>
          <w:sz w:val="28"/>
        </w:rPr>
        <w:t xml:space="preserve"> бойынша) және кредиттер/лизинг бойынша номиналдық сыйақы ставкасын осы Қағидаларда белгіленген мөлшерге дейін төмендету туралы қолдаухатпен жүгінеді.</w:t>
      </w:r>
      <w:r>
        <w:br/>
      </w:r>
      <w:r>
        <w:rPr>
          <w:rFonts w:ascii="Times New Roman"/>
          <w:b w:val="false"/>
          <w:i w:val="false"/>
          <w:color w:val="000000"/>
          <w:sz w:val="28"/>
        </w:rPr>
        <w:t>
</w:t>
      </w:r>
      <w:r>
        <w:rPr>
          <w:rFonts w:ascii="Times New Roman"/>
          <w:b w:val="false"/>
          <w:i w:val="false"/>
          <w:color w:val="000000"/>
          <w:sz w:val="28"/>
        </w:rPr>
        <w:t>
      2. Банк және Өзге қаржы ұйымдары:</w:t>
      </w:r>
      <w:r>
        <w:br/>
      </w:r>
      <w:r>
        <w:rPr>
          <w:rFonts w:ascii="Times New Roman"/>
          <w:b w:val="false"/>
          <w:i w:val="false"/>
          <w:color w:val="000000"/>
          <w:sz w:val="28"/>
        </w:rPr>
        <w:t>
</w:t>
      </w:r>
      <w:r>
        <w:rPr>
          <w:rFonts w:ascii="Times New Roman"/>
          <w:b w:val="false"/>
          <w:i w:val="false"/>
          <w:color w:val="000000"/>
          <w:sz w:val="28"/>
        </w:rPr>
        <w:t>
      1) жаңа Кредит/Қаржы лизингі шарты бойынша Жобаның қаржы-экономикалық тиімділігіне Банктің және Өзге қаржы ұйымының ішкі құжаттарында белгіленген тәртіппен бағалау жүргізеді, осыдан кейін ЖКС ұсынатын хатта көрсетілетін Жоспарға қатысуға ЖКС-ге мүмкіндік беретін шарттарда Кредит беру/Қаржы лизингі шартын жасасу мүмкіндігі/мүмкін еместігі туралы шешім шығарады;</w:t>
      </w:r>
      <w:r>
        <w:br/>
      </w:r>
      <w:r>
        <w:rPr>
          <w:rFonts w:ascii="Times New Roman"/>
          <w:b w:val="false"/>
          <w:i w:val="false"/>
          <w:color w:val="000000"/>
          <w:sz w:val="28"/>
        </w:rPr>
        <w:t>
</w:t>
      </w:r>
      <w:r>
        <w:rPr>
          <w:rFonts w:ascii="Times New Roman"/>
          <w:b w:val="false"/>
          <w:i w:val="false"/>
          <w:color w:val="000000"/>
          <w:sz w:val="28"/>
        </w:rPr>
        <w:t>
      2) қолданыстағы Кредит/Қаржы лизингі шарты бойынша тиімді сыйақы ставкасын осы Келісімде белгіленген мөлшерге дейін төмендету мүмкіндігі мәселесін қарайды. Қабылданған шешімді Банк және Өзге қаржы ұйымдары ЖКС-ге жауап хатында көрсетеді.</w:t>
      </w:r>
      <w:r>
        <w:br/>
      </w:r>
      <w:r>
        <w:rPr>
          <w:rFonts w:ascii="Times New Roman"/>
          <w:b w:val="false"/>
          <w:i w:val="false"/>
          <w:color w:val="000000"/>
          <w:sz w:val="28"/>
        </w:rPr>
        <w:t>
</w:t>
      </w:r>
      <w:r>
        <w:rPr>
          <w:rFonts w:ascii="Times New Roman"/>
          <w:b w:val="false"/>
          <w:i w:val="false"/>
          <w:color w:val="000000"/>
          <w:sz w:val="28"/>
        </w:rPr>
        <w:t>
      3. ЖКС-ге Жоспарға қатысуға мүмкіндік беретін шарттарда Кредит</w:t>
      </w:r>
      <w:r>
        <w:br/>
      </w:r>
      <w:r>
        <w:rPr>
          <w:rFonts w:ascii="Times New Roman"/>
          <w:b w:val="false"/>
          <w:i w:val="false"/>
          <w:color w:val="000000"/>
          <w:sz w:val="28"/>
        </w:rPr>
        <w:t>
беру/Қаржы лизингі шартын жасасу немесе Кредит/Лизинг бойынша сыйақы</w:t>
      </w:r>
      <w:r>
        <w:br/>
      </w:r>
      <w:r>
        <w:rPr>
          <w:rFonts w:ascii="Times New Roman"/>
          <w:b w:val="false"/>
          <w:i w:val="false"/>
          <w:color w:val="000000"/>
          <w:sz w:val="28"/>
        </w:rPr>
        <w:t>
ставкасын төмендету мүмкіндігі туралы оң қорытындысы бар Банк және Өзге қаржы ұйымдары мынадай құжаттарды қоса бере отырып, осы Келісімге № </w:t>
      </w:r>
      <w:r>
        <w:rPr>
          <w:rFonts w:ascii="Times New Roman"/>
          <w:b w:val="false"/>
          <w:i w:val="false"/>
          <w:color w:val="000000"/>
          <w:sz w:val="28"/>
        </w:rPr>
        <w:t>2 қосымшада</w:t>
      </w:r>
      <w:r>
        <w:rPr>
          <w:rFonts w:ascii="Times New Roman"/>
          <w:b w:val="false"/>
          <w:i w:val="false"/>
          <w:color w:val="000000"/>
          <w:sz w:val="28"/>
        </w:rPr>
        <w:t xml:space="preserve"> белгіленген нысан бойынша ЖКС-ның өтініш-анкетасымен бірге жергілікті деңгейде Бағдарлама Үйлестірушісіне жүгінеді: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127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ЖКС-ны мемлекеттік тіркеу туралы куәлік (ЖКС-ның мөрімен/қолымен расталған көшірмесі).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 егер қызмет түрі лицензияланатын болса (ЖКС-ның мөрімен/қолымен pacталған көшірмесі).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 құрылтай шарты (бір құрылтайшы болған жағдайда құрылтай шарты талап етілмейді). Акционерлік қоғамдар қосымша акциялар эмиссиясының проспектісін және акционерлер тізілімінен үзіндіні (ЖКС-ның мөрімен/қолымен расталған көшірмесі) ұсынады.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ЖКС-ның соңғы қаржы жылындағы салық декларациясының көшірмесімен қоса, қаржы есептері және/немесе WEB-сайттарға орналастырылған дебиторлық және кредиторлық берешегі (оның ішінде берешектің сомасы, пайда болған күні және тауарлар мен қызметтердің атауы) таратып жазылған қаржы жағдайы туралы талдау жасауға мүмкіндік беретін ақпарат (ЖКС-ның мөрімен/қолымен расталған көшірмесі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және Өзге қаржы ұйымдарының Жоспарға қатысуға мүмкіндік беретін шарттарда ЖКС Кредит беру/Лизинг шартын жасау немесе Кредит/Лизинг бойынша сыйақы ставкасын төмендету мүмкіндігі туралы оң шешімі бар хаты.</w:t>
            </w:r>
          </w:p>
        </w:tc>
      </w:tr>
    </w:tbl>
    <w:bookmarkStart w:name="z141" w:id="24"/>
    <w:p>
      <w:pPr>
        <w:spacing w:after="0"/>
        <w:ind w:left="0"/>
        <w:jc w:val="both"/>
      </w:pPr>
      <w:r>
        <w:rPr>
          <w:rFonts w:ascii="Times New Roman"/>
          <w:b w:val="false"/>
          <w:i w:val="false"/>
          <w:color w:val="000000"/>
          <w:sz w:val="28"/>
        </w:rPr>
        <w:t>
      4. Жергілікті деңгейде Бағдарлама Үйлестірушісі Банктен және Өзге қаржы ұйымдарынан өтініш-анкетаны алғаннан кейін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xml:space="preserve">
      1) құжаттар пакеті толық тапсырылмаса не белгіленген нысандарға сәйкес келмейтін құжаттар тапсырылған жағдайда, өтінішпен бірге берілетін міндетті құжаттардың толықтығын тексеру. Жергілікті деңгейде Бағдарлама Үйлестірушісі тапсырылған құжаттар бойынша нақты кемшіліктерді көрсете отырып, тапсырылған құжаттарды пысықтау үшін Банкке және Өзге қаржы ұйымдарына қайтарып беруге құқылы; </w:t>
      </w:r>
      <w:r>
        <w:br/>
      </w:r>
      <w:r>
        <w:rPr>
          <w:rFonts w:ascii="Times New Roman"/>
          <w:b w:val="false"/>
          <w:i w:val="false"/>
          <w:color w:val="000000"/>
          <w:sz w:val="28"/>
        </w:rPr>
        <w:t>
</w:t>
      </w:r>
      <w:r>
        <w:rPr>
          <w:rFonts w:ascii="Times New Roman"/>
          <w:b w:val="false"/>
          <w:i w:val="false"/>
          <w:color w:val="000000"/>
          <w:sz w:val="28"/>
        </w:rPr>
        <w:t xml:space="preserve">
      2) ЖКС-ның жобасын алдын ала қарау және Жоба бойынша ӨҮК үшін ұсынымдар әзірлеу; </w:t>
      </w:r>
      <w:r>
        <w:br/>
      </w:r>
      <w:r>
        <w:rPr>
          <w:rFonts w:ascii="Times New Roman"/>
          <w:b w:val="false"/>
          <w:i w:val="false"/>
          <w:color w:val="000000"/>
          <w:sz w:val="28"/>
        </w:rPr>
        <w:t>
</w:t>
      </w:r>
      <w:r>
        <w:rPr>
          <w:rFonts w:ascii="Times New Roman"/>
          <w:b w:val="false"/>
          <w:i w:val="false"/>
          <w:color w:val="000000"/>
          <w:sz w:val="28"/>
        </w:rPr>
        <w:t xml:space="preserve">
      3) Кәсіпкерлер жобасын толық құжаттар пакетін алған сәттен бастап 10 (он) жұмыс күні ішінде ӨҮК-ге қарауға жіберу. </w:t>
      </w:r>
      <w:r>
        <w:br/>
      </w:r>
      <w:r>
        <w:rPr>
          <w:rFonts w:ascii="Times New Roman"/>
          <w:b w:val="false"/>
          <w:i w:val="false"/>
          <w:color w:val="000000"/>
          <w:sz w:val="28"/>
        </w:rPr>
        <w:t>
</w:t>
      </w:r>
      <w:r>
        <w:rPr>
          <w:rFonts w:ascii="Times New Roman"/>
          <w:b w:val="false"/>
          <w:i w:val="false"/>
          <w:color w:val="000000"/>
          <w:sz w:val="28"/>
        </w:rPr>
        <w:t>
      5. Өткізілетін отырыстар шеңберінде ӨҮК:</w:t>
      </w:r>
      <w:r>
        <w:br/>
      </w:r>
      <w:r>
        <w:rPr>
          <w:rFonts w:ascii="Times New Roman"/>
          <w:b w:val="false"/>
          <w:i w:val="false"/>
          <w:color w:val="000000"/>
          <w:sz w:val="28"/>
        </w:rPr>
        <w:t>
</w:t>
      </w:r>
      <w:r>
        <w:rPr>
          <w:rFonts w:ascii="Times New Roman"/>
          <w:b w:val="false"/>
          <w:i w:val="false"/>
          <w:color w:val="000000"/>
          <w:sz w:val="28"/>
        </w:rPr>
        <w:t>
      1) ЖКС-ның және ол іске асыратын жобалардың Жоспардың шарттарына сәйкестігін тексеруді;</w:t>
      </w:r>
      <w:r>
        <w:br/>
      </w:r>
      <w:r>
        <w:rPr>
          <w:rFonts w:ascii="Times New Roman"/>
          <w:b w:val="false"/>
          <w:i w:val="false"/>
          <w:color w:val="000000"/>
          <w:sz w:val="28"/>
        </w:rPr>
        <w:t>
</w:t>
      </w:r>
      <w:r>
        <w:rPr>
          <w:rFonts w:ascii="Times New Roman"/>
          <w:b w:val="false"/>
          <w:i w:val="false"/>
          <w:color w:val="000000"/>
          <w:sz w:val="28"/>
        </w:rPr>
        <w:t xml:space="preserve">
      2) ЖКС жобасы мен қоса берілетін құжаттарды қарауды және ӨҮК мүшелерінің арасында талқылауды; </w:t>
      </w:r>
      <w:r>
        <w:br/>
      </w:r>
      <w:r>
        <w:rPr>
          <w:rFonts w:ascii="Times New Roman"/>
          <w:b w:val="false"/>
          <w:i w:val="false"/>
          <w:color w:val="000000"/>
          <w:sz w:val="28"/>
        </w:rPr>
        <w:t>
</w:t>
      </w:r>
      <w:r>
        <w:rPr>
          <w:rFonts w:ascii="Times New Roman"/>
          <w:b w:val="false"/>
          <w:i w:val="false"/>
          <w:color w:val="000000"/>
          <w:sz w:val="28"/>
        </w:rPr>
        <w:t xml:space="preserve">
      3) ЖКС жобасын қарау кезінде ӨҮК Жобаны барынша толық талдау және шешім қабылдау үшін қажетті қосымша мәліметтер мен құжаттар сұрауға құқылы. Бұл жағдайда ЖКС құжаттары жергілікті деңгейде Бағдарлама Үйлестірушісіне пысықтауға қайтарылады және ӨҮК-нің кезекті отырысында қайта қарауға жатады; </w:t>
      </w:r>
      <w:r>
        <w:br/>
      </w:r>
      <w:r>
        <w:rPr>
          <w:rFonts w:ascii="Times New Roman"/>
          <w:b w:val="false"/>
          <w:i w:val="false"/>
          <w:color w:val="000000"/>
          <w:sz w:val="28"/>
        </w:rPr>
        <w:t>
</w:t>
      </w:r>
      <w:r>
        <w:rPr>
          <w:rFonts w:ascii="Times New Roman"/>
          <w:b w:val="false"/>
          <w:i w:val="false"/>
          <w:color w:val="000000"/>
          <w:sz w:val="28"/>
        </w:rPr>
        <w:t>
      4) талқылау нәтижелері бойынша ЖКС-ты Субсидиялау мүмкіндігі/мүмкін еместігі туралы шешім қабылдайды, ол ӨҮК отырысы</w:t>
      </w:r>
      <w:r>
        <w:br/>
      </w:r>
      <w:r>
        <w:rPr>
          <w:rFonts w:ascii="Times New Roman"/>
          <w:b w:val="false"/>
          <w:i w:val="false"/>
          <w:color w:val="000000"/>
          <w:sz w:val="28"/>
        </w:rPr>
        <w:t xml:space="preserve">
өткізілген күннен бастап 2 (екі) жұмыс күні ішінде осы Келісімге № </w:t>
      </w:r>
      <w:r>
        <w:rPr>
          <w:rFonts w:ascii="Times New Roman"/>
          <w:b w:val="false"/>
          <w:i w:val="false"/>
          <w:color w:val="000000"/>
          <w:sz w:val="28"/>
          <w:u w:val="single"/>
        </w:rPr>
        <w:t>3</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хаттамамен ресімделеді, бұл ретте,</w:t>
      </w:r>
      <w:r>
        <w:br/>
      </w:r>
      <w:r>
        <w:rPr>
          <w:rFonts w:ascii="Times New Roman"/>
          <w:b w:val="false"/>
          <w:i w:val="false"/>
          <w:color w:val="000000"/>
          <w:sz w:val="28"/>
        </w:rPr>
        <w:t>
хаттамада ЖКС-ның Жоспарға қатысудан бас тарту себептері міндетті түрде көрсетілуі тиіс.</w:t>
      </w:r>
      <w:r>
        <w:br/>
      </w:r>
      <w:r>
        <w:rPr>
          <w:rFonts w:ascii="Times New Roman"/>
          <w:b w:val="false"/>
          <w:i w:val="false"/>
          <w:color w:val="000000"/>
          <w:sz w:val="28"/>
        </w:rPr>
        <w:t>
</w:t>
      </w:r>
      <w:r>
        <w:rPr>
          <w:rFonts w:ascii="Times New Roman"/>
          <w:b w:val="false"/>
          <w:i w:val="false"/>
          <w:color w:val="000000"/>
          <w:sz w:val="28"/>
        </w:rPr>
        <w:t>
      6. Жергілікті деңгейде Бағдарлама Үйлестірушісі хаттамаға ӨҮК мүшелері қол қойғаннан кейін 1 (бір) жұмыс күні ішінде хаттаманы Банкке және Өзге қаржы ұйымдарына жібереді (бұл ретте көшірмеде Қаржы агенті көрсетіледі).</w:t>
      </w:r>
    </w:p>
    <w:bookmarkEnd w:id="24"/>
    <w:bookmarkStart w:name="z151" w:id="25"/>
    <w:p>
      <w:pPr>
        <w:spacing w:after="0"/>
        <w:ind w:left="0"/>
        <w:jc w:val="left"/>
      </w:pPr>
      <w:r>
        <w:rPr>
          <w:rFonts w:ascii="Times New Roman"/>
          <w:b/>
          <w:i w:val="false"/>
          <w:color w:val="000000"/>
        </w:rPr>
        <w:t xml:space="preserve"> 
5. Субсидиялау тәртібі</w:t>
      </w:r>
    </w:p>
    <w:bookmarkEnd w:id="25"/>
    <w:bookmarkStart w:name="z152" w:id="26"/>
    <w:p>
      <w:pPr>
        <w:spacing w:after="0"/>
        <w:ind w:left="0"/>
        <w:jc w:val="both"/>
      </w:pPr>
      <w:r>
        <w:rPr>
          <w:rFonts w:ascii="Times New Roman"/>
          <w:b w:val="false"/>
          <w:i w:val="false"/>
          <w:color w:val="000000"/>
          <w:sz w:val="28"/>
        </w:rPr>
        <w:t xml:space="preserve">
      1. Банк және Өзге қаржы ұйымдары жергілікті деңгейде Бағдарлама Үйлестірушісінен ӨҮК хаттамасын алғаннан кейін және Субсидиялау туралы оң шешім болған кезде Қаржы агенті, Банк және Өзге де қаржы ұйымдары арасында Субсидиялау шарты жасалады, оған сәйкес Қаржы агенті Банкке және Өзге қаржы ұйымдарына Қарыз шартына/Қаржы лизингі шартына өтеу кестесіне сәйкес және Субсидиялау шартының талаптарына сәйкес сыйақы ставкасын төлеуді жүзеге асырады. </w:t>
      </w:r>
      <w:r>
        <w:br/>
      </w:r>
      <w:r>
        <w:rPr>
          <w:rFonts w:ascii="Times New Roman"/>
          <w:b w:val="false"/>
          <w:i w:val="false"/>
          <w:color w:val="000000"/>
          <w:sz w:val="28"/>
        </w:rPr>
        <w:t>
</w:t>
      </w:r>
      <w:r>
        <w:rPr>
          <w:rFonts w:ascii="Times New Roman"/>
          <w:b w:val="false"/>
          <w:i w:val="false"/>
          <w:color w:val="000000"/>
          <w:sz w:val="28"/>
        </w:rPr>
        <w:t>
      2. Бұл ретте, Банк және Өзге де қаржы ұйымдары Субсидиялау шартына қол қойылған сәтке дейін ЖКС-ның Қарыз шартында/Қаржы лизингі шартына көзделген негізгі борыш пен сыйақыны уақтылы өтеу жөніндегі міндеттемелерін орындамағаны үшін айыппұлдар мен өсімпұлдарды есептен шығаруға міндетті, ал жаңа Кредиттер/Лизингтер бойынша Банк және Өзге қаржы ұйымдары:</w:t>
      </w:r>
      <w:r>
        <w:br/>
      </w:r>
      <w:r>
        <w:rPr>
          <w:rFonts w:ascii="Times New Roman"/>
          <w:b w:val="false"/>
          <w:i w:val="false"/>
          <w:color w:val="000000"/>
          <w:sz w:val="28"/>
        </w:rPr>
        <w:t>
</w:t>
      </w:r>
      <w:r>
        <w:rPr>
          <w:rFonts w:ascii="Times New Roman"/>
          <w:b w:val="false"/>
          <w:i w:val="false"/>
          <w:color w:val="000000"/>
          <w:sz w:val="28"/>
        </w:rPr>
        <w:t xml:space="preserve">
      1) ЖКС бастама жасайтын Кредит беру/Қаржы лизингі шарты талаптарының өзгеруіне байланысты; </w:t>
      </w:r>
      <w:r>
        <w:br/>
      </w:r>
      <w:r>
        <w:rPr>
          <w:rFonts w:ascii="Times New Roman"/>
          <w:b w:val="false"/>
          <w:i w:val="false"/>
          <w:color w:val="000000"/>
          <w:sz w:val="28"/>
        </w:rPr>
        <w:t>
</w:t>
      </w:r>
      <w:r>
        <w:rPr>
          <w:rFonts w:ascii="Times New Roman"/>
          <w:b w:val="false"/>
          <w:i w:val="false"/>
          <w:color w:val="000000"/>
          <w:sz w:val="28"/>
        </w:rPr>
        <w:t xml:space="preserve">
      2) ЖКС-ның Кредит/Лизинг бойынша міндеттемелерін бұзу себебі бойынша өндіріліп алынатындарды қоспағанда, ЖКС үшін комиссияларды, алымдарды және/немесе Кредитке/Лизингке байланысты өзге де төлемдерді алмауға және белгілемеуге міндеттеме алды. </w:t>
      </w:r>
      <w:r>
        <w:br/>
      </w:r>
      <w:r>
        <w:rPr>
          <w:rFonts w:ascii="Times New Roman"/>
          <w:b w:val="false"/>
          <w:i w:val="false"/>
          <w:color w:val="000000"/>
          <w:sz w:val="28"/>
        </w:rPr>
        <w:t>
</w:t>
      </w:r>
      <w:r>
        <w:rPr>
          <w:rFonts w:ascii="Times New Roman"/>
          <w:b w:val="false"/>
          <w:i w:val="false"/>
          <w:color w:val="000000"/>
          <w:sz w:val="28"/>
        </w:rPr>
        <w:t>
      3. Субсидиялау шартын:</w:t>
      </w:r>
      <w:r>
        <w:br/>
      </w:r>
      <w:r>
        <w:rPr>
          <w:rFonts w:ascii="Times New Roman"/>
          <w:b w:val="false"/>
          <w:i w:val="false"/>
          <w:color w:val="000000"/>
          <w:sz w:val="28"/>
        </w:rPr>
        <w:t>
</w:t>
      </w:r>
      <w:r>
        <w:rPr>
          <w:rFonts w:ascii="Times New Roman"/>
          <w:b w:val="false"/>
          <w:i w:val="false"/>
          <w:color w:val="000000"/>
          <w:sz w:val="28"/>
        </w:rPr>
        <w:t>
      1) Банк және Өзге қаржы ұйымдары:</w:t>
      </w:r>
      <w:r>
        <w:br/>
      </w:r>
      <w:r>
        <w:rPr>
          <w:rFonts w:ascii="Times New Roman"/>
          <w:b w:val="false"/>
          <w:i w:val="false"/>
          <w:color w:val="000000"/>
          <w:sz w:val="28"/>
        </w:rPr>
        <w:t>
      жергілікті деңгейде Бағдарлама Үйлестірушісінен үлгілік жобалар бойынша хат алғаннан кейін 7 жұмыс күні ішінде;</w:t>
      </w:r>
      <w:r>
        <w:br/>
      </w:r>
      <w:r>
        <w:rPr>
          <w:rFonts w:ascii="Times New Roman"/>
          <w:b w:val="false"/>
          <w:i w:val="false"/>
          <w:color w:val="000000"/>
          <w:sz w:val="28"/>
        </w:rPr>
        <w:t>
      жергілікті деңгейде Бағдарлама Үйлестірушісінен ерекше шарттары бар жобалар бойынша хат алған сәттен бастап 20 жұмыс күні ішінде;</w:t>
      </w:r>
      <w:r>
        <w:br/>
      </w:r>
      <w:r>
        <w:rPr>
          <w:rFonts w:ascii="Times New Roman"/>
          <w:b w:val="false"/>
          <w:i w:val="false"/>
          <w:color w:val="000000"/>
          <w:sz w:val="28"/>
        </w:rPr>
        <w:t>
</w:t>
      </w:r>
      <w:r>
        <w:rPr>
          <w:rFonts w:ascii="Times New Roman"/>
          <w:b w:val="false"/>
          <w:i w:val="false"/>
          <w:color w:val="000000"/>
          <w:sz w:val="28"/>
        </w:rPr>
        <w:t>
      2) Қаржы агенті:</w:t>
      </w:r>
      <w:r>
        <w:br/>
      </w:r>
      <w:r>
        <w:rPr>
          <w:rFonts w:ascii="Times New Roman"/>
          <w:b w:val="false"/>
          <w:i w:val="false"/>
          <w:color w:val="000000"/>
          <w:sz w:val="28"/>
        </w:rPr>
        <w:t>
      Банктен және Өзге де қаржы ұйымдарынан үлгілік жобалар бойынша Субсидиялау шартын алған сәттен бастап 3 жұмыс күні ішінде;</w:t>
      </w:r>
      <w:r>
        <w:br/>
      </w:r>
      <w:r>
        <w:rPr>
          <w:rFonts w:ascii="Times New Roman"/>
          <w:b w:val="false"/>
          <w:i w:val="false"/>
          <w:color w:val="000000"/>
          <w:sz w:val="28"/>
        </w:rPr>
        <w:t>
      Банктен және Өзге де қаржы ұйымдарынан ерекше шарттары бар үлгілік жобалар бойынша Субсидиялау шартын алған сәттен бастап 10 жұмыс күні ішінде Қағидаларда белгіленген нысанға сәйкес жасасады.</w:t>
      </w:r>
      <w:r>
        <w:br/>
      </w:r>
      <w:r>
        <w:rPr>
          <w:rFonts w:ascii="Times New Roman"/>
          <w:b w:val="false"/>
          <w:i w:val="false"/>
          <w:color w:val="000000"/>
          <w:sz w:val="28"/>
        </w:rPr>
        <w:t>
</w:t>
      </w:r>
      <w:r>
        <w:rPr>
          <w:rFonts w:ascii="Times New Roman"/>
          <w:b w:val="false"/>
          <w:i w:val="false"/>
          <w:color w:val="000000"/>
          <w:sz w:val="28"/>
        </w:rPr>
        <w:t>
      4. Субсидиялау шарты оның белгіленген нысанға, Жоспардың талаптарына және ӨҮК шешіміне сәйкес келуі шартымен оған Қаржы агентінің қол қойған күнінен қарамастан, ол Кәсіпкер, Банк және Өзге де қаржы ұйымдары қол қойған күннен бастап күшіне енеді. Бұл ретте Субсидиялау шартының күшіне ену күні Қаржы агенті тарапынан түзетілуге жатпайды.</w:t>
      </w:r>
      <w:r>
        <w:br/>
      </w:r>
      <w:r>
        <w:rPr>
          <w:rFonts w:ascii="Times New Roman"/>
          <w:b w:val="false"/>
          <w:i w:val="false"/>
          <w:color w:val="000000"/>
          <w:sz w:val="28"/>
        </w:rPr>
        <w:t>
</w:t>
      </w:r>
      <w:r>
        <w:rPr>
          <w:rFonts w:ascii="Times New Roman"/>
          <w:b w:val="false"/>
          <w:i w:val="false"/>
          <w:color w:val="000000"/>
          <w:sz w:val="28"/>
        </w:rPr>
        <w:t xml:space="preserve">
      5. Сыйақы ставкасының субсидияланатын бөлігін төлеу күнін Кәсіпкер, Банк және Өзге қаржы ұйымдары дербес айқындайды. Егер Кредит/Лизинг бойынша сыйақыны есептеу Субсидиялау шартына ЖКС, Банк және Өзге де қаржы ұйымдары қол қойған күннен кейінгі күнімен басталған жағдайда, Субсидиялау шартына Кәсіпкер, Банк және Өзге де қаржы ұйымдары қол қойған күн субсидиялау кезеңіне кірмейді. </w:t>
      </w:r>
      <w:r>
        <w:br/>
      </w:r>
      <w:r>
        <w:rPr>
          <w:rFonts w:ascii="Times New Roman"/>
          <w:b w:val="false"/>
          <w:i w:val="false"/>
          <w:color w:val="000000"/>
          <w:sz w:val="28"/>
        </w:rPr>
        <w:t>
</w:t>
      </w:r>
      <w:r>
        <w:rPr>
          <w:rFonts w:ascii="Times New Roman"/>
          <w:b w:val="false"/>
          <w:i w:val="false"/>
          <w:color w:val="000000"/>
          <w:sz w:val="28"/>
        </w:rPr>
        <w:t xml:space="preserve">
      6. Субсидиялау шартына Қаржы агенті қол қойғанға дейін субсидиялар төлеу күні басталған жағдайда: </w:t>
      </w:r>
      <w:r>
        <w:br/>
      </w:r>
      <w:r>
        <w:rPr>
          <w:rFonts w:ascii="Times New Roman"/>
          <w:b w:val="false"/>
          <w:i w:val="false"/>
          <w:color w:val="000000"/>
          <w:sz w:val="28"/>
        </w:rPr>
        <w:t>
</w:t>
      </w:r>
      <w:r>
        <w:rPr>
          <w:rFonts w:ascii="Times New Roman"/>
          <w:b w:val="false"/>
          <w:i w:val="false"/>
          <w:color w:val="000000"/>
          <w:sz w:val="28"/>
        </w:rPr>
        <w:t>
      1) Қаржы агентінің ағымдағы шотында қаражат болмаса немесе жеткіліксіз болса, Кәсіпкер одан әрі Қаржы агенті төлеген соманы өтей отырып, төлеуді өзі жүргізеді;</w:t>
      </w:r>
      <w:r>
        <w:br/>
      </w:r>
      <w:r>
        <w:rPr>
          <w:rFonts w:ascii="Times New Roman"/>
          <w:b w:val="false"/>
          <w:i w:val="false"/>
          <w:color w:val="000000"/>
          <w:sz w:val="28"/>
        </w:rPr>
        <w:t>
</w:t>
      </w:r>
      <w:r>
        <w:rPr>
          <w:rFonts w:ascii="Times New Roman"/>
          <w:b w:val="false"/>
          <w:i w:val="false"/>
          <w:color w:val="000000"/>
          <w:sz w:val="28"/>
        </w:rPr>
        <w:t>
      2) Қаржы агентінің ағымдағы шотында қаражат болса немесе жеткілікті болса Банк және Өзге де қаржы ұйымдары қаражатты Қаржы агентінің ағымдағы шотынан осы ЖКС-ның Кредиті/Лизингі бойынша сыйақының субсидияланатын ставкасын өтеу шотына есептен шығаруды жүргізеді.</w:t>
      </w:r>
      <w:r>
        <w:br/>
      </w:r>
      <w:r>
        <w:rPr>
          <w:rFonts w:ascii="Times New Roman"/>
          <w:b w:val="false"/>
          <w:i w:val="false"/>
          <w:color w:val="000000"/>
          <w:sz w:val="28"/>
        </w:rPr>
        <w:t>
</w:t>
      </w:r>
      <w:r>
        <w:rPr>
          <w:rFonts w:ascii="Times New Roman"/>
          <w:b w:val="false"/>
          <w:i w:val="false"/>
          <w:color w:val="000000"/>
          <w:sz w:val="28"/>
        </w:rPr>
        <w:t>
      7. Банк Қаржы агентіне жасалған Субсидиялау шарты бойынша субсидиялардың сомасын аудару үшін ағымдағы шот ашады.</w:t>
      </w:r>
      <w:r>
        <w:br/>
      </w:r>
      <w:r>
        <w:rPr>
          <w:rFonts w:ascii="Times New Roman"/>
          <w:b w:val="false"/>
          <w:i w:val="false"/>
          <w:color w:val="000000"/>
          <w:sz w:val="28"/>
        </w:rPr>
        <w:t>
</w:t>
      </w:r>
      <w:r>
        <w:rPr>
          <w:rFonts w:ascii="Times New Roman"/>
          <w:b w:val="false"/>
          <w:i w:val="false"/>
          <w:color w:val="000000"/>
          <w:sz w:val="28"/>
        </w:rPr>
        <w:t>
      8. Заңды тұлғалардың банктік шоттарын ашуға және жүргізуге құқығы жоқ өзге де қаржы ұйымдары Қаржы агентімен келісім бойынша төлем агенті - банкті айқындайды, онда Қаржы агенті субсидияларды аудару үшін шот ашады.</w:t>
      </w:r>
      <w:r>
        <w:br/>
      </w:r>
      <w:r>
        <w:rPr>
          <w:rFonts w:ascii="Times New Roman"/>
          <w:b w:val="false"/>
          <w:i w:val="false"/>
          <w:color w:val="000000"/>
          <w:sz w:val="28"/>
        </w:rPr>
        <w:t>
</w:t>
      </w:r>
      <w:r>
        <w:rPr>
          <w:rFonts w:ascii="Times New Roman"/>
          <w:b w:val="false"/>
          <w:i w:val="false"/>
          <w:color w:val="000000"/>
          <w:sz w:val="28"/>
        </w:rPr>
        <w:t>
      9. Жергілікті деңгейде Бағдарлама Үйлестірушісі сыйақы ставкасын Субсидиялау үшін көзделген қаражат түскен сәттен бастап 5 (бес) жұмыс күні ішінде Қаржы агентіне ағымдағы қаржы жылында Жоспарды іске асыруға бөлінген соманың 30 % мөлшеріндегі қаражатты Қаржы агенті көрсеткен шотқа аударуды жүзеге асырады. Кейінгі төлемдер Қаржы агентінің өтінімдеріне сәйкес жүзеге асырылатын болады.</w:t>
      </w:r>
      <w:r>
        <w:br/>
      </w:r>
      <w:r>
        <w:rPr>
          <w:rFonts w:ascii="Times New Roman"/>
          <w:b w:val="false"/>
          <w:i w:val="false"/>
          <w:color w:val="000000"/>
          <w:sz w:val="28"/>
        </w:rPr>
        <w:t>
</w:t>
      </w:r>
      <w:r>
        <w:rPr>
          <w:rFonts w:ascii="Times New Roman"/>
          <w:b w:val="false"/>
          <w:i w:val="false"/>
          <w:color w:val="000000"/>
          <w:sz w:val="28"/>
        </w:rPr>
        <w:t>
      10. Субсидиялау үшін көзделген қаражатты аударуды Қаржы агенті Банкке ағымдағы шотқа Субсидиялау шартына төлемдер кестесін ескере отырып, тоқсан сайын аванстық төлемдермен жүзеге асырады.</w:t>
      </w:r>
      <w:r>
        <w:br/>
      </w:r>
      <w:r>
        <w:rPr>
          <w:rFonts w:ascii="Times New Roman"/>
          <w:b w:val="false"/>
          <w:i w:val="false"/>
          <w:color w:val="000000"/>
          <w:sz w:val="28"/>
        </w:rPr>
        <w:t>
</w:t>
      </w:r>
      <w:r>
        <w:rPr>
          <w:rFonts w:ascii="Times New Roman"/>
          <w:b w:val="false"/>
          <w:i w:val="false"/>
          <w:color w:val="000000"/>
          <w:sz w:val="28"/>
        </w:rPr>
        <w:t xml:space="preserve">
      11. ЖКС Банкке және Өзге де қаржы ұйымдарына Қарыз шартына/Қаржы лизингі шартына орай өтеу кестесіне сәйкес сыйақының субсидияланбайтын ставкасы бөлігінде сыйақы төлеуді жүргізеді. </w:t>
      </w:r>
      <w:r>
        <w:br/>
      </w:r>
      <w:r>
        <w:rPr>
          <w:rFonts w:ascii="Times New Roman"/>
          <w:b w:val="false"/>
          <w:i w:val="false"/>
          <w:color w:val="000000"/>
          <w:sz w:val="28"/>
        </w:rPr>
        <w:t>
</w:t>
      </w:r>
      <w:r>
        <w:rPr>
          <w:rFonts w:ascii="Times New Roman"/>
          <w:b w:val="false"/>
          <w:i w:val="false"/>
          <w:color w:val="000000"/>
          <w:sz w:val="28"/>
        </w:rPr>
        <w:t xml:space="preserve">
      12. ЖКС-ның сыйақы ставкасының Субсидияланбайтын бөлігін толық төлеуді жүргізу фактісі бойынша Банк және Өзге қаржы ұйымдары Қаржы агентінің ағымдағы шотынан ақшаны ЖКС-ның Кредиті/Лизингі бойынша сыйақы ставкасының Субсидияланатын бөлігін өтеу шотына есептен шығаруды жүзеге асырады. </w:t>
      </w:r>
      <w:r>
        <w:br/>
      </w:r>
      <w:r>
        <w:rPr>
          <w:rFonts w:ascii="Times New Roman"/>
          <w:b w:val="false"/>
          <w:i w:val="false"/>
          <w:color w:val="000000"/>
          <w:sz w:val="28"/>
        </w:rPr>
        <w:t>
</w:t>
      </w:r>
      <w:r>
        <w:rPr>
          <w:rFonts w:ascii="Times New Roman"/>
          <w:b w:val="false"/>
          <w:i w:val="false"/>
          <w:color w:val="000000"/>
          <w:sz w:val="28"/>
        </w:rPr>
        <w:t>
      13. ЖКС Кредит/Лизинг бойынша, оның ішінде сыйақы ставкасының Субсидияланбайтын бөлігін өтеу бойынша төлемді уақтылы өтемеген жағдайда Банк және Өзге де қаржы ұйымдары ЖКС берешекті өтегенге дейін сыйақы ставкасының Субсидияланатын бөлігін өтеу үшін Қаржы агентінің ағымдағы шотынан қаражатты есептен шығаруды жүргізбейді және бұл туралы Қаржы агентін 2 (екі) жұмыс күні ішінде хабардар етеді (Қаржы агенті Субсидиялауды тоқтата тұру туралы шешім қабылдамаған жағдайда).</w:t>
      </w:r>
      <w:r>
        <w:br/>
      </w:r>
      <w:r>
        <w:rPr>
          <w:rFonts w:ascii="Times New Roman"/>
          <w:b w:val="false"/>
          <w:i w:val="false"/>
          <w:color w:val="000000"/>
          <w:sz w:val="28"/>
        </w:rPr>
        <w:t>
</w:t>
      </w:r>
      <w:r>
        <w:rPr>
          <w:rFonts w:ascii="Times New Roman"/>
          <w:b w:val="false"/>
          <w:i w:val="false"/>
          <w:color w:val="000000"/>
          <w:sz w:val="28"/>
        </w:rPr>
        <w:t xml:space="preserve">
      14. Қаржы агенті Банктен және Өзге де қаржы ұйымдарынан Субсидиялау туралы есепті алғаннан кейін Банкке және Өзге де қаржы ұйымдарына сыйақының және төленген қаражаттың есептерін тексеруді жүзеге асырады. </w:t>
      </w:r>
      <w:r>
        <w:br/>
      </w:r>
      <w:r>
        <w:rPr>
          <w:rFonts w:ascii="Times New Roman"/>
          <w:b w:val="false"/>
          <w:i w:val="false"/>
          <w:color w:val="000000"/>
          <w:sz w:val="28"/>
        </w:rPr>
        <w:t>
</w:t>
      </w:r>
      <w:r>
        <w:rPr>
          <w:rFonts w:ascii="Times New Roman"/>
          <w:b w:val="false"/>
          <w:i w:val="false"/>
          <w:color w:val="000000"/>
          <w:sz w:val="28"/>
        </w:rPr>
        <w:t xml:space="preserve">
      15. ЖКС-ның Қарыз шартының/Қаржы лизингі шартының талаптарына, ӨҮК хаттамасына сәйкес Қаржы агенті Банк және Өзге де қаржы ұйымдары сыйақы ставкасының субсидияланбайтын бөлігін төлеу және/немесе негізгі борышты өтеу жөнінде жеңілдікті кезең берген ЖКС-ның Кредиті/Лизингі бойынша сыйақының субсидияланатын ставкасы бөлігінде Субсидияларды аударуды жүзеге асыруға құқылы. </w:t>
      </w:r>
      <w:r>
        <w:br/>
      </w:r>
      <w:r>
        <w:rPr>
          <w:rFonts w:ascii="Times New Roman"/>
          <w:b w:val="false"/>
          <w:i w:val="false"/>
          <w:color w:val="000000"/>
          <w:sz w:val="28"/>
        </w:rPr>
        <w:t>
</w:t>
      </w:r>
      <w:r>
        <w:rPr>
          <w:rFonts w:ascii="Times New Roman"/>
          <w:b w:val="false"/>
          <w:i w:val="false"/>
          <w:color w:val="000000"/>
          <w:sz w:val="28"/>
        </w:rPr>
        <w:t>
      16. Тараптар осы Келісім шеңберінде егер төлеу күні жұмыс емес немесе мереке күніне сәйкес келсе, төлем одан кейінгі жұмыс күні жүзеге асырылады деп келісті.</w:t>
      </w:r>
    </w:p>
    <w:bookmarkEnd w:id="26"/>
    <w:bookmarkStart w:name="z174" w:id="27"/>
    <w:p>
      <w:pPr>
        <w:spacing w:after="0"/>
        <w:ind w:left="0"/>
        <w:jc w:val="left"/>
      </w:pPr>
      <w:r>
        <w:rPr>
          <w:rFonts w:ascii="Times New Roman"/>
          <w:b/>
          <w:i w:val="false"/>
          <w:color w:val="000000"/>
        </w:rPr>
        <w:t xml:space="preserve"> 
6. Есептілікті табыс ету тәртібі</w:t>
      </w:r>
    </w:p>
    <w:bookmarkEnd w:id="27"/>
    <w:bookmarkStart w:name="z175" w:id="28"/>
    <w:p>
      <w:pPr>
        <w:spacing w:after="0"/>
        <w:ind w:left="0"/>
        <w:jc w:val="both"/>
      </w:pPr>
      <w:r>
        <w:rPr>
          <w:rFonts w:ascii="Times New Roman"/>
          <w:b w:val="false"/>
          <w:i w:val="false"/>
          <w:color w:val="000000"/>
          <w:sz w:val="28"/>
        </w:rPr>
        <w:t>
      1. Банк және Өзге де қаржы ұйымдары тоқсан сайын, есепті айдан кейінгі айдың 10-күніне дейін Қаржы агентіне осы Келісімге № </w:t>
      </w:r>
      <w:r>
        <w:rPr>
          <w:rFonts w:ascii="Times New Roman"/>
          <w:b w:val="false"/>
          <w:i w:val="false"/>
          <w:color w:val="000000"/>
          <w:sz w:val="28"/>
        </w:rPr>
        <w:t>4 қосымшаға</w:t>
      </w:r>
      <w:r>
        <w:rPr>
          <w:rFonts w:ascii="Times New Roman"/>
          <w:b w:val="false"/>
          <w:i w:val="false"/>
          <w:color w:val="000000"/>
          <w:sz w:val="28"/>
        </w:rPr>
        <w:t xml:space="preserve"> сәйкес нысан бойынша субсидиялау туралы есеп береді.</w:t>
      </w:r>
      <w:r>
        <w:br/>
      </w:r>
      <w:r>
        <w:rPr>
          <w:rFonts w:ascii="Times New Roman"/>
          <w:b w:val="false"/>
          <w:i w:val="false"/>
          <w:color w:val="000000"/>
          <w:sz w:val="28"/>
        </w:rPr>
        <w:t>
</w:t>
      </w:r>
      <w:r>
        <w:rPr>
          <w:rFonts w:ascii="Times New Roman"/>
          <w:b w:val="false"/>
          <w:i w:val="false"/>
          <w:color w:val="000000"/>
          <w:sz w:val="28"/>
        </w:rPr>
        <w:t>
      2. Қаржы агенті тоқсан сайын есепті айдан кейінгі айдың 25-күніне дейін жергілікті деңгейде Бағдарлама Үйлестірушісіне осы Келісімге № </w:t>
      </w:r>
      <w:r>
        <w:rPr>
          <w:rFonts w:ascii="Times New Roman"/>
          <w:b w:val="false"/>
          <w:i w:val="false"/>
          <w:color w:val="000000"/>
          <w:sz w:val="28"/>
        </w:rPr>
        <w:t>5 қосымшаға</w:t>
      </w:r>
      <w:r>
        <w:rPr>
          <w:rFonts w:ascii="Times New Roman"/>
          <w:b w:val="false"/>
          <w:i w:val="false"/>
          <w:color w:val="000000"/>
          <w:sz w:val="28"/>
        </w:rPr>
        <w:t xml:space="preserve"> сәйкес нысан бойынша субсидиялау туралы есеп береді.</w:t>
      </w:r>
    </w:p>
    <w:bookmarkEnd w:id="28"/>
    <w:bookmarkStart w:name="z177" w:id="29"/>
    <w:p>
      <w:pPr>
        <w:spacing w:after="0"/>
        <w:ind w:left="0"/>
        <w:jc w:val="left"/>
      </w:pPr>
      <w:r>
        <w:rPr>
          <w:rFonts w:ascii="Times New Roman"/>
          <w:b/>
          <w:i w:val="false"/>
          <w:color w:val="000000"/>
        </w:rPr>
        <w:t xml:space="preserve"> 
7. Субсидиялауды тоқтата тұру, тоқтату және қалпына келтіру тәртібі</w:t>
      </w:r>
    </w:p>
    <w:bookmarkEnd w:id="29"/>
    <w:bookmarkStart w:name="z178" w:id="30"/>
    <w:p>
      <w:pPr>
        <w:spacing w:after="0"/>
        <w:ind w:left="0"/>
        <w:jc w:val="both"/>
      </w:pPr>
      <w:r>
        <w:rPr>
          <w:rFonts w:ascii="Times New Roman"/>
          <w:b w:val="false"/>
          <w:i w:val="false"/>
          <w:color w:val="000000"/>
          <w:sz w:val="28"/>
        </w:rPr>
        <w:t xml:space="preserve">
      1. Субсидиялауды тоқтату және қайта қалпына келтіру туралы шешімді ӨҮК Қаржы агентінің қолдаухаттары (хабарламалары) негізінде қабылдайды. </w:t>
      </w:r>
      <w:r>
        <w:br/>
      </w:r>
      <w:r>
        <w:rPr>
          <w:rFonts w:ascii="Times New Roman"/>
          <w:b w:val="false"/>
          <w:i w:val="false"/>
          <w:color w:val="000000"/>
          <w:sz w:val="28"/>
        </w:rPr>
        <w:t>
</w:t>
      </w:r>
      <w:r>
        <w:rPr>
          <w:rFonts w:ascii="Times New Roman"/>
          <w:b w:val="false"/>
          <w:i w:val="false"/>
          <w:color w:val="000000"/>
          <w:sz w:val="28"/>
        </w:rPr>
        <w:t xml:space="preserve">
      2. Қаржы агентінің: </w:t>
      </w:r>
      <w:r>
        <w:br/>
      </w:r>
      <w:r>
        <w:rPr>
          <w:rFonts w:ascii="Times New Roman"/>
          <w:b w:val="false"/>
          <w:i w:val="false"/>
          <w:color w:val="000000"/>
          <w:sz w:val="28"/>
        </w:rPr>
        <w:t>
</w:t>
      </w:r>
      <w:r>
        <w:rPr>
          <w:rFonts w:ascii="Times New Roman"/>
          <w:b w:val="false"/>
          <w:i w:val="false"/>
          <w:color w:val="000000"/>
          <w:sz w:val="28"/>
        </w:rPr>
        <w:t>
      1) Субсидиялау жүзеге асырылатын жаңа Кредитті/Лизингті мақсатсыз пайдалану;</w:t>
      </w:r>
      <w:r>
        <w:br/>
      </w:r>
      <w:r>
        <w:rPr>
          <w:rFonts w:ascii="Times New Roman"/>
          <w:b w:val="false"/>
          <w:i w:val="false"/>
          <w:color w:val="000000"/>
          <w:sz w:val="28"/>
        </w:rPr>
        <w:t>
</w:t>
      </w:r>
      <w:r>
        <w:rPr>
          <w:rFonts w:ascii="Times New Roman"/>
          <w:b w:val="false"/>
          <w:i w:val="false"/>
          <w:color w:val="000000"/>
          <w:sz w:val="28"/>
        </w:rPr>
        <w:t>
      2) Жобаның және/немесе ЖКС-ның Жоспардың шарттарына сәйкес келмеу;</w:t>
      </w:r>
      <w:r>
        <w:br/>
      </w:r>
      <w:r>
        <w:rPr>
          <w:rFonts w:ascii="Times New Roman"/>
          <w:b w:val="false"/>
          <w:i w:val="false"/>
          <w:color w:val="000000"/>
          <w:sz w:val="28"/>
        </w:rPr>
        <w:t>
</w:t>
      </w:r>
      <w:r>
        <w:rPr>
          <w:rFonts w:ascii="Times New Roman"/>
          <w:b w:val="false"/>
          <w:i w:val="false"/>
          <w:color w:val="000000"/>
          <w:sz w:val="28"/>
        </w:rPr>
        <w:t xml:space="preserve">
      3) Жоспардың қатысушысы шоттарының тыйым салыну және/немесе сот талқылауларының өту; </w:t>
      </w:r>
      <w:r>
        <w:br/>
      </w:r>
      <w:r>
        <w:rPr>
          <w:rFonts w:ascii="Times New Roman"/>
          <w:b w:val="false"/>
          <w:i w:val="false"/>
          <w:color w:val="000000"/>
          <w:sz w:val="28"/>
        </w:rPr>
        <w:t>
</w:t>
      </w:r>
      <w:r>
        <w:rPr>
          <w:rFonts w:ascii="Times New Roman"/>
          <w:b w:val="false"/>
          <w:i w:val="false"/>
          <w:color w:val="000000"/>
          <w:sz w:val="28"/>
        </w:rPr>
        <w:t>
      4) ЖКС-ның Қарыз шартына/Қаржы лизингі шартына төлемдер кестесіне сәйкес Банк және Өзге де қаржы ұйымдары алдындағы төлемдерді төлеу жөніндегі міндеттемелерді 3 (үш) ай қатарынан орындамау фактілері белгіленген кезде ЖКС-ны субсидиялауды тоқтата тұруға құқығы бар.</w:t>
      </w:r>
      <w:r>
        <w:br/>
      </w:r>
      <w:r>
        <w:rPr>
          <w:rFonts w:ascii="Times New Roman"/>
          <w:b w:val="false"/>
          <w:i w:val="false"/>
          <w:color w:val="000000"/>
          <w:sz w:val="28"/>
        </w:rPr>
        <w:t>
</w:t>
      </w:r>
      <w:r>
        <w:rPr>
          <w:rFonts w:ascii="Times New Roman"/>
          <w:b w:val="false"/>
          <w:i w:val="false"/>
          <w:color w:val="000000"/>
          <w:sz w:val="28"/>
        </w:rPr>
        <w:t xml:space="preserve">
      3. Субсидиялар төлеуді тоқтата тұрған жағдайда Қаржы агенті мұндай шешім қабылданған сәттен бастап 5 (бес) жұмыс күні ішінде Банкті және Өзге де қаржы ұйымдарын, ЖКС-ны, жергілікті деңгейде Бағдарлама Үйлестірушісін субсидиялауды тоқтата тұрудың себептерін көрсете отырып, жазбаша хабардар етеді. </w:t>
      </w:r>
      <w:r>
        <w:br/>
      </w:r>
      <w:r>
        <w:rPr>
          <w:rFonts w:ascii="Times New Roman"/>
          <w:b w:val="false"/>
          <w:i w:val="false"/>
          <w:color w:val="000000"/>
          <w:sz w:val="28"/>
        </w:rPr>
        <w:t>
</w:t>
      </w:r>
      <w:r>
        <w:rPr>
          <w:rFonts w:ascii="Times New Roman"/>
          <w:b w:val="false"/>
          <w:i w:val="false"/>
          <w:color w:val="000000"/>
          <w:sz w:val="28"/>
        </w:rPr>
        <w:t>
      4. Жергілікті деңгейдегі Бағдарлама Үйлестірушісі Қаржы агентінен ЖКС-ны Субсидиялауды тоқтата тұру туралы хатты алғаннан кейін ӨҮК отырыстарын өткізудің күн тәртібін әзірлейді және қалыптастырады, күнін, уақытын және орнын айқындайды, ол туралы барлық мүшелерін хабардар етеді.</w:t>
      </w:r>
      <w:r>
        <w:br/>
      </w:r>
      <w:r>
        <w:rPr>
          <w:rFonts w:ascii="Times New Roman"/>
          <w:b w:val="false"/>
          <w:i w:val="false"/>
          <w:color w:val="000000"/>
          <w:sz w:val="28"/>
        </w:rPr>
        <w:t>
</w:t>
      </w:r>
      <w:r>
        <w:rPr>
          <w:rFonts w:ascii="Times New Roman"/>
          <w:b w:val="false"/>
          <w:i w:val="false"/>
          <w:color w:val="000000"/>
          <w:sz w:val="28"/>
        </w:rPr>
        <w:t>
      5. ӨҮК өткізілетін отырыс шеңберінде мыналарды жүзеге асырады:</w:t>
      </w:r>
      <w:r>
        <w:br/>
      </w:r>
      <w:r>
        <w:rPr>
          <w:rFonts w:ascii="Times New Roman"/>
          <w:b w:val="false"/>
          <w:i w:val="false"/>
          <w:color w:val="000000"/>
          <w:sz w:val="28"/>
        </w:rPr>
        <w:t>
      1) Қаржы агенті ұсынған ақпаратпен күн тәртібіне енгізілген мәселені қарайды;</w:t>
      </w:r>
      <w:r>
        <w:br/>
      </w:r>
      <w:r>
        <w:rPr>
          <w:rFonts w:ascii="Times New Roman"/>
          <w:b w:val="false"/>
          <w:i w:val="false"/>
          <w:color w:val="000000"/>
          <w:sz w:val="28"/>
        </w:rPr>
        <w:t>
</w:t>
      </w:r>
      <w:r>
        <w:rPr>
          <w:rFonts w:ascii="Times New Roman"/>
          <w:b w:val="false"/>
          <w:i w:val="false"/>
          <w:color w:val="000000"/>
          <w:sz w:val="28"/>
        </w:rPr>
        <w:t xml:space="preserve">
      2) Субсидиялауды тоқтату немесе қалпына келтіру туралы шешім қабылдайды. Бұл ретте, Субсидиялауды қалпына келтіру туралы шешім қабылданған жағдайда шешімде субсидиялауды қалпына келтірудің негіздемесі көрсетіледі. </w:t>
      </w:r>
      <w:r>
        <w:br/>
      </w:r>
      <w:r>
        <w:rPr>
          <w:rFonts w:ascii="Times New Roman"/>
          <w:b w:val="false"/>
          <w:i w:val="false"/>
          <w:color w:val="000000"/>
          <w:sz w:val="28"/>
        </w:rPr>
        <w:t>
</w:t>
      </w:r>
      <w:r>
        <w:rPr>
          <w:rFonts w:ascii="Times New Roman"/>
          <w:b w:val="false"/>
          <w:i w:val="false"/>
          <w:color w:val="000000"/>
          <w:sz w:val="28"/>
        </w:rPr>
        <w:t xml:space="preserve">
      6. ӨҮК отырысының хаттамасы ӨҮК отырысы өткен күннен бастап 2 (екі) жұмыс күні ішінде ресімделеді. </w:t>
      </w:r>
      <w:r>
        <w:br/>
      </w:r>
      <w:r>
        <w:rPr>
          <w:rFonts w:ascii="Times New Roman"/>
          <w:b w:val="false"/>
          <w:i w:val="false"/>
          <w:color w:val="000000"/>
          <w:sz w:val="28"/>
        </w:rPr>
        <w:t>
</w:t>
      </w:r>
      <w:r>
        <w:rPr>
          <w:rFonts w:ascii="Times New Roman"/>
          <w:b w:val="false"/>
          <w:i w:val="false"/>
          <w:color w:val="000000"/>
          <w:sz w:val="28"/>
        </w:rPr>
        <w:t>
      7. Жергілікті деңгейдегі Бағдарлама Үйлестірушісі ӨҮК хаттамасы ресімделгеннен кейін оны 1 (бір) жұмыс күні ішінде мәлімет үшін Қаржы агентіне, Банкке және Өзге де қаржы ұйымдарына жібереді.</w:t>
      </w:r>
      <w:r>
        <w:br/>
      </w:r>
      <w:r>
        <w:rPr>
          <w:rFonts w:ascii="Times New Roman"/>
          <w:b w:val="false"/>
          <w:i w:val="false"/>
          <w:color w:val="000000"/>
          <w:sz w:val="28"/>
        </w:rPr>
        <w:t>
</w:t>
      </w:r>
      <w:r>
        <w:rPr>
          <w:rFonts w:ascii="Times New Roman"/>
          <w:b w:val="false"/>
          <w:i w:val="false"/>
          <w:color w:val="000000"/>
          <w:sz w:val="28"/>
        </w:rPr>
        <w:t>
      8. Отырыс нәтижелері бойынша Қаржы агенті:</w:t>
      </w:r>
      <w:r>
        <w:br/>
      </w:r>
      <w:r>
        <w:rPr>
          <w:rFonts w:ascii="Times New Roman"/>
          <w:b w:val="false"/>
          <w:i w:val="false"/>
          <w:color w:val="000000"/>
          <w:sz w:val="28"/>
        </w:rPr>
        <w:t>
</w:t>
      </w:r>
      <w:r>
        <w:rPr>
          <w:rFonts w:ascii="Times New Roman"/>
          <w:b w:val="false"/>
          <w:i w:val="false"/>
          <w:color w:val="000000"/>
          <w:sz w:val="28"/>
        </w:rPr>
        <w:t>
      1) ЖКС-ны Субсидиялауды қалпына келтіру туралы шешімді келіскен жағдайда:</w:t>
      </w:r>
      <w:r>
        <w:br/>
      </w:r>
      <w:r>
        <w:rPr>
          <w:rFonts w:ascii="Times New Roman"/>
          <w:b w:val="false"/>
          <w:i w:val="false"/>
          <w:color w:val="000000"/>
          <w:sz w:val="28"/>
        </w:rPr>
        <w:t>
      Банкті және Өзге де қаржы ұйымдарын және ЖКС-ны субсидиялау төлеудің қалпына келтірілгені туралы хабарлайды;</w:t>
      </w:r>
      <w:r>
        <w:br/>
      </w:r>
      <w:r>
        <w:rPr>
          <w:rFonts w:ascii="Times New Roman"/>
          <w:b w:val="false"/>
          <w:i w:val="false"/>
          <w:color w:val="000000"/>
          <w:sz w:val="28"/>
        </w:rPr>
        <w:t xml:space="preserve">
      өздеріне тоқтата тұру кезеңі үшін төленбеген Субсидияларды төлеуді жүргізеді; </w:t>
      </w:r>
      <w:r>
        <w:br/>
      </w:r>
      <w:r>
        <w:rPr>
          <w:rFonts w:ascii="Times New Roman"/>
          <w:b w:val="false"/>
          <w:i w:val="false"/>
          <w:color w:val="000000"/>
          <w:sz w:val="28"/>
        </w:rPr>
        <w:t>
</w:t>
      </w:r>
      <w:r>
        <w:rPr>
          <w:rFonts w:ascii="Times New Roman"/>
          <w:b w:val="false"/>
          <w:i w:val="false"/>
          <w:color w:val="000000"/>
          <w:sz w:val="28"/>
        </w:rPr>
        <w:t>
      2) ЖКС-ны Субсидиялауды тоқтату туралы шешімді келіскен жағдайда Субсидиялау шартын біржақты тәртіппен бұзу туралы хабарламаны ЖКС-ге, Банкке және Өзге де қаржы ұйымдарына жібереді, онда Субсидиялау шартының бұзылған күні және бұзу себебі көрсетіледі.</w:t>
      </w:r>
      <w:r>
        <w:br/>
      </w:r>
      <w:r>
        <w:rPr>
          <w:rFonts w:ascii="Times New Roman"/>
          <w:b w:val="false"/>
          <w:i w:val="false"/>
          <w:color w:val="000000"/>
          <w:sz w:val="28"/>
        </w:rPr>
        <w:t>
</w:t>
      </w:r>
      <w:r>
        <w:rPr>
          <w:rFonts w:ascii="Times New Roman"/>
          <w:b w:val="false"/>
          <w:i w:val="false"/>
          <w:color w:val="000000"/>
          <w:sz w:val="28"/>
        </w:rPr>
        <w:t>
      9. Мынадай жағдайларда субсидиялар төлеу тоқтатылған, ал Субсидиялау шарты бұзылды деп танылады:</w:t>
      </w:r>
      <w:r>
        <w:br/>
      </w:r>
      <w:r>
        <w:rPr>
          <w:rFonts w:ascii="Times New Roman"/>
          <w:b w:val="false"/>
          <w:i w:val="false"/>
          <w:color w:val="000000"/>
          <w:sz w:val="28"/>
        </w:rPr>
        <w:t>
</w:t>
      </w:r>
      <w:r>
        <w:rPr>
          <w:rFonts w:ascii="Times New Roman"/>
          <w:b w:val="false"/>
          <w:i w:val="false"/>
          <w:color w:val="000000"/>
          <w:sz w:val="28"/>
        </w:rPr>
        <w:t>
      1) ЖКС-тың Банк және Өзге де қаржы ұйымдары алдындағы Қарыз шарты/Қаржы лизингі шарты бойынша кредитін/лизингін толық мерзімінен бұрын өтеуі. ЖКС-тың Банкке және Өзге де қаржы ұйымдарына кредитті/лизингті толық өтеген күні субсидиялау тоқтатылған күн болып саналады;</w:t>
      </w:r>
      <w:r>
        <w:br/>
      </w:r>
      <w:r>
        <w:rPr>
          <w:rFonts w:ascii="Times New Roman"/>
          <w:b w:val="false"/>
          <w:i w:val="false"/>
          <w:color w:val="000000"/>
          <w:sz w:val="28"/>
        </w:rPr>
        <w:t>
</w:t>
      </w:r>
      <w:r>
        <w:rPr>
          <w:rFonts w:ascii="Times New Roman"/>
          <w:b w:val="false"/>
          <w:i w:val="false"/>
          <w:color w:val="000000"/>
          <w:sz w:val="28"/>
        </w:rPr>
        <w:t>
      2) ЖКС-ты Субсидиялау шартын тоқтату туралы шешім қабылдау бастамалары;</w:t>
      </w:r>
      <w:r>
        <w:br/>
      </w:r>
      <w:r>
        <w:rPr>
          <w:rFonts w:ascii="Times New Roman"/>
          <w:b w:val="false"/>
          <w:i w:val="false"/>
          <w:color w:val="000000"/>
          <w:sz w:val="28"/>
        </w:rPr>
        <w:t>
</w:t>
      </w:r>
      <w:r>
        <w:rPr>
          <w:rFonts w:ascii="Times New Roman"/>
          <w:b w:val="false"/>
          <w:i w:val="false"/>
          <w:color w:val="000000"/>
          <w:sz w:val="28"/>
        </w:rPr>
        <w:t>
      3) ЖКС-тың Субсидиялау шартын тоқтату туралы бастамасы бойынша.</w:t>
      </w:r>
      <w:r>
        <w:br/>
      </w:r>
      <w:r>
        <w:rPr>
          <w:rFonts w:ascii="Times New Roman"/>
          <w:b w:val="false"/>
          <w:i w:val="false"/>
          <w:color w:val="000000"/>
          <w:sz w:val="28"/>
        </w:rPr>
        <w:t>
</w:t>
      </w:r>
      <w:r>
        <w:rPr>
          <w:rFonts w:ascii="Times New Roman"/>
          <w:b w:val="false"/>
          <w:i w:val="false"/>
          <w:color w:val="000000"/>
          <w:sz w:val="28"/>
        </w:rPr>
        <w:t xml:space="preserve">
      10. Субсидиялау тоқтатылған жағдайда Банк және Өзге де қаржы ұйымдары қолданыстағы Кредит/Қаржы лизингі шарты бойынша жаңа Субсидиялау шарты жасалғанға дейін ЖКС-ге қаржыландырудың бұрын қолданылған шартын (оның ішінде сыйақы ставкасын, комиссиялар, алымдар, және/немесе өзге де төлемдер, өзге де шарттар) белгілеуге құқылы. </w:t>
      </w:r>
      <w:r>
        <w:br/>
      </w:r>
      <w:r>
        <w:rPr>
          <w:rFonts w:ascii="Times New Roman"/>
          <w:b w:val="false"/>
          <w:i w:val="false"/>
          <w:color w:val="000000"/>
          <w:sz w:val="28"/>
        </w:rPr>
        <w:t>
</w:t>
      </w:r>
      <w:r>
        <w:rPr>
          <w:rFonts w:ascii="Times New Roman"/>
          <w:b w:val="false"/>
          <w:i w:val="false"/>
          <w:color w:val="000000"/>
          <w:sz w:val="28"/>
        </w:rPr>
        <w:t xml:space="preserve">
      11. ЖКС кредит/лизинг бойынша негізгі борышты ішінара/толық мерзімінен бұрын өтеген жағдайда Банк және Өзге де қаржы ұйымдары Қаржы агентін кредит/лизинг бойынша негізгі борышты ішінара/толық мерзімінен бұрын өтеу фактісі туралы хабардар етеді. </w:t>
      </w:r>
      <w:r>
        <w:br/>
      </w:r>
      <w:r>
        <w:rPr>
          <w:rFonts w:ascii="Times New Roman"/>
          <w:b w:val="false"/>
          <w:i w:val="false"/>
          <w:color w:val="000000"/>
          <w:sz w:val="28"/>
        </w:rPr>
        <w:t>
      Сонымен бір мезгілде, ЖКС-тың кредиті/лизингі бойынша негізгі борыш ішінара/мерзімінен бұрын өтелген жағдайда Банк және Өзге де қаржы ұйымдары Қарыз шартына/Қаржы лизингі шартына қосымша келісім жасасқан кезде Қаржы агентіне төлемдерді өтеудің өзгертілген кестесімен бірге Субсидиялау шартына тиісті қосымша келісімді қоса бере отырып Қарыз шартына/Қаржы лизингі шартына қосымша келісімнің көшірмесін жібереді.</w:t>
      </w:r>
    </w:p>
    <w:bookmarkEnd w:id="30"/>
    <w:bookmarkStart w:name="z199" w:id="31"/>
    <w:p>
      <w:pPr>
        <w:spacing w:after="0"/>
        <w:ind w:left="0"/>
        <w:jc w:val="left"/>
      </w:pPr>
      <w:r>
        <w:rPr>
          <w:rFonts w:ascii="Times New Roman"/>
          <w:b/>
          <w:i w:val="false"/>
          <w:color w:val="000000"/>
        </w:rPr>
        <w:t xml:space="preserve"> 
8. Тараптардың құқықтары мен міндеттері</w:t>
      </w:r>
    </w:p>
    <w:bookmarkEnd w:id="31"/>
    <w:bookmarkStart w:name="z200" w:id="32"/>
    <w:p>
      <w:pPr>
        <w:spacing w:after="0"/>
        <w:ind w:left="0"/>
        <w:jc w:val="both"/>
      </w:pPr>
      <w:r>
        <w:rPr>
          <w:rFonts w:ascii="Times New Roman"/>
          <w:b w:val="false"/>
          <w:i w:val="false"/>
          <w:color w:val="000000"/>
          <w:sz w:val="28"/>
        </w:rPr>
        <w:t>
      1. Қаржы агенті:</w:t>
      </w:r>
      <w:r>
        <w:br/>
      </w:r>
      <w:r>
        <w:rPr>
          <w:rFonts w:ascii="Times New Roman"/>
          <w:b w:val="false"/>
          <w:i w:val="false"/>
          <w:color w:val="000000"/>
          <w:sz w:val="28"/>
        </w:rPr>
        <w:t>
</w:t>
      </w:r>
      <w:r>
        <w:rPr>
          <w:rFonts w:ascii="Times New Roman"/>
          <w:b w:val="false"/>
          <w:i w:val="false"/>
          <w:color w:val="000000"/>
          <w:sz w:val="28"/>
        </w:rPr>
        <w:t xml:space="preserve">
      1) Қаржы агентіне өтініш білдірген ЖКС-ға Жоспарға қатысу шарттары мен тәртібі туралы консультацияны жүзеге асыруға; </w:t>
      </w:r>
      <w:r>
        <w:br/>
      </w:r>
      <w:r>
        <w:rPr>
          <w:rFonts w:ascii="Times New Roman"/>
          <w:b w:val="false"/>
          <w:i w:val="false"/>
          <w:color w:val="000000"/>
          <w:sz w:val="28"/>
        </w:rPr>
        <w:t>
</w:t>
      </w:r>
      <w:r>
        <w:rPr>
          <w:rFonts w:ascii="Times New Roman"/>
          <w:b w:val="false"/>
          <w:i w:val="false"/>
          <w:color w:val="000000"/>
          <w:sz w:val="28"/>
        </w:rPr>
        <w:t xml:space="preserve">
      2) осы Келісімде Тараптар үшін көзделген міндеттемелердің орындалу мерзімінің сақталуын бақылауды жүзеге асыруға және олардың уақтылы орындалуын талап етуге; </w:t>
      </w:r>
      <w:r>
        <w:br/>
      </w:r>
      <w:r>
        <w:rPr>
          <w:rFonts w:ascii="Times New Roman"/>
          <w:b w:val="false"/>
          <w:i w:val="false"/>
          <w:color w:val="000000"/>
          <w:sz w:val="28"/>
        </w:rPr>
        <w:t>
</w:t>
      </w:r>
      <w:r>
        <w:rPr>
          <w:rFonts w:ascii="Times New Roman"/>
          <w:b w:val="false"/>
          <w:i w:val="false"/>
          <w:color w:val="000000"/>
          <w:sz w:val="28"/>
        </w:rPr>
        <w:t xml:space="preserve">
      3) жергілікті деңгейде Бағдарлама Үйлестірушісінің ЖКС-ның Жобалары бойынша ақша қаражатын уақтылы аударуын бақылауға және талап етуге; </w:t>
      </w:r>
      <w:r>
        <w:br/>
      </w:r>
      <w:r>
        <w:rPr>
          <w:rFonts w:ascii="Times New Roman"/>
          <w:b w:val="false"/>
          <w:i w:val="false"/>
          <w:color w:val="000000"/>
          <w:sz w:val="28"/>
        </w:rPr>
        <w:t>
</w:t>
      </w:r>
      <w:r>
        <w:rPr>
          <w:rFonts w:ascii="Times New Roman"/>
          <w:b w:val="false"/>
          <w:i w:val="false"/>
          <w:color w:val="000000"/>
          <w:sz w:val="28"/>
        </w:rPr>
        <w:t>
      4) осы Келісімнің іске асырылуына, оның ішінде Банктің және Өзге де қаржы ұйымдарының міндеттемелерді орындауы бөлігінде мониторингті жүзеге асыруға;</w:t>
      </w:r>
      <w:r>
        <w:br/>
      </w:r>
      <w:r>
        <w:rPr>
          <w:rFonts w:ascii="Times New Roman"/>
          <w:b w:val="false"/>
          <w:i w:val="false"/>
          <w:color w:val="000000"/>
          <w:sz w:val="28"/>
        </w:rPr>
        <w:t>
</w:t>
      </w:r>
      <w:r>
        <w:rPr>
          <w:rFonts w:ascii="Times New Roman"/>
          <w:b w:val="false"/>
          <w:i w:val="false"/>
          <w:color w:val="000000"/>
          <w:sz w:val="28"/>
        </w:rPr>
        <w:t>
      5) Банктің және Өзге де қаржы ұйымдарының жедел қызметіне араласпай, оның орналасқан жерінде осы Келісімнің іске асырылуын тексеруді жүзеге асыруға;</w:t>
      </w:r>
      <w:r>
        <w:br/>
      </w:r>
      <w:r>
        <w:rPr>
          <w:rFonts w:ascii="Times New Roman"/>
          <w:b w:val="false"/>
          <w:i w:val="false"/>
          <w:color w:val="000000"/>
          <w:sz w:val="28"/>
        </w:rPr>
        <w:t>
</w:t>
      </w:r>
      <w:r>
        <w:rPr>
          <w:rFonts w:ascii="Times New Roman"/>
          <w:b w:val="false"/>
          <w:i w:val="false"/>
          <w:color w:val="000000"/>
          <w:sz w:val="28"/>
        </w:rPr>
        <w:t>
      6) Банкті және Өзге де қаржы ұйымдарын алдын ала жазбаша хабарлай отырып, ЖКС, Банк және Өзге де қаржы ұйымдары арасындағы Қарыз шартында/Лизингтік қаржы шартында көзделген құқықтар шеңберінде Жобаны іске асыру жеріне барып, Субсидиялау жүзеге асырылып жатқан жаңа Кредитті/Лизингті ЖКС-ның мақсатты пайдалануына жарты жылда кемінде 1 (бір) рет мониторингті жүзеге асыруға;</w:t>
      </w:r>
      <w:r>
        <w:br/>
      </w:r>
      <w:r>
        <w:rPr>
          <w:rFonts w:ascii="Times New Roman"/>
          <w:b w:val="false"/>
          <w:i w:val="false"/>
          <w:color w:val="000000"/>
          <w:sz w:val="28"/>
        </w:rPr>
        <w:t>
</w:t>
      </w:r>
      <w:r>
        <w:rPr>
          <w:rFonts w:ascii="Times New Roman"/>
          <w:b w:val="false"/>
          <w:i w:val="false"/>
          <w:color w:val="000000"/>
          <w:sz w:val="28"/>
        </w:rPr>
        <w:t xml:space="preserve">
      7) өзінің ресми веб-сайтында Жоспардың іске асырылуы туралы ақпаратты орналастыруға; </w:t>
      </w:r>
      <w:r>
        <w:br/>
      </w:r>
      <w:r>
        <w:rPr>
          <w:rFonts w:ascii="Times New Roman"/>
          <w:b w:val="false"/>
          <w:i w:val="false"/>
          <w:color w:val="000000"/>
          <w:sz w:val="28"/>
        </w:rPr>
        <w:t>
</w:t>
      </w:r>
      <w:r>
        <w:rPr>
          <w:rFonts w:ascii="Times New Roman"/>
          <w:b w:val="false"/>
          <w:i w:val="false"/>
          <w:color w:val="000000"/>
          <w:sz w:val="28"/>
        </w:rPr>
        <w:t xml:space="preserve">
      8) Банктен және Өзге де қаржы ұйымдарынан ЖКС-ның Қарыз шарты/Қаржы лизингі шарты бойынша төлемдерді төлемдер кестесіне сәйкес жүзеге асыру жөніндегі Банк және Өзге де қаржы ұйымдары алдындағы міндеттемелерінің орындалу барысы туралы құжаттар мен ақпаратты сұратуға; </w:t>
      </w:r>
      <w:r>
        <w:br/>
      </w:r>
      <w:r>
        <w:rPr>
          <w:rFonts w:ascii="Times New Roman"/>
          <w:b w:val="false"/>
          <w:i w:val="false"/>
          <w:color w:val="000000"/>
          <w:sz w:val="28"/>
        </w:rPr>
        <w:t>
</w:t>
      </w:r>
      <w:r>
        <w:rPr>
          <w:rFonts w:ascii="Times New Roman"/>
          <w:b w:val="false"/>
          <w:i w:val="false"/>
          <w:color w:val="000000"/>
          <w:sz w:val="28"/>
        </w:rPr>
        <w:t>
      9) осы Келісімде және Субсидиялау шартында көзделген жағдайларда Субсидиялар төлеуді тоқтата тұруға құқылы.</w:t>
      </w:r>
      <w:r>
        <w:br/>
      </w:r>
      <w:r>
        <w:rPr>
          <w:rFonts w:ascii="Times New Roman"/>
          <w:b w:val="false"/>
          <w:i w:val="false"/>
          <w:color w:val="000000"/>
          <w:sz w:val="28"/>
        </w:rPr>
        <w:t>
</w:t>
      </w:r>
      <w:r>
        <w:rPr>
          <w:rFonts w:ascii="Times New Roman"/>
          <w:b w:val="false"/>
          <w:i w:val="false"/>
          <w:color w:val="000000"/>
          <w:sz w:val="28"/>
        </w:rPr>
        <w:t>
      2. Қаржы агенті:</w:t>
      </w:r>
      <w:r>
        <w:br/>
      </w:r>
      <w:r>
        <w:rPr>
          <w:rFonts w:ascii="Times New Roman"/>
          <w:b w:val="false"/>
          <w:i w:val="false"/>
          <w:color w:val="000000"/>
          <w:sz w:val="28"/>
        </w:rPr>
        <w:t>
      1) Банкте ашылған ағымдағы жаңа шотқа Субсидиялардың сомасын аударуға;</w:t>
      </w:r>
      <w:r>
        <w:br/>
      </w:r>
      <w:r>
        <w:rPr>
          <w:rFonts w:ascii="Times New Roman"/>
          <w:b w:val="false"/>
          <w:i w:val="false"/>
          <w:color w:val="000000"/>
          <w:sz w:val="28"/>
        </w:rPr>
        <w:t>
</w:t>
      </w:r>
      <w:r>
        <w:rPr>
          <w:rFonts w:ascii="Times New Roman"/>
          <w:b w:val="false"/>
          <w:i w:val="false"/>
          <w:color w:val="000000"/>
          <w:sz w:val="28"/>
        </w:rPr>
        <w:t xml:space="preserve">
      2) осы Келісімде көзделген мониторингті жүргізуге; </w:t>
      </w:r>
      <w:r>
        <w:br/>
      </w:r>
      <w:r>
        <w:rPr>
          <w:rFonts w:ascii="Times New Roman"/>
          <w:b w:val="false"/>
          <w:i w:val="false"/>
          <w:color w:val="000000"/>
          <w:sz w:val="28"/>
        </w:rPr>
        <w:t>
</w:t>
      </w:r>
      <w:r>
        <w:rPr>
          <w:rFonts w:ascii="Times New Roman"/>
          <w:b w:val="false"/>
          <w:i w:val="false"/>
          <w:color w:val="000000"/>
          <w:sz w:val="28"/>
        </w:rPr>
        <w:t xml:space="preserve">
      3) ӨҮК-ге осы Келісімде көзделген ақпаратты беруге міндеттенеді. </w:t>
      </w:r>
      <w:r>
        <w:br/>
      </w:r>
      <w:r>
        <w:rPr>
          <w:rFonts w:ascii="Times New Roman"/>
          <w:b w:val="false"/>
          <w:i w:val="false"/>
          <w:color w:val="000000"/>
          <w:sz w:val="28"/>
        </w:rPr>
        <w:t>
</w:t>
      </w:r>
      <w:r>
        <w:rPr>
          <w:rFonts w:ascii="Times New Roman"/>
          <w:b w:val="false"/>
          <w:i w:val="false"/>
          <w:color w:val="000000"/>
          <w:sz w:val="28"/>
        </w:rPr>
        <w:t>
      3. Банк және Өзге де қаржы ұйымдары:</w:t>
      </w:r>
      <w:r>
        <w:br/>
      </w:r>
      <w:r>
        <w:rPr>
          <w:rFonts w:ascii="Times New Roman"/>
          <w:b w:val="false"/>
          <w:i w:val="false"/>
          <w:color w:val="000000"/>
          <w:sz w:val="28"/>
        </w:rPr>
        <w:t>
</w:t>
      </w:r>
      <w:r>
        <w:rPr>
          <w:rFonts w:ascii="Times New Roman"/>
          <w:b w:val="false"/>
          <w:i w:val="false"/>
          <w:color w:val="000000"/>
          <w:sz w:val="28"/>
        </w:rPr>
        <w:t xml:space="preserve">
      1) өз қалауы бойынша және өзі тәуекелге барып, ЖКС-ге Кредит/Лизинг беру мәселелері жөнінде шешімдер қабылдауға; </w:t>
      </w:r>
      <w:r>
        <w:br/>
      </w:r>
      <w:r>
        <w:rPr>
          <w:rFonts w:ascii="Times New Roman"/>
          <w:b w:val="false"/>
          <w:i w:val="false"/>
          <w:color w:val="000000"/>
          <w:sz w:val="28"/>
        </w:rPr>
        <w:t>
</w:t>
      </w:r>
      <w:r>
        <w:rPr>
          <w:rFonts w:ascii="Times New Roman"/>
          <w:b w:val="false"/>
          <w:i w:val="false"/>
          <w:color w:val="000000"/>
          <w:sz w:val="28"/>
        </w:rPr>
        <w:t xml:space="preserve">
      2) Қаржы агентінен осы Келісім және Субсидиялау шарты Шеңберінде көзделген Субсидияларды уақтылы аударуды талап етуге; </w:t>
      </w:r>
      <w:r>
        <w:br/>
      </w:r>
      <w:r>
        <w:rPr>
          <w:rFonts w:ascii="Times New Roman"/>
          <w:b w:val="false"/>
          <w:i w:val="false"/>
          <w:color w:val="000000"/>
          <w:sz w:val="28"/>
        </w:rPr>
        <w:t>
</w:t>
      </w:r>
      <w:r>
        <w:rPr>
          <w:rFonts w:ascii="Times New Roman"/>
          <w:b w:val="false"/>
          <w:i w:val="false"/>
          <w:color w:val="000000"/>
          <w:sz w:val="28"/>
        </w:rPr>
        <w:t xml:space="preserve">
      3) ағымдағы тоқсанда ЖКС-ның Субсидиялауға арналған қаражаттың жеткіліксіздігі туралы Қаржы агентін хабардар етуге құқылы. </w:t>
      </w:r>
      <w:r>
        <w:br/>
      </w:r>
      <w:r>
        <w:rPr>
          <w:rFonts w:ascii="Times New Roman"/>
          <w:b w:val="false"/>
          <w:i w:val="false"/>
          <w:color w:val="000000"/>
          <w:sz w:val="28"/>
        </w:rPr>
        <w:t>
</w:t>
      </w:r>
      <w:r>
        <w:rPr>
          <w:rFonts w:ascii="Times New Roman"/>
          <w:b w:val="false"/>
          <w:i w:val="false"/>
          <w:color w:val="000000"/>
          <w:sz w:val="28"/>
        </w:rPr>
        <w:t>
      4. Банк және Өзге де қаржы ұйымдары:</w:t>
      </w:r>
      <w:r>
        <w:br/>
      </w:r>
      <w:r>
        <w:rPr>
          <w:rFonts w:ascii="Times New Roman"/>
          <w:b w:val="false"/>
          <w:i w:val="false"/>
          <w:color w:val="000000"/>
          <w:sz w:val="28"/>
        </w:rPr>
        <w:t>
</w:t>
      </w:r>
      <w:r>
        <w:rPr>
          <w:rFonts w:ascii="Times New Roman"/>
          <w:b w:val="false"/>
          <w:i w:val="false"/>
          <w:color w:val="000000"/>
          <w:sz w:val="28"/>
        </w:rPr>
        <w:t xml:space="preserve">
      1) Банкке және Өзге де қаржы ұйымдарына жүгінген ЖКС-ге Жоспардың шарттары мен қатысу тәртібі туралы білікті консультация беруге; </w:t>
      </w:r>
      <w:r>
        <w:br/>
      </w:r>
      <w:r>
        <w:rPr>
          <w:rFonts w:ascii="Times New Roman"/>
          <w:b w:val="false"/>
          <w:i w:val="false"/>
          <w:color w:val="000000"/>
          <w:sz w:val="28"/>
        </w:rPr>
        <w:t>
</w:t>
      </w:r>
      <w:r>
        <w:rPr>
          <w:rFonts w:ascii="Times New Roman"/>
          <w:b w:val="false"/>
          <w:i w:val="false"/>
          <w:color w:val="000000"/>
          <w:sz w:val="28"/>
        </w:rPr>
        <w:t xml:space="preserve">
      2) Қаржы агенті беретін қаражатты Субсидиялау шартына сәйкес ЖКС-ны Субсидиялау мақсаттарына ғана пайдалануға; </w:t>
      </w:r>
      <w:r>
        <w:br/>
      </w:r>
      <w:r>
        <w:rPr>
          <w:rFonts w:ascii="Times New Roman"/>
          <w:b w:val="false"/>
          <w:i w:val="false"/>
          <w:color w:val="000000"/>
          <w:sz w:val="28"/>
        </w:rPr>
        <w:t>
</w:t>
      </w:r>
      <w:r>
        <w:rPr>
          <w:rFonts w:ascii="Times New Roman"/>
          <w:b w:val="false"/>
          <w:i w:val="false"/>
          <w:color w:val="000000"/>
          <w:sz w:val="28"/>
        </w:rPr>
        <w:t>
      3) Қаржы агентіне есептелген сыйақылар және жүргізілген төлемдер туралы ақпарат ұсынуға;</w:t>
      </w:r>
      <w:r>
        <w:br/>
      </w:r>
      <w:r>
        <w:rPr>
          <w:rFonts w:ascii="Times New Roman"/>
          <w:b w:val="false"/>
          <w:i w:val="false"/>
          <w:color w:val="000000"/>
          <w:sz w:val="28"/>
        </w:rPr>
        <w:t>
</w:t>
      </w:r>
      <w:r>
        <w:rPr>
          <w:rFonts w:ascii="Times New Roman"/>
          <w:b w:val="false"/>
          <w:i w:val="false"/>
          <w:color w:val="000000"/>
          <w:sz w:val="28"/>
        </w:rPr>
        <w:t>
      4) осы Келісім бойынша өзінің құқықтары мен міндеттерін осы Келісімнің қолданылу мерзімі аяқталғанға дейін Тараптардың алдын ала жазбаша келісімінсіз үшінші тұлғаға бермеуге және қайта бермеуге. Осы тармақтың қолданылуы Банктің және Өзге де қаржы ұйымдарының Қарыз шарты/Қаржы лизингі шарты бойынша ЖКС-ге талап ету құқығын Қазақстан Республикасының заңнамасына сәйкес үмітсіздер санатына өткен Кредитті/Лизингті қайтаруды қамтамасыз ету мақсатында үшінші тұлғаларға беру жағдайларына қолданылмайды;</w:t>
      </w:r>
      <w:r>
        <w:br/>
      </w:r>
      <w:r>
        <w:rPr>
          <w:rFonts w:ascii="Times New Roman"/>
          <w:b w:val="false"/>
          <w:i w:val="false"/>
          <w:color w:val="000000"/>
          <w:sz w:val="28"/>
        </w:rPr>
        <w:t>
</w:t>
      </w:r>
      <w:r>
        <w:rPr>
          <w:rFonts w:ascii="Times New Roman"/>
          <w:b w:val="false"/>
          <w:i w:val="false"/>
          <w:color w:val="000000"/>
          <w:sz w:val="28"/>
        </w:rPr>
        <w:t>
      5) Қаржы агентінің бірінші талабы бойынша Қаржы агентінің талаптарын алған сәттен бастап 10 (он) жұмыс күнінен аспайтын мерзімде Қарыз шартын/Қаржы лизингі шартын және осы Келісімді іске асыру, сондай-ақ Қаржы агенті тарапынан Субсидиялау жүзеге асырылатын Кредиттердің/Лизингтің мониторингі бойынша қажетті ақпаратты, оның ішінде банктік/коммерциялық құпияны құрайтын ақпаратты негізден ұсынуға;</w:t>
      </w:r>
      <w:r>
        <w:br/>
      </w:r>
      <w:r>
        <w:rPr>
          <w:rFonts w:ascii="Times New Roman"/>
          <w:b w:val="false"/>
          <w:i w:val="false"/>
          <w:color w:val="000000"/>
          <w:sz w:val="28"/>
        </w:rPr>
        <w:t>
</w:t>
      </w:r>
      <w:r>
        <w:rPr>
          <w:rFonts w:ascii="Times New Roman"/>
          <w:b w:val="false"/>
          <w:i w:val="false"/>
          <w:color w:val="000000"/>
          <w:sz w:val="28"/>
        </w:rPr>
        <w:t>
      6) Қарыз шартында/Қаржы лизингі шартында Субсидиялау туралы мәселені қарау кезеңінде, сондай-ақ Субсидиялау туралы шешім қабылданғаннан кейін де осы Келісімнің Тараптарына банктік/коммерциялық құпияны жария етуге келісімді бекітуге;</w:t>
      </w:r>
      <w:r>
        <w:br/>
      </w:r>
      <w:r>
        <w:rPr>
          <w:rFonts w:ascii="Times New Roman"/>
          <w:b w:val="false"/>
          <w:i w:val="false"/>
          <w:color w:val="000000"/>
          <w:sz w:val="28"/>
        </w:rPr>
        <w:t>
</w:t>
      </w:r>
      <w:r>
        <w:rPr>
          <w:rFonts w:ascii="Times New Roman"/>
          <w:b w:val="false"/>
          <w:i w:val="false"/>
          <w:color w:val="000000"/>
          <w:sz w:val="28"/>
        </w:rPr>
        <w:t xml:space="preserve">
      7) Субсидиялау шартын жасасқан ЖКС-ның жаңа Кредитті/Лизингті мақсатты пайдалануына мониторингті жүзеге асыруға; </w:t>
      </w:r>
      <w:r>
        <w:br/>
      </w:r>
      <w:r>
        <w:rPr>
          <w:rFonts w:ascii="Times New Roman"/>
          <w:b w:val="false"/>
          <w:i w:val="false"/>
          <w:color w:val="000000"/>
          <w:sz w:val="28"/>
        </w:rPr>
        <w:t>
</w:t>
      </w:r>
      <w:r>
        <w:rPr>
          <w:rFonts w:ascii="Times New Roman"/>
          <w:b w:val="false"/>
          <w:i w:val="false"/>
          <w:color w:val="000000"/>
          <w:sz w:val="28"/>
        </w:rPr>
        <w:t xml:space="preserve">
      8) Банктің және Өзге де қаржы ұйымдарының заңды мекенжайы, почталық және банктік деректемелері, сондай-ақ нақты мекенжайы өзгерген жағдайда, мұндай өзгерістер туралы Қаржы агентіне күнтізбелік 10 (он) күн ішінде жазбаша хабарлауға. Хабарламау және/немесе уақтылы хабарламау жағдайында болуы мүмкін салдарлар үшін Банк және Өзге де қаржы ұйымдары жауапты болады; </w:t>
      </w:r>
      <w:r>
        <w:br/>
      </w:r>
      <w:r>
        <w:rPr>
          <w:rFonts w:ascii="Times New Roman"/>
          <w:b w:val="false"/>
          <w:i w:val="false"/>
          <w:color w:val="000000"/>
          <w:sz w:val="28"/>
        </w:rPr>
        <w:t>
      9) Банктің және Өзге де қаржы ұйымдарының қызметін жүзеге асыруға басталған шектеулер немесе тыйым салулар туралы, сондай-ақ Банк және Өзге де қаржы ұйымдары акцияларының 10%-дан астамына қатысты меншік құқығын біржолғы сату немесе өзгеше біржолғы өтуі және/немесе иелік ету немесе пайдалану құқықтарының өтуі туралы жазбаша түрде 3 (үш) жұмыс күнінен кешіктірмей хабарлауға міндетті.</w:t>
      </w:r>
      <w:r>
        <w:br/>
      </w:r>
      <w:r>
        <w:rPr>
          <w:rFonts w:ascii="Times New Roman"/>
          <w:b w:val="false"/>
          <w:i w:val="false"/>
          <w:color w:val="000000"/>
          <w:sz w:val="28"/>
        </w:rPr>
        <w:t>
</w:t>
      </w:r>
      <w:r>
        <w:rPr>
          <w:rFonts w:ascii="Times New Roman"/>
          <w:b w:val="false"/>
          <w:i w:val="false"/>
          <w:color w:val="000000"/>
          <w:sz w:val="28"/>
        </w:rPr>
        <w:t>
      5. Жергілікті деңгейде Бағдарлама Үйлестірушісі:</w:t>
      </w:r>
      <w:r>
        <w:br/>
      </w:r>
      <w:r>
        <w:rPr>
          <w:rFonts w:ascii="Times New Roman"/>
          <w:b w:val="false"/>
          <w:i w:val="false"/>
          <w:color w:val="000000"/>
          <w:sz w:val="28"/>
        </w:rPr>
        <w:t xml:space="preserve">
      1) іске асырылатын Жоспардың жарнамалық науқанын жүргізуге; </w:t>
      </w:r>
      <w:r>
        <w:br/>
      </w:r>
      <w:r>
        <w:rPr>
          <w:rFonts w:ascii="Times New Roman"/>
          <w:b w:val="false"/>
          <w:i w:val="false"/>
          <w:color w:val="000000"/>
          <w:sz w:val="28"/>
        </w:rPr>
        <w:t>
</w:t>
      </w:r>
      <w:r>
        <w:rPr>
          <w:rFonts w:ascii="Times New Roman"/>
          <w:b w:val="false"/>
          <w:i w:val="false"/>
          <w:color w:val="000000"/>
          <w:sz w:val="28"/>
        </w:rPr>
        <w:t>
      2) құжаттардың толық пакеті берілмесе немесе белгіленген нысандарға сәйкес келмейтін құжаттар берілген жағдайда ЖКС-ға құжаттарды пысықтауға қайтаруға құқылы.</w:t>
      </w:r>
      <w:r>
        <w:br/>
      </w:r>
      <w:r>
        <w:rPr>
          <w:rFonts w:ascii="Times New Roman"/>
          <w:b w:val="false"/>
          <w:i w:val="false"/>
          <w:color w:val="000000"/>
          <w:sz w:val="28"/>
        </w:rPr>
        <w:t>
</w:t>
      </w:r>
      <w:r>
        <w:rPr>
          <w:rFonts w:ascii="Times New Roman"/>
          <w:b w:val="false"/>
          <w:i w:val="false"/>
          <w:color w:val="000000"/>
          <w:sz w:val="28"/>
        </w:rPr>
        <w:t>
      6. Жергілікті деңгейде Бағдарлама Үйлестірушісі:</w:t>
      </w:r>
      <w:r>
        <w:br/>
      </w:r>
      <w:r>
        <w:rPr>
          <w:rFonts w:ascii="Times New Roman"/>
          <w:b w:val="false"/>
          <w:i w:val="false"/>
          <w:color w:val="000000"/>
          <w:sz w:val="28"/>
        </w:rPr>
        <w:t xml:space="preserve">
      1) ЖКС-ның тізімдерін ӨҮК-ге уақтылы жіберуге; </w:t>
      </w:r>
      <w:r>
        <w:br/>
      </w:r>
      <w:r>
        <w:rPr>
          <w:rFonts w:ascii="Times New Roman"/>
          <w:b w:val="false"/>
          <w:i w:val="false"/>
          <w:color w:val="000000"/>
          <w:sz w:val="28"/>
        </w:rPr>
        <w:t>
</w:t>
      </w:r>
      <w:r>
        <w:rPr>
          <w:rFonts w:ascii="Times New Roman"/>
          <w:b w:val="false"/>
          <w:i w:val="false"/>
          <w:color w:val="000000"/>
          <w:sz w:val="28"/>
        </w:rPr>
        <w:t xml:space="preserve">
      2) ӨҮК-ні осы Келісімде белгіленген мерзімде шақыруды жүзеге асыруға және ӨҮК шешімдерінің осы Келісімде белгіленген талаптарға сәйкес ресімделуін қамтамасыз етуге; </w:t>
      </w:r>
      <w:r>
        <w:br/>
      </w:r>
      <w:r>
        <w:rPr>
          <w:rFonts w:ascii="Times New Roman"/>
          <w:b w:val="false"/>
          <w:i w:val="false"/>
          <w:color w:val="000000"/>
          <w:sz w:val="28"/>
        </w:rPr>
        <w:t>
</w:t>
      </w:r>
      <w:r>
        <w:rPr>
          <w:rFonts w:ascii="Times New Roman"/>
          <w:b w:val="false"/>
          <w:i w:val="false"/>
          <w:color w:val="000000"/>
          <w:sz w:val="28"/>
        </w:rPr>
        <w:t xml:space="preserve">
      3) ӨҮК отырысы хаттамасының Қаржы агентіне, Банкке және Өзге де қаржы ұйымдарына уақтылы берілуін қамтамасыз етуге; </w:t>
      </w:r>
      <w:r>
        <w:br/>
      </w:r>
      <w:r>
        <w:rPr>
          <w:rFonts w:ascii="Times New Roman"/>
          <w:b w:val="false"/>
          <w:i w:val="false"/>
          <w:color w:val="000000"/>
          <w:sz w:val="28"/>
        </w:rPr>
        <w:t>
</w:t>
      </w:r>
      <w:r>
        <w:rPr>
          <w:rFonts w:ascii="Times New Roman"/>
          <w:b w:val="false"/>
          <w:i w:val="false"/>
          <w:color w:val="000000"/>
          <w:sz w:val="28"/>
        </w:rPr>
        <w:t>
      4) ЖКС-ның Жобалары бойынша Қаржы агентіне ақша қаражатының уақтылы аударылуын бақылауға және қамтамасыз етуге;</w:t>
      </w:r>
      <w:r>
        <w:br/>
      </w:r>
      <w:r>
        <w:rPr>
          <w:rFonts w:ascii="Times New Roman"/>
          <w:b w:val="false"/>
          <w:i w:val="false"/>
          <w:color w:val="000000"/>
          <w:sz w:val="28"/>
        </w:rPr>
        <w:t>
</w:t>
      </w:r>
      <w:r>
        <w:rPr>
          <w:rFonts w:ascii="Times New Roman"/>
          <w:b w:val="false"/>
          <w:i w:val="false"/>
          <w:color w:val="000000"/>
          <w:sz w:val="28"/>
        </w:rPr>
        <w:t>
      5) Жоспарды іске асыру мониторингін жүзеге асыруға міндеттенеді.</w:t>
      </w:r>
    </w:p>
    <w:bookmarkEnd w:id="32"/>
    <w:bookmarkStart w:name="z233" w:id="33"/>
    <w:p>
      <w:pPr>
        <w:spacing w:after="0"/>
        <w:ind w:left="0"/>
        <w:jc w:val="left"/>
      </w:pPr>
      <w:r>
        <w:rPr>
          <w:rFonts w:ascii="Times New Roman"/>
          <w:b/>
          <w:i w:val="false"/>
          <w:color w:val="000000"/>
        </w:rPr>
        <w:t xml:space="preserve"> 
9. Мониторинг</w:t>
      </w:r>
    </w:p>
    <w:bookmarkEnd w:id="33"/>
    <w:bookmarkStart w:name="z234" w:id="34"/>
    <w:p>
      <w:pPr>
        <w:spacing w:after="0"/>
        <w:ind w:left="0"/>
        <w:jc w:val="both"/>
      </w:pPr>
      <w:r>
        <w:rPr>
          <w:rFonts w:ascii="Times New Roman"/>
          <w:b w:val="false"/>
          <w:i w:val="false"/>
          <w:color w:val="000000"/>
          <w:sz w:val="28"/>
        </w:rPr>
        <w:t>
      1. Қаржы агенті осы Келісімнің қолданылу мерзімі ішінде мынадай функцияларды:</w:t>
      </w:r>
      <w:r>
        <w:br/>
      </w:r>
      <w:r>
        <w:rPr>
          <w:rFonts w:ascii="Times New Roman"/>
          <w:b w:val="false"/>
          <w:i w:val="false"/>
          <w:color w:val="000000"/>
          <w:sz w:val="28"/>
        </w:rPr>
        <w:t>
</w:t>
      </w:r>
      <w:r>
        <w:rPr>
          <w:rFonts w:ascii="Times New Roman"/>
          <w:b w:val="false"/>
          <w:i w:val="false"/>
          <w:color w:val="000000"/>
          <w:sz w:val="28"/>
        </w:rPr>
        <w:t>
      1) Субсидиялау шарты жасалған ЖКС-ның жаңа Кредитті/Лизингті мақсатты пайдалануына Банк және Өзге де қаржы ұйымдары беретін деректер мен құжаттар негізінде мониторингті;</w:t>
      </w:r>
      <w:r>
        <w:br/>
      </w:r>
      <w:r>
        <w:rPr>
          <w:rFonts w:ascii="Times New Roman"/>
          <w:b w:val="false"/>
          <w:i w:val="false"/>
          <w:color w:val="000000"/>
          <w:sz w:val="28"/>
        </w:rPr>
        <w:t>
</w:t>
      </w:r>
      <w:r>
        <w:rPr>
          <w:rFonts w:ascii="Times New Roman"/>
          <w:b w:val="false"/>
          <w:i w:val="false"/>
          <w:color w:val="000000"/>
          <w:sz w:val="28"/>
        </w:rPr>
        <w:t>
      2) Банк және Өзге де қаржы ұйымдары беретін деректер негізінде ЖКС-ның Кредитінің/Лизингінің субсидияланатын төлем тәртібінің мониторингін;</w:t>
      </w:r>
      <w:r>
        <w:br/>
      </w:r>
      <w:r>
        <w:rPr>
          <w:rFonts w:ascii="Times New Roman"/>
          <w:b w:val="false"/>
          <w:i w:val="false"/>
          <w:color w:val="000000"/>
          <w:sz w:val="28"/>
        </w:rPr>
        <w:t>
</w:t>
      </w:r>
      <w:r>
        <w:rPr>
          <w:rFonts w:ascii="Times New Roman"/>
          <w:b w:val="false"/>
          <w:i w:val="false"/>
          <w:color w:val="000000"/>
          <w:sz w:val="28"/>
        </w:rPr>
        <w:t>
      3) жоба және/немесе кәсіпкердің Қағидалар шарттарына сәйкестігі мониторингін.</w:t>
      </w:r>
      <w:r>
        <w:br/>
      </w:r>
      <w:r>
        <w:rPr>
          <w:rFonts w:ascii="Times New Roman"/>
          <w:b w:val="false"/>
          <w:i w:val="false"/>
          <w:color w:val="000000"/>
          <w:sz w:val="28"/>
        </w:rPr>
        <w:t>
      Банк және Өзге де қаржы-ұйымдары беретін деректер негізінде ЖКС-ның Банктік қарыз шарты/Қаржы лизингі шарты бойынша субсидияланатын Кредиттерінің/субсидияланатын лизингінің мерзімінен бұрын өтелу мониторингін жүзеге асыруға құқылы.</w:t>
      </w:r>
      <w:r>
        <w:br/>
      </w:r>
      <w:r>
        <w:rPr>
          <w:rFonts w:ascii="Times New Roman"/>
          <w:b w:val="false"/>
          <w:i w:val="false"/>
          <w:color w:val="000000"/>
          <w:sz w:val="28"/>
        </w:rPr>
        <w:t>
</w:t>
      </w:r>
      <w:r>
        <w:rPr>
          <w:rFonts w:ascii="Times New Roman"/>
          <w:b w:val="false"/>
          <w:i w:val="false"/>
          <w:color w:val="000000"/>
          <w:sz w:val="28"/>
        </w:rPr>
        <w:t xml:space="preserve">
      2. Банк және Өзге де қаржы ұйымдары Қаржы агентінің жазбаша талабы бойынша мониторинг мақсатында шарттардың, төлем құжаттарының және Қаржы агенті сұрататын өзге де құжаттардың Банк және Өзге де қаржы ұйымдары (Банктің және Өзге де қаржы ұйымдарының лауазымды тұлғасының қолымен және мөрімен) растаған көшірмелерін беруге міндетті. </w:t>
      </w:r>
      <w:r>
        <w:br/>
      </w:r>
      <w:r>
        <w:rPr>
          <w:rFonts w:ascii="Times New Roman"/>
          <w:b w:val="false"/>
          <w:i w:val="false"/>
          <w:color w:val="000000"/>
          <w:sz w:val="28"/>
        </w:rPr>
        <w:t>
</w:t>
      </w:r>
      <w:r>
        <w:rPr>
          <w:rFonts w:ascii="Times New Roman"/>
          <w:b w:val="false"/>
          <w:i w:val="false"/>
          <w:color w:val="000000"/>
          <w:sz w:val="28"/>
        </w:rPr>
        <w:t xml:space="preserve">
      3. Қарыз шарты/Қаржы лизингі шарты бойынша субсидияланатын кредит мерзімінен бұрын толық өтелген жағдайда Банк Кредиттің/Лизингтің мерзімінен бұрын өтелгені туралы ақпаратты Қаржы агентіне мерзімінен бұрын толық өтелген күннен бастап 5 (бес) жұмыс күнінен аспайтын мерзімде береді. </w:t>
      </w:r>
      <w:r>
        <w:br/>
      </w:r>
      <w:r>
        <w:rPr>
          <w:rFonts w:ascii="Times New Roman"/>
          <w:b w:val="false"/>
          <w:i w:val="false"/>
          <w:color w:val="000000"/>
          <w:sz w:val="28"/>
        </w:rPr>
        <w:t>
</w:t>
      </w:r>
      <w:r>
        <w:rPr>
          <w:rFonts w:ascii="Times New Roman"/>
          <w:b w:val="false"/>
          <w:i w:val="false"/>
          <w:color w:val="000000"/>
          <w:sz w:val="28"/>
        </w:rPr>
        <w:t>
      4. Мақсатсыз пайдалануы анықталған ЖКС-ның жаңа Кредиті/Лизингі бойынша Банк және Өзге де қаржы ұйымдары Қаржы агентіне Кредитті/Лизингті мақсатсыз пайдалану фактілерін растайтын құжаттарды қоса беріп, құжаттарды береді.</w:t>
      </w:r>
      <w:r>
        <w:br/>
      </w:r>
      <w:r>
        <w:rPr>
          <w:rFonts w:ascii="Times New Roman"/>
          <w:b w:val="false"/>
          <w:i w:val="false"/>
          <w:color w:val="000000"/>
          <w:sz w:val="28"/>
        </w:rPr>
        <w:t>
</w:t>
      </w:r>
      <w:r>
        <w:rPr>
          <w:rFonts w:ascii="Times New Roman"/>
          <w:b w:val="false"/>
          <w:i w:val="false"/>
          <w:color w:val="000000"/>
          <w:sz w:val="28"/>
        </w:rPr>
        <w:t>
      5. Жергілікті деңгейде Бағдарлама Үйлестірушісі ЖКС Жобасының өңірлік деңгейде іске асырылу барысына, оның ішінде мониторинг басталатын күнге дейін 10 (он) жұмыс күн бұрын мониторингтің мерзімін және шекараларын көрсете отырып, жүргізілетін мониторинг туралы ЖКС-ға, Қаржы агентіне, Банкке және Өзге де қаржы ұйымдарына алдын ала хабарлап, оның жедел қызметіне араласпай, ЖКС-ның жобасы іске асырылатын жерге бару жолымен визуалды мониторингті жүзеге асыруға құқылы.</w:t>
      </w:r>
    </w:p>
    <w:bookmarkEnd w:id="34"/>
    <w:bookmarkStart w:name="z242" w:id="35"/>
    <w:p>
      <w:pPr>
        <w:spacing w:after="0"/>
        <w:ind w:left="0"/>
        <w:jc w:val="left"/>
      </w:pPr>
      <w:r>
        <w:rPr>
          <w:rFonts w:ascii="Times New Roman"/>
          <w:b/>
          <w:i w:val="false"/>
          <w:color w:val="000000"/>
        </w:rPr>
        <w:t xml:space="preserve"> 
10. Тараптардың жауапкершілігі</w:t>
      </w:r>
    </w:p>
    <w:bookmarkEnd w:id="35"/>
    <w:bookmarkStart w:name="z243" w:id="36"/>
    <w:p>
      <w:pPr>
        <w:spacing w:after="0"/>
        <w:ind w:left="0"/>
        <w:jc w:val="both"/>
      </w:pPr>
      <w:r>
        <w:rPr>
          <w:rFonts w:ascii="Times New Roman"/>
          <w:b w:val="false"/>
          <w:i w:val="false"/>
          <w:color w:val="000000"/>
          <w:sz w:val="28"/>
        </w:rPr>
        <w:t xml:space="preserve">
      1. Осы Келісімде Тараптардың әрбірі осы Келісімнен туындайтын міндеттемелерді орындамағаны және/немесе тиісінше орындамағаны үшін Қазақстан Республикасының қолданыстағы заңнамасына сәйкес жауапты болады. </w:t>
      </w:r>
      <w:r>
        <w:br/>
      </w:r>
      <w:r>
        <w:rPr>
          <w:rFonts w:ascii="Times New Roman"/>
          <w:b w:val="false"/>
          <w:i w:val="false"/>
          <w:color w:val="000000"/>
          <w:sz w:val="28"/>
        </w:rPr>
        <w:t>
</w:t>
      </w:r>
      <w:r>
        <w:rPr>
          <w:rFonts w:ascii="Times New Roman"/>
          <w:b w:val="false"/>
          <w:i w:val="false"/>
          <w:color w:val="000000"/>
          <w:sz w:val="28"/>
        </w:rPr>
        <w:t xml:space="preserve">
      2. Банк және Өзге де қаржы ұйымдары осы Келісім шеңберінде ақпаратты/есептілікті бермегені, ақпаратты/есептілікті толық, дұрыс және уақтылы бермегені үшін Қаржы агентінің алдында жауапты болады. </w:t>
      </w:r>
    </w:p>
    <w:bookmarkEnd w:id="36"/>
    <w:bookmarkStart w:name="z245" w:id="37"/>
    <w:p>
      <w:pPr>
        <w:spacing w:after="0"/>
        <w:ind w:left="0"/>
        <w:jc w:val="left"/>
      </w:pPr>
      <w:r>
        <w:rPr>
          <w:rFonts w:ascii="Times New Roman"/>
          <w:b/>
          <w:i w:val="false"/>
          <w:color w:val="000000"/>
        </w:rPr>
        <w:t xml:space="preserve"> 
11. Хабарлама</w:t>
      </w:r>
    </w:p>
    <w:bookmarkEnd w:id="37"/>
    <w:bookmarkStart w:name="z246" w:id="38"/>
    <w:p>
      <w:pPr>
        <w:spacing w:after="0"/>
        <w:ind w:left="0"/>
        <w:jc w:val="both"/>
      </w:pPr>
      <w:r>
        <w:rPr>
          <w:rFonts w:ascii="Times New Roman"/>
          <w:b w:val="false"/>
          <w:i w:val="false"/>
          <w:color w:val="000000"/>
          <w:sz w:val="28"/>
        </w:rPr>
        <w:t xml:space="preserve">
      1. Тараптар осы Келісімнің шеңберінде талап етілетін немесе жасалған кез келген хабарлама, хабар, хат немесе сұрау салу жазбаша нысанда беріледі деп келіседі. Мұндай хабарлама, хабар, хат немесе сұрау салу олар Тараптардың уәкілеттік берілген өкіліне жеке тапсырылғанда, қатысушы Тараптың осы Келісімде көрсетілген мекенжайына пошта немесе курьерлік байланыс арқылы, факсимиле және телекс арқылы жеткізілген жағдайларда кез келгенінде тиісінше берілген немесе жіберілген деп қаралатын болады. </w:t>
      </w:r>
      <w:r>
        <w:br/>
      </w:r>
      <w:r>
        <w:rPr>
          <w:rFonts w:ascii="Times New Roman"/>
          <w:b w:val="false"/>
          <w:i w:val="false"/>
          <w:color w:val="000000"/>
          <w:sz w:val="28"/>
        </w:rPr>
        <w:t>
</w:t>
      </w:r>
      <w:r>
        <w:rPr>
          <w:rFonts w:ascii="Times New Roman"/>
          <w:b w:val="false"/>
          <w:i w:val="false"/>
          <w:color w:val="000000"/>
          <w:sz w:val="28"/>
        </w:rPr>
        <w:t>
      2. Кез келген хабарлама, хабар, хат немесе сұрау салу:</w:t>
      </w:r>
      <w:r>
        <w:br/>
      </w:r>
      <w:r>
        <w:rPr>
          <w:rFonts w:ascii="Times New Roman"/>
          <w:b w:val="false"/>
          <w:i w:val="false"/>
          <w:color w:val="000000"/>
          <w:sz w:val="28"/>
        </w:rPr>
        <w:t>
</w:t>
      </w:r>
      <w:r>
        <w:rPr>
          <w:rFonts w:ascii="Times New Roman"/>
          <w:b w:val="false"/>
          <w:i w:val="false"/>
          <w:color w:val="000000"/>
          <w:sz w:val="28"/>
        </w:rPr>
        <w:t xml:space="preserve">
      1) алынған күні қойылған тиісті белгісімен — қолма-қол (курьермен) жөнелтілген; </w:t>
      </w:r>
      <w:r>
        <w:br/>
      </w:r>
      <w:r>
        <w:rPr>
          <w:rFonts w:ascii="Times New Roman"/>
          <w:b w:val="false"/>
          <w:i w:val="false"/>
          <w:color w:val="000000"/>
          <w:sz w:val="28"/>
        </w:rPr>
        <w:t>
</w:t>
      </w:r>
      <w:r>
        <w:rPr>
          <w:rFonts w:ascii="Times New Roman"/>
          <w:b w:val="false"/>
          <w:i w:val="false"/>
          <w:color w:val="000000"/>
          <w:sz w:val="28"/>
        </w:rPr>
        <w:t xml:space="preserve">
      2) жөнелтілгеннен кейінгі үшінші күні (почта кәсіпорнының жөнелту кезінде берілген құжатының күнінен) - тапсырысты хатпен, жеделхатпен жөнелтілген; </w:t>
      </w:r>
      <w:r>
        <w:br/>
      </w:r>
      <w:r>
        <w:rPr>
          <w:rFonts w:ascii="Times New Roman"/>
          <w:b w:val="false"/>
          <w:i w:val="false"/>
          <w:color w:val="000000"/>
          <w:sz w:val="28"/>
        </w:rPr>
        <w:t>
</w:t>
      </w:r>
      <w:r>
        <w:rPr>
          <w:rFonts w:ascii="Times New Roman"/>
          <w:b w:val="false"/>
          <w:i w:val="false"/>
          <w:color w:val="000000"/>
          <w:sz w:val="28"/>
        </w:rPr>
        <w:t>
      3) жөнелтудің табысты аяқталғаны туралы факсимил аппараты растауының болуы шартымен жөнелту күні - факсимиле және телекс арқылы жөнелтілген жағдайда алынған болып есептеледі. Бұл ретте Тараптар мұндай хабарламаны, хабарды, хатты немесе сұрау салуды 2 (екі) жұмыс күнінен кешікпейтін мерзімде қолма-қол (курьермен) немесе тапсырысты хатпен жөнелтуді міндеттеріне алады.</w:t>
      </w:r>
      <w:r>
        <w:br/>
      </w:r>
      <w:r>
        <w:rPr>
          <w:rFonts w:ascii="Times New Roman"/>
          <w:b w:val="false"/>
          <w:i w:val="false"/>
          <w:color w:val="000000"/>
          <w:sz w:val="28"/>
        </w:rPr>
        <w:t>
</w:t>
      </w:r>
      <w:r>
        <w:rPr>
          <w:rFonts w:ascii="Times New Roman"/>
          <w:b w:val="false"/>
          <w:i w:val="false"/>
          <w:color w:val="000000"/>
          <w:sz w:val="28"/>
        </w:rPr>
        <w:t>
      3. Көзделген есептілік қол қойылған материалдарды электрондық почта арқылы жөнелту жолымен Банктің және Өзге де қаржы ұйымдарының кейіннен Қаржы агентіне құжаттардың түпнұсқаларын бере отырып, жөнелтудің табысты аяқталғаны туралы электрондық почта растауының болуы шартымен жөнелту күні берілуі мүмкін.</w:t>
      </w:r>
    </w:p>
    <w:bookmarkEnd w:id="38"/>
    <w:bookmarkStart w:name="z252" w:id="39"/>
    <w:p>
      <w:pPr>
        <w:spacing w:after="0"/>
        <w:ind w:left="0"/>
        <w:jc w:val="left"/>
      </w:pPr>
      <w:r>
        <w:rPr>
          <w:rFonts w:ascii="Times New Roman"/>
          <w:b/>
          <w:i w:val="false"/>
          <w:color w:val="000000"/>
        </w:rPr>
        <w:t xml:space="preserve"> 
12. Құпиялылық</w:t>
      </w:r>
    </w:p>
    <w:bookmarkEnd w:id="39"/>
    <w:bookmarkStart w:name="z253" w:id="40"/>
    <w:p>
      <w:pPr>
        <w:spacing w:after="0"/>
        <w:ind w:left="0"/>
        <w:jc w:val="both"/>
      </w:pPr>
      <w:r>
        <w:rPr>
          <w:rFonts w:ascii="Times New Roman"/>
          <w:b w:val="false"/>
          <w:i w:val="false"/>
          <w:color w:val="000000"/>
          <w:sz w:val="28"/>
        </w:rPr>
        <w:t>
      1. Тараптар осы Келісімнің шарттарына қатысты ақпарат банктік құпия, сондай-ақ өздері осы Келісімді жасасу және орындау барысында алған қаржылық, коммерциялық және өзге де ақпарат құпия болып табылады және осы Келісімде және Қазақстан Республикасының қолданыстағы заңнамасында тікелей көзделген жағдайларды қоспағанда, үшінші тұлғаларға жария етуге жатпайды деп келіседі.</w:t>
      </w:r>
      <w:r>
        <w:br/>
      </w:r>
      <w:r>
        <w:rPr>
          <w:rFonts w:ascii="Times New Roman"/>
          <w:b w:val="false"/>
          <w:i w:val="false"/>
          <w:color w:val="000000"/>
          <w:sz w:val="28"/>
        </w:rPr>
        <w:t>
</w:t>
      </w:r>
      <w:r>
        <w:rPr>
          <w:rFonts w:ascii="Times New Roman"/>
          <w:b w:val="false"/>
          <w:i w:val="false"/>
          <w:color w:val="000000"/>
          <w:sz w:val="28"/>
        </w:rPr>
        <w:t>
      2. Тараптың құпия ақпаратты үшінші тұлғаларға беруі, жариялауы немесе оны өзгеше жария етуі осы Келісімде және Қазақстан Республикасының заңнамасында тікелей көзделген жағдайларда мүмкін болады.</w:t>
      </w:r>
      <w:r>
        <w:br/>
      </w:r>
      <w:r>
        <w:rPr>
          <w:rFonts w:ascii="Times New Roman"/>
          <w:b w:val="false"/>
          <w:i w:val="false"/>
          <w:color w:val="000000"/>
          <w:sz w:val="28"/>
        </w:rPr>
        <w:t>
</w:t>
      </w:r>
      <w:r>
        <w:rPr>
          <w:rFonts w:ascii="Times New Roman"/>
          <w:b w:val="false"/>
          <w:i w:val="false"/>
          <w:color w:val="000000"/>
          <w:sz w:val="28"/>
        </w:rPr>
        <w:t xml:space="preserve">
      3. Тараптар осы Келісімнің болуы мен шарттарының құпиялығын сақтау үшін барлық қажетті, оның ішінде құқықтық сипаттағы шараларды қабылдайды. Тараптардың лауазымды тұлғалары мен қызметкерлеріне осы Келісімді іске асыру барысында алынған мәліметтерді үшінші тұлғаларға жария етуге не беруге тыйым салынады. </w:t>
      </w:r>
      <w:r>
        <w:br/>
      </w:r>
      <w:r>
        <w:rPr>
          <w:rFonts w:ascii="Times New Roman"/>
          <w:b w:val="false"/>
          <w:i w:val="false"/>
          <w:color w:val="000000"/>
          <w:sz w:val="28"/>
        </w:rPr>
        <w:t>
</w:t>
      </w:r>
      <w:r>
        <w:rPr>
          <w:rFonts w:ascii="Times New Roman"/>
          <w:b w:val="false"/>
          <w:i w:val="false"/>
          <w:color w:val="000000"/>
          <w:sz w:val="28"/>
        </w:rPr>
        <w:t>
      4. Тараптардың кез келгені осы Келісімнің талаптарын бұза отырып, құпия ақпаратты жария етсе не таратқан жағдайда кінәлі Тарап, осындай ақпаратты жария ету салдарынан басқа Тараптың тартуы мүмкін болатын зияндарды өтей отырып, Қазақстан Республикасының заңнамасында көзделген жауапкершілікті көтереді.</w:t>
      </w:r>
    </w:p>
    <w:bookmarkEnd w:id="40"/>
    <w:bookmarkStart w:name="z257" w:id="41"/>
    <w:p>
      <w:pPr>
        <w:spacing w:after="0"/>
        <w:ind w:left="0"/>
        <w:jc w:val="left"/>
      </w:pPr>
      <w:r>
        <w:rPr>
          <w:rFonts w:ascii="Times New Roman"/>
          <w:b/>
          <w:i w:val="false"/>
          <w:color w:val="000000"/>
        </w:rPr>
        <w:t xml:space="preserve"> 
13. Еңсерілмес күш жағдайлары</w:t>
      </w:r>
    </w:p>
    <w:bookmarkEnd w:id="41"/>
    <w:bookmarkStart w:name="z258" w:id="42"/>
    <w:p>
      <w:pPr>
        <w:spacing w:after="0"/>
        <w:ind w:left="0"/>
        <w:jc w:val="both"/>
      </w:pPr>
      <w:r>
        <w:rPr>
          <w:rFonts w:ascii="Times New Roman"/>
          <w:b w:val="false"/>
          <w:i w:val="false"/>
          <w:color w:val="000000"/>
          <w:sz w:val="28"/>
        </w:rPr>
        <w:t>
      1. Еңсерілмес күш жағдайлары - Тараптардың кез келгенінің осы Келісім бойынша міндеттемелерді толық немесе ішінара орындауы мүмкін болмайтын (мыналарды қамтитын, бірақ бұлармен шектелмейтін: су тасқыны, жер сілкінісі, жарылыстар, дауылдар, індеттер, эпизоотиялар, апатты өрттер, ереуілдер, соғыс, көтерілістер, мемлекеттік органдардың ресми актілері) жағдайлары. Бұл ретте, еңсерілмес күш жағдайларының сипаты, әрекет ету кезеңі, басталу фактісі уәкілетті мемлекеттік органдардың тиісті құжаттарымен расталуы тиіс.</w:t>
      </w:r>
      <w:r>
        <w:br/>
      </w:r>
      <w:r>
        <w:rPr>
          <w:rFonts w:ascii="Times New Roman"/>
          <w:b w:val="false"/>
          <w:i w:val="false"/>
          <w:color w:val="000000"/>
          <w:sz w:val="28"/>
        </w:rPr>
        <w:t>
</w:t>
      </w:r>
      <w:r>
        <w:rPr>
          <w:rFonts w:ascii="Times New Roman"/>
          <w:b w:val="false"/>
          <w:i w:val="false"/>
          <w:color w:val="000000"/>
          <w:sz w:val="28"/>
        </w:rPr>
        <w:t>
      2. Тараптар осы Келісім бойынша өздерінің міндеттемелерін орындамағаны не тиісінше орындамағаны үшін, егер орындаудың мүмкін болмауы еңсерілмес күш жағдайларының салдары болып табылса, жауапкершіліктен босатылады.</w:t>
      </w:r>
      <w:r>
        <w:br/>
      </w:r>
      <w:r>
        <w:rPr>
          <w:rFonts w:ascii="Times New Roman"/>
          <w:b w:val="false"/>
          <w:i w:val="false"/>
          <w:color w:val="000000"/>
          <w:sz w:val="28"/>
        </w:rPr>
        <w:t>
</w:t>
      </w:r>
      <w:r>
        <w:rPr>
          <w:rFonts w:ascii="Times New Roman"/>
          <w:b w:val="false"/>
          <w:i w:val="false"/>
          <w:color w:val="000000"/>
          <w:sz w:val="28"/>
        </w:rPr>
        <w:t xml:space="preserve">
      3. Еңсерілмес күш жағдайлары басталған кезде өзі үшін осы Келісім бойынша өзінің міндеттемелерін орындау мүмкін болмауы туындаған Тарап ол басталған сәттен бастап 10 (он) жұмыс күні ішінде мұндай жағдайлар туралы басқа Тараптарды уақтылы хабардар етуі тиіс. </w:t>
      </w:r>
      <w:r>
        <w:br/>
      </w:r>
      <w:r>
        <w:rPr>
          <w:rFonts w:ascii="Times New Roman"/>
          <w:b w:val="false"/>
          <w:i w:val="false"/>
          <w:color w:val="000000"/>
          <w:sz w:val="28"/>
        </w:rPr>
        <w:t>
</w:t>
      </w:r>
      <w:r>
        <w:rPr>
          <w:rFonts w:ascii="Times New Roman"/>
          <w:b w:val="false"/>
          <w:i w:val="false"/>
          <w:color w:val="000000"/>
          <w:sz w:val="28"/>
        </w:rPr>
        <w:t xml:space="preserve">
      4. Уақтылы хабарлау болмаған кезде Тарап хабарламау немесе уақтылы хабарламаудан келтірілген залалды басқа Тарапқа өтеуге міндетті. </w:t>
      </w:r>
      <w:r>
        <w:br/>
      </w:r>
      <w:r>
        <w:rPr>
          <w:rFonts w:ascii="Times New Roman"/>
          <w:b w:val="false"/>
          <w:i w:val="false"/>
          <w:color w:val="000000"/>
          <w:sz w:val="28"/>
        </w:rPr>
        <w:t>
</w:t>
      </w:r>
      <w:r>
        <w:rPr>
          <w:rFonts w:ascii="Times New Roman"/>
          <w:b w:val="false"/>
          <w:i w:val="false"/>
          <w:color w:val="000000"/>
          <w:sz w:val="28"/>
        </w:rPr>
        <w:t xml:space="preserve">
      5. Еңсерілмес күш жағдайларының басталуы осы Келісімнің орындалу мерзімін олардың әрекет ету кезеңіне ұлғайтуға әкеп соқтырады. </w:t>
      </w:r>
      <w:r>
        <w:br/>
      </w:r>
      <w:r>
        <w:rPr>
          <w:rFonts w:ascii="Times New Roman"/>
          <w:b w:val="false"/>
          <w:i w:val="false"/>
          <w:color w:val="000000"/>
          <w:sz w:val="28"/>
        </w:rPr>
        <w:t>
</w:t>
      </w:r>
      <w:r>
        <w:rPr>
          <w:rFonts w:ascii="Times New Roman"/>
          <w:b w:val="false"/>
          <w:i w:val="false"/>
          <w:color w:val="000000"/>
          <w:sz w:val="28"/>
        </w:rPr>
        <w:t xml:space="preserve">
      6. Егер мұндай жағдайлар 2 (екі) айдан астам жалғасатын болса, онда Тараптардың әрқайсысы осы Келісім бойынша өзінің міндеттемелерін одан әрі орындаудан бас тартуға құқылы болады. </w:t>
      </w:r>
    </w:p>
    <w:bookmarkEnd w:id="42"/>
    <w:bookmarkStart w:name="z264" w:id="43"/>
    <w:p>
      <w:pPr>
        <w:spacing w:after="0"/>
        <w:ind w:left="0"/>
        <w:jc w:val="left"/>
      </w:pPr>
      <w:r>
        <w:rPr>
          <w:rFonts w:ascii="Times New Roman"/>
          <w:b/>
          <w:i w:val="false"/>
          <w:color w:val="000000"/>
        </w:rPr>
        <w:t xml:space="preserve"> 
14. Дауларды шешу</w:t>
      </w:r>
    </w:p>
    <w:bookmarkEnd w:id="43"/>
    <w:bookmarkStart w:name="z265" w:id="44"/>
    <w:p>
      <w:pPr>
        <w:spacing w:after="0"/>
        <w:ind w:left="0"/>
        <w:jc w:val="both"/>
      </w:pPr>
      <w:r>
        <w:rPr>
          <w:rFonts w:ascii="Times New Roman"/>
          <w:b w:val="false"/>
          <w:i w:val="false"/>
          <w:color w:val="000000"/>
          <w:sz w:val="28"/>
        </w:rPr>
        <w:t xml:space="preserve">
      1. Осы Келісімге байланысты немесе одан туындайтын барлық даулар мен келіспеушіліктер Тараптардың арасында келіссөздер жолымен шешіледі. Реттелмеген даулар Қазақстан Республикасының заңнамасына сәйкес сот тәртібімен шешіледі. </w:t>
      </w:r>
      <w:r>
        <w:br/>
      </w:r>
      <w:r>
        <w:rPr>
          <w:rFonts w:ascii="Times New Roman"/>
          <w:b w:val="false"/>
          <w:i w:val="false"/>
          <w:color w:val="000000"/>
          <w:sz w:val="28"/>
        </w:rPr>
        <w:t>
</w:t>
      </w:r>
      <w:r>
        <w:rPr>
          <w:rFonts w:ascii="Times New Roman"/>
          <w:b w:val="false"/>
          <w:i w:val="false"/>
          <w:color w:val="000000"/>
          <w:sz w:val="28"/>
        </w:rPr>
        <w:t>
      2. Осы Келісім Қазақстан Республикасының қолданыстағы заңнамасына сәйкес түсіндіріледі және реттеледі.</w:t>
      </w:r>
    </w:p>
    <w:bookmarkEnd w:id="44"/>
    <w:bookmarkStart w:name="z267" w:id="45"/>
    <w:p>
      <w:pPr>
        <w:spacing w:after="0"/>
        <w:ind w:left="0"/>
        <w:jc w:val="left"/>
      </w:pPr>
      <w:r>
        <w:rPr>
          <w:rFonts w:ascii="Times New Roman"/>
          <w:b/>
          <w:i w:val="false"/>
          <w:color w:val="000000"/>
        </w:rPr>
        <w:t xml:space="preserve"> 
15. Келісім шарттарының өзгеруі</w:t>
      </w:r>
    </w:p>
    <w:bookmarkEnd w:id="45"/>
    <w:bookmarkStart w:name="z268" w:id="46"/>
    <w:p>
      <w:pPr>
        <w:spacing w:after="0"/>
        <w:ind w:left="0"/>
        <w:jc w:val="both"/>
      </w:pPr>
      <w:r>
        <w:rPr>
          <w:rFonts w:ascii="Times New Roman"/>
          <w:b w:val="false"/>
          <w:i w:val="false"/>
          <w:color w:val="000000"/>
          <w:sz w:val="28"/>
        </w:rPr>
        <w:t>
      1. Осы Келісімнің ережелері өзгертілуі және/немесе толықтырылуы мүмкін. Осы Келісімде көзделген жағдайларды қоспағанда, Тараптардың келісімі бойынша жазбаша нысанда жасалған және Тараптардың уәкілетті өкілдері қол қойған және фирмалық мөрмен бекітілген өзгерістер мен толықтырулар ғана Тараптар үшін жарамды және міндетті деп танылады.</w:t>
      </w:r>
    </w:p>
    <w:bookmarkEnd w:id="46"/>
    <w:bookmarkStart w:name="z269" w:id="47"/>
    <w:p>
      <w:pPr>
        <w:spacing w:after="0"/>
        <w:ind w:left="0"/>
        <w:jc w:val="left"/>
      </w:pPr>
      <w:r>
        <w:rPr>
          <w:rFonts w:ascii="Times New Roman"/>
          <w:b/>
          <w:i w:val="false"/>
          <w:color w:val="000000"/>
        </w:rPr>
        <w:t xml:space="preserve"> 
16. Қорытынды ережелер</w:t>
      </w:r>
    </w:p>
    <w:bookmarkEnd w:id="47"/>
    <w:bookmarkStart w:name="z270" w:id="48"/>
    <w:p>
      <w:pPr>
        <w:spacing w:after="0"/>
        <w:ind w:left="0"/>
        <w:jc w:val="both"/>
      </w:pPr>
      <w:r>
        <w:rPr>
          <w:rFonts w:ascii="Times New Roman"/>
          <w:b w:val="false"/>
          <w:i w:val="false"/>
          <w:color w:val="000000"/>
          <w:sz w:val="28"/>
        </w:rPr>
        <w:t xml:space="preserve">
      1. Тараптардың құқықтық мәртебесі өзгерген жағдайда осы Келісім бойынша және осы Келісімді орындау үшін барлық құқықтар мен міндеттер, оның ішінде туындаған даулар мен келіспеушіліктерді реттеуге байланысты туындаған құқықтар мен міндеттер де Тараптардың құқықтық мирасқорларына өтеді. </w:t>
      </w:r>
      <w:r>
        <w:br/>
      </w:r>
      <w:r>
        <w:rPr>
          <w:rFonts w:ascii="Times New Roman"/>
          <w:b w:val="false"/>
          <w:i w:val="false"/>
          <w:color w:val="000000"/>
          <w:sz w:val="28"/>
        </w:rPr>
        <w:t>
</w:t>
      </w:r>
      <w:r>
        <w:rPr>
          <w:rFonts w:ascii="Times New Roman"/>
          <w:b w:val="false"/>
          <w:i w:val="false"/>
          <w:color w:val="000000"/>
          <w:sz w:val="28"/>
        </w:rPr>
        <w:t xml:space="preserve">
      2. Осы Келісім, осы Келісімнің құрамдас бөлігі болып табылатын қосымшаларымен бірге осы Келісімнің мәніне байланысты Тараптардың өзара толық түсіністігін білдіреді және олардың арасында осы Келісімнің мәніне қатысты болған алдыңғы жазбаша немесе ауызша келісімдер мен уағдаластықтардың барлығының орнын алмастырады. </w:t>
      </w:r>
      <w:r>
        <w:br/>
      </w:r>
      <w:r>
        <w:rPr>
          <w:rFonts w:ascii="Times New Roman"/>
          <w:b w:val="false"/>
          <w:i w:val="false"/>
          <w:color w:val="000000"/>
          <w:sz w:val="28"/>
        </w:rPr>
        <w:t>
</w:t>
      </w:r>
      <w:r>
        <w:rPr>
          <w:rFonts w:ascii="Times New Roman"/>
          <w:b w:val="false"/>
          <w:i w:val="false"/>
          <w:color w:val="000000"/>
          <w:sz w:val="28"/>
        </w:rPr>
        <w:t xml:space="preserve">
      3. Осы Келісімде қамтылған Баптардың атаулары мен басқа да тақырыптар қолайлылық үшін пайдаланылған және қандай да бір шектеулерді, осы Келісімнің қандай да бір ережелерінің сипаттамаларын немесе түсіндірмелерін қамтымайды, сондай-ақ осы Келісім Баптарының орналасу тәртібі де біреуінің басқаларға қатысты басымдығын растамайды. </w:t>
      </w:r>
      <w:r>
        <w:br/>
      </w:r>
      <w:r>
        <w:rPr>
          <w:rFonts w:ascii="Times New Roman"/>
          <w:b w:val="false"/>
          <w:i w:val="false"/>
          <w:color w:val="000000"/>
          <w:sz w:val="28"/>
        </w:rPr>
        <w:t>
</w:t>
      </w:r>
      <w:r>
        <w:rPr>
          <w:rFonts w:ascii="Times New Roman"/>
          <w:b w:val="false"/>
          <w:i w:val="false"/>
          <w:color w:val="000000"/>
          <w:sz w:val="28"/>
        </w:rPr>
        <w:t xml:space="preserve">
      4. Осы Келісім, бір-бір данадан мемлекеттік және орыс тілдерінде, Тараптардың әрқайсысы үшін әрқайсысының заңды күші бірдей мемлекеттік және орыс тілдерінде жасалды. Осы Келісімнің мемлекеттік және орыс тілдеріндегі мәтіндері арасында әртүрлі оқылулар туындаған жағдайда Келісімнің орыс тіліндегі нұсқасы басым мәнге ие болады. </w:t>
      </w:r>
      <w:r>
        <w:br/>
      </w:r>
      <w:r>
        <w:rPr>
          <w:rFonts w:ascii="Times New Roman"/>
          <w:b w:val="false"/>
          <w:i w:val="false"/>
          <w:color w:val="000000"/>
          <w:sz w:val="28"/>
        </w:rPr>
        <w:t>
</w:t>
      </w:r>
      <w:r>
        <w:rPr>
          <w:rFonts w:ascii="Times New Roman"/>
          <w:b w:val="false"/>
          <w:i w:val="false"/>
          <w:color w:val="000000"/>
          <w:sz w:val="28"/>
        </w:rPr>
        <w:t xml:space="preserve">
      5. Осы Келісім барлық Тараптар қол қойылған күнінен бастап күшіне енеді және 2014 жылғы 31 желтоқсанға дейін қолданыста болады. Осы Келісім Тараптарының кез келгені осы Келісімнің барлық Тараптарын күнтізбелік 30 (отыз) күн бұрын жазбаша хабардар еткен жағдайда осы Келісімді біржақты тәртіппен бұзуға құқылы. Банктің және Өзге де қаржы ұйымдарының осы Келісімді бір жақты бұзуы ЖКС-ны Субсидиялауды тоқтатуға әкеліп соқпайды. Осы Келісімге (жаңа) Банкті және Өзге де қаржы ұйымдарын қосу Уәкілетті органмен және Қаржы агентімен қосымша келісім жасасу жолымен мүмкін болады. </w:t>
      </w:r>
      <w:r>
        <w:br/>
      </w:r>
      <w:r>
        <w:rPr>
          <w:rFonts w:ascii="Times New Roman"/>
          <w:b w:val="false"/>
          <w:i w:val="false"/>
          <w:color w:val="000000"/>
          <w:sz w:val="28"/>
        </w:rPr>
        <w:t>
      6. Осы Келісімде көзделмеген өзге жағдайлардың бәрінде Тараптар Қазақстан Республикасының қолданыстағы заңнамасын басшылыққа алады.</w:t>
      </w:r>
    </w:p>
    <w:bookmarkEnd w:id="48"/>
    <w:bookmarkStart w:name="z275" w:id="49"/>
    <w:p>
      <w:pPr>
        <w:spacing w:after="0"/>
        <w:ind w:left="0"/>
        <w:jc w:val="both"/>
      </w:pPr>
      <w:r>
        <w:rPr>
          <w:rFonts w:ascii="Times New Roman"/>
          <w:b w:val="false"/>
          <w:i w:val="false"/>
          <w:color w:val="000000"/>
          <w:sz w:val="28"/>
        </w:rPr>
        <w:t>
Жаңаөзен қаласында өз қызметін</w:t>
      </w:r>
      <w:r>
        <w:br/>
      </w:r>
      <w:r>
        <w:rPr>
          <w:rFonts w:ascii="Times New Roman"/>
          <w:b w:val="false"/>
          <w:i w:val="false"/>
          <w:color w:val="000000"/>
          <w:sz w:val="28"/>
        </w:rPr>
        <w:t>
жүзеге асыратын жеке кәсіпкерлік субъектілеріне</w:t>
      </w:r>
      <w:r>
        <w:br/>
      </w:r>
      <w:r>
        <w:rPr>
          <w:rFonts w:ascii="Times New Roman"/>
          <w:b w:val="false"/>
          <w:i w:val="false"/>
          <w:color w:val="000000"/>
          <w:sz w:val="28"/>
        </w:rPr>
        <w:t>
берілетін банктердің және өзге де қаржы</w:t>
      </w:r>
      <w:r>
        <w:br/>
      </w:r>
      <w:r>
        <w:rPr>
          <w:rFonts w:ascii="Times New Roman"/>
          <w:b w:val="false"/>
          <w:i w:val="false"/>
          <w:color w:val="000000"/>
          <w:sz w:val="28"/>
        </w:rPr>
        <w:t>
ұйымдарының кредиттері/лизингтік мәмілелері</w:t>
      </w:r>
      <w:r>
        <w:br/>
      </w:r>
      <w:r>
        <w:rPr>
          <w:rFonts w:ascii="Times New Roman"/>
          <w:b w:val="false"/>
          <w:i w:val="false"/>
          <w:color w:val="000000"/>
          <w:sz w:val="28"/>
        </w:rPr>
        <w:t>
бойынша сыйақы ставкасын субсидиялау шеңберінде</w:t>
      </w:r>
      <w:r>
        <w:br/>
      </w:r>
      <w:r>
        <w:rPr>
          <w:rFonts w:ascii="Times New Roman"/>
          <w:b w:val="false"/>
          <w:i w:val="false"/>
          <w:color w:val="000000"/>
          <w:sz w:val="28"/>
        </w:rPr>
        <w:t>
ынтымақтастық туралы үлгі келісімге</w:t>
      </w:r>
      <w:r>
        <w:br/>
      </w:r>
      <w:r>
        <w:rPr>
          <w:rFonts w:ascii="Times New Roman"/>
          <w:b w:val="false"/>
          <w:i w:val="false"/>
          <w:color w:val="000000"/>
          <w:sz w:val="28"/>
        </w:rPr>
        <w:t>
1-қосымша</w:t>
      </w:r>
    </w:p>
    <w:bookmarkEnd w:id="49"/>
    <w:p>
      <w:pPr>
        <w:spacing w:after="0"/>
        <w:ind w:left="0"/>
        <w:jc w:val="both"/>
      </w:pPr>
      <w:r>
        <w:rPr>
          <w:rFonts w:ascii="Times New Roman"/>
          <w:b w:val="false"/>
          <w:i w:val="false"/>
          <w:color w:val="000000"/>
          <w:sz w:val="28"/>
        </w:rPr>
        <w:t>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Жоспарға қатысу және _________ ж. № ________ Қарыз шарты</w:t>
      </w:r>
      <w:r>
        <w:br/>
      </w:r>
      <w:r>
        <w:rPr>
          <w:rFonts w:ascii="Times New Roman"/>
          <w:b w:val="false"/>
          <w:i w:val="false"/>
          <w:color w:val="000000"/>
          <w:sz w:val="28"/>
        </w:rPr>
        <w:t>
негізінде мынадай шарттарда берілген Кредит/Лизинг бойынша сыйақы</w:t>
      </w:r>
      <w:r>
        <w:br/>
      </w:r>
      <w:r>
        <w:rPr>
          <w:rFonts w:ascii="Times New Roman"/>
          <w:b w:val="false"/>
          <w:i w:val="false"/>
          <w:color w:val="000000"/>
          <w:sz w:val="28"/>
        </w:rPr>
        <w:t>
ставкасының бір бөлігін субсидиялау нысанында мемлекеттік қолдау алу</w:t>
      </w:r>
      <w:r>
        <w:br/>
      </w:r>
      <w:r>
        <w:rPr>
          <w:rFonts w:ascii="Times New Roman"/>
          <w:b w:val="false"/>
          <w:i w:val="false"/>
          <w:color w:val="000000"/>
          <w:sz w:val="28"/>
        </w:rPr>
        <w:t xml:space="preserve">
мақсатында: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5213"/>
      </w:tblGrid>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Кредиттің/Лизингтің нысаналы мақсаты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Кредиттің/Лизингтің сомасы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Кредит/Лизинг валютасы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Кредит/Лизинг мерзімі</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Сізден Субсидиялау мақұлданған жағдайда Жоспарға қатысуға</w:t>
      </w:r>
      <w:r>
        <w:br/>
      </w:r>
      <w:r>
        <w:rPr>
          <w:rFonts w:ascii="Times New Roman"/>
          <w:b w:val="false"/>
          <w:i w:val="false"/>
          <w:color w:val="000000"/>
          <w:sz w:val="28"/>
        </w:rPr>
        <w:t>
мүмкіндік беретін деңгейге дейін Кредит бойынша сыйақының тиімді</w:t>
      </w:r>
      <w:r>
        <w:br/>
      </w:r>
      <w:r>
        <w:rPr>
          <w:rFonts w:ascii="Times New Roman"/>
          <w:b w:val="false"/>
          <w:i w:val="false"/>
          <w:color w:val="000000"/>
          <w:sz w:val="28"/>
        </w:rPr>
        <w:t>
ставкасын төмендету мүмкіндігін қарастыруды өтінемін.</w:t>
      </w:r>
    </w:p>
    <w:p>
      <w:pPr>
        <w:spacing w:after="0"/>
        <w:ind w:left="0"/>
        <w:jc w:val="both"/>
      </w:pPr>
      <w:r>
        <w:rPr>
          <w:rFonts w:ascii="Times New Roman"/>
          <w:b w:val="false"/>
          <w:i w:val="false"/>
          <w:color w:val="000000"/>
          <w:sz w:val="28"/>
        </w:rPr>
        <w:t>      ________________ (Т.А.Ә.)</w:t>
      </w:r>
      <w:r>
        <w:br/>
      </w:r>
      <w:r>
        <w:rPr>
          <w:rFonts w:ascii="Times New Roman"/>
          <w:b w:val="false"/>
          <w:i w:val="false"/>
          <w:color w:val="000000"/>
          <w:sz w:val="28"/>
        </w:rPr>
        <w:t>
      (қолы) Күні м.о.</w:t>
      </w:r>
    </w:p>
    <w:bookmarkStart w:name="z276" w:id="50"/>
    <w:p>
      <w:pPr>
        <w:spacing w:after="0"/>
        <w:ind w:left="0"/>
        <w:jc w:val="both"/>
      </w:pPr>
      <w:r>
        <w:rPr>
          <w:rFonts w:ascii="Times New Roman"/>
          <w:b w:val="false"/>
          <w:i w:val="false"/>
          <w:color w:val="000000"/>
          <w:sz w:val="28"/>
        </w:rPr>
        <w:t>
Жаңаөзен қаласында өз қызметін жүзеге</w:t>
      </w:r>
      <w:r>
        <w:br/>
      </w:r>
      <w:r>
        <w:rPr>
          <w:rFonts w:ascii="Times New Roman"/>
          <w:b w:val="false"/>
          <w:i w:val="false"/>
          <w:color w:val="000000"/>
          <w:sz w:val="28"/>
        </w:rPr>
        <w:t>
асыратын жеке кәсіпкерлік субъектілеріне</w:t>
      </w:r>
      <w:r>
        <w:br/>
      </w:r>
      <w:r>
        <w:rPr>
          <w:rFonts w:ascii="Times New Roman"/>
          <w:b w:val="false"/>
          <w:i w:val="false"/>
          <w:color w:val="000000"/>
          <w:sz w:val="28"/>
        </w:rPr>
        <w:t>
берілетін банктердің және өзге де қаржы</w:t>
      </w:r>
      <w:r>
        <w:br/>
      </w:r>
      <w:r>
        <w:rPr>
          <w:rFonts w:ascii="Times New Roman"/>
          <w:b w:val="false"/>
          <w:i w:val="false"/>
          <w:color w:val="000000"/>
          <w:sz w:val="28"/>
        </w:rPr>
        <w:t>
ұйымдарының кредиттері/лизингтік мәмілелері</w:t>
      </w:r>
      <w:r>
        <w:br/>
      </w:r>
      <w:r>
        <w:rPr>
          <w:rFonts w:ascii="Times New Roman"/>
          <w:b w:val="false"/>
          <w:i w:val="false"/>
          <w:color w:val="000000"/>
          <w:sz w:val="28"/>
        </w:rPr>
        <w:t>
бойынша сыйақы ставкасын субсидиялау шеңберінде</w:t>
      </w:r>
      <w:r>
        <w:br/>
      </w:r>
      <w:r>
        <w:rPr>
          <w:rFonts w:ascii="Times New Roman"/>
          <w:b w:val="false"/>
          <w:i w:val="false"/>
          <w:color w:val="000000"/>
          <w:sz w:val="28"/>
        </w:rPr>
        <w:t>
ынтымақтастық туралы үлгі келісімге</w:t>
      </w:r>
      <w:r>
        <w:br/>
      </w:r>
      <w:r>
        <w:rPr>
          <w:rFonts w:ascii="Times New Roman"/>
          <w:b w:val="false"/>
          <w:i w:val="false"/>
          <w:color w:val="000000"/>
          <w:sz w:val="28"/>
        </w:rPr>
        <w:t>
2-қосымша</w:t>
      </w:r>
    </w:p>
    <w:bookmarkEnd w:id="50"/>
    <w:p>
      <w:pPr>
        <w:spacing w:after="0"/>
        <w:ind w:left="0"/>
        <w:jc w:val="both"/>
      </w:pPr>
      <w:r>
        <w:rPr>
          <w:rFonts w:ascii="Times New Roman"/>
          <w:b w:val="false"/>
          <w:i w:val="false"/>
          <w:color w:val="000000"/>
          <w:sz w:val="28"/>
        </w:rPr>
        <w:t>Қайда ________________________ әкімдігі</w:t>
      </w:r>
      <w:r>
        <w:br/>
      </w:r>
      <w:r>
        <w:rPr>
          <w:rFonts w:ascii="Times New Roman"/>
          <w:b w:val="false"/>
          <w:i w:val="false"/>
          <w:color w:val="000000"/>
          <w:sz w:val="28"/>
        </w:rPr>
        <w:t xml:space="preserve">
      (бұдан әрі - ЖКС) </w:t>
      </w:r>
      <w:r>
        <w:br/>
      </w:r>
      <w:r>
        <w:rPr>
          <w:rFonts w:ascii="Times New Roman"/>
          <w:b w:val="false"/>
          <w:i w:val="false"/>
          <w:color w:val="000000"/>
          <w:sz w:val="28"/>
        </w:rPr>
        <w:t>
Кімнен _______________________</w:t>
      </w:r>
    </w:p>
    <w:bookmarkStart w:name="z277" w:id="51"/>
    <w:p>
      <w:pPr>
        <w:spacing w:after="0"/>
        <w:ind w:left="0"/>
        <w:jc w:val="left"/>
      </w:pPr>
      <w:r>
        <w:rPr>
          <w:rFonts w:ascii="Times New Roman"/>
          <w:b/>
          <w:i w:val="false"/>
          <w:color w:val="000000"/>
        </w:rPr>
        <w:t xml:space="preserve"> 
№ ________ Анықтама-өтініш</w:t>
      </w:r>
    </w:p>
    <w:bookmarkEnd w:id="51"/>
    <w:p>
      <w:pPr>
        <w:spacing w:after="0"/>
        <w:ind w:left="0"/>
        <w:jc w:val="both"/>
      </w:pPr>
      <w:r>
        <w:rPr>
          <w:rFonts w:ascii="Times New Roman"/>
          <w:b w:val="false"/>
          <w:i w:val="false"/>
          <w:color w:val="000000"/>
          <w:sz w:val="28"/>
        </w:rPr>
        <w:t>      Жаңаөзен қаласында өз қызметін ____________ шеңберінде</w:t>
      </w:r>
      <w:r>
        <w:br/>
      </w:r>
      <w:r>
        <w:rPr>
          <w:rFonts w:ascii="Times New Roman"/>
          <w:b w:val="false"/>
          <w:i w:val="false"/>
          <w:color w:val="000000"/>
          <w:sz w:val="28"/>
        </w:rPr>
        <w:t>
«____________ » бағытында жүзеге асыратын жеке кәсіпкерлік</w:t>
      </w:r>
      <w:r>
        <w:br/>
      </w:r>
      <w:r>
        <w:rPr>
          <w:rFonts w:ascii="Times New Roman"/>
          <w:b w:val="false"/>
          <w:i w:val="false"/>
          <w:color w:val="000000"/>
          <w:sz w:val="28"/>
        </w:rPr>
        <w:t>
субъектілеріне берілетін банктердің және өзге қаржы ұйымдарының</w:t>
      </w:r>
      <w:r>
        <w:br/>
      </w:r>
      <w:r>
        <w:rPr>
          <w:rFonts w:ascii="Times New Roman"/>
          <w:b w:val="false"/>
          <w:i w:val="false"/>
          <w:color w:val="000000"/>
          <w:sz w:val="28"/>
        </w:rPr>
        <w:t xml:space="preserve">
кредиттері бойынша пайыздық ставканы субсидиялау қағидаларына </w:t>
      </w:r>
      <w:r>
        <w:br/>
      </w:r>
      <w:r>
        <w:rPr>
          <w:rFonts w:ascii="Times New Roman"/>
          <w:b w:val="false"/>
          <w:i w:val="false"/>
          <w:color w:val="000000"/>
          <w:sz w:val="28"/>
        </w:rPr>
        <w:t>
(бұдан әрі - Субсидиялау қағидалары) сәйкес Сізден жөніндегі</w:t>
      </w:r>
      <w:r>
        <w:br/>
      </w:r>
      <w:r>
        <w:rPr>
          <w:rFonts w:ascii="Times New Roman"/>
          <w:b w:val="false"/>
          <w:i w:val="false"/>
          <w:color w:val="000000"/>
          <w:sz w:val="28"/>
        </w:rPr>
        <w:t>
өңірлік үйлестіру кеңесінің қарауына төмендегілерге сәйкес</w:t>
      </w:r>
      <w:r>
        <w:br/>
      </w:r>
      <w:r>
        <w:rPr>
          <w:rFonts w:ascii="Times New Roman"/>
          <w:b w:val="false"/>
          <w:i w:val="false"/>
          <w:color w:val="000000"/>
          <w:sz w:val="28"/>
        </w:rPr>
        <w:t>
Кредит/Лизинг бойынша сыйақы ставкасының бір бөлігін субсидиялау</w:t>
      </w:r>
      <w:r>
        <w:br/>
      </w:r>
      <w:r>
        <w:rPr>
          <w:rFonts w:ascii="Times New Roman"/>
          <w:b w:val="false"/>
          <w:i w:val="false"/>
          <w:color w:val="000000"/>
          <w:sz w:val="28"/>
        </w:rPr>
        <w:t>
туралы мәселені шығаруға бастамашылық етуді сұраймын:</w:t>
      </w:r>
    </w:p>
    <w:bookmarkStart w:name="z278" w:id="52"/>
    <w:p>
      <w:pPr>
        <w:spacing w:after="0"/>
        <w:ind w:left="0"/>
        <w:jc w:val="both"/>
      </w:pPr>
      <w:r>
        <w:rPr>
          <w:rFonts w:ascii="Times New Roman"/>
          <w:b w:val="false"/>
          <w:i w:val="false"/>
          <w:color w:val="000000"/>
          <w:sz w:val="28"/>
        </w:rPr>
        <w:t>
             2. Қатысушы туралы мәліметтер</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4933"/>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 атауы</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Құрылтайшы(лар) туралы деректер</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жүзіндегі мекенжайы</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Почталық мекенжайы</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тіркелген/қайта тіркелген күні</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тіркеу/қайта тіркеу туралы куәлік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Жетекшілік ететін ведомство, холдинг немесе бас компания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9" w:id="53"/>
    <w:p>
      <w:pPr>
        <w:spacing w:after="0"/>
        <w:ind w:left="0"/>
        <w:jc w:val="both"/>
      </w:pPr>
      <w:r>
        <w:rPr>
          <w:rFonts w:ascii="Times New Roman"/>
          <w:b w:val="false"/>
          <w:i w:val="false"/>
          <w:color w:val="000000"/>
          <w:sz w:val="28"/>
        </w:rPr>
        <w:t>
                     3. Басшылық</w:t>
      </w:r>
    </w:p>
    <w:bookmarkEnd w:id="53"/>
    <w:p>
      <w:pPr>
        <w:spacing w:after="0"/>
        <w:ind w:left="0"/>
        <w:jc w:val="both"/>
      </w:pPr>
      <w:r>
        <w:rPr>
          <w:rFonts w:ascii="Times New Roman"/>
          <w:b w:val="false"/>
          <w:i w:val="false"/>
          <w:color w:val="000000"/>
          <w:sz w:val="28"/>
        </w:rPr>
        <w:t>      Бірінші басшы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5113"/>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Жұмыс/үй телефоны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және жері</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куәлік №, сериясы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(іс жүзінде)</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Тіркелуі</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 бухгалтер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5053"/>
      </w:tblGrid>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Жұмыс/үй телефоны</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және жері</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куәлік №, сериясы</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(іс жүзінде)</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Тіркелуі</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Байланысатын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3"/>
        <w:gridCol w:w="3633"/>
      </w:tblGrid>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лауазымы, телефоны)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0" w:id="54"/>
    <w:p>
      <w:pPr>
        <w:spacing w:after="0"/>
        <w:ind w:left="0"/>
        <w:jc w:val="both"/>
      </w:pPr>
      <w:r>
        <w:rPr>
          <w:rFonts w:ascii="Times New Roman"/>
          <w:b w:val="false"/>
          <w:i w:val="false"/>
          <w:color w:val="000000"/>
          <w:sz w:val="28"/>
        </w:rPr>
        <w:t>
                 4. Меншік иелері</w:t>
      </w:r>
    </w:p>
    <w:bookmarkEnd w:id="54"/>
    <w:p>
      <w:pPr>
        <w:spacing w:after="0"/>
        <w:ind w:left="0"/>
        <w:jc w:val="both"/>
      </w:pPr>
      <w:r>
        <w:rPr>
          <w:rFonts w:ascii="Times New Roman"/>
          <w:b w:val="false"/>
          <w:i w:val="false"/>
          <w:color w:val="000000"/>
          <w:sz w:val="28"/>
        </w:rPr>
        <w:t>(құрылтайшы, қатысушылар, АҚ үшін - акциялардың 5% және одан астамына иелік ететін акционерлер)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1513"/>
        <w:gridCol w:w="4353"/>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Атауы/Т.А.Ә.</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1" w:id="55"/>
    <w:p>
      <w:pPr>
        <w:spacing w:after="0"/>
        <w:ind w:left="0"/>
        <w:jc w:val="both"/>
      </w:pPr>
      <w:r>
        <w:rPr>
          <w:rFonts w:ascii="Times New Roman"/>
          <w:b w:val="false"/>
          <w:i w:val="false"/>
          <w:color w:val="000000"/>
          <w:sz w:val="28"/>
        </w:rPr>
        <w:t>
       5. Ағымдағы қызметі туралы ақпарат</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4633"/>
      </w:tblGrid>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 мен көрсетілетін қызметтердің түрлері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айналымы</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есепті күнге пайдасы немесе шығыны</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іс жүзіндегі саны</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____________оның</w:t>
            </w:r>
            <w:r>
              <w:rPr>
                <w:rFonts w:ascii="Times New Roman"/>
                <w:b w:val="false"/>
                <w:i w:val="false"/>
                <w:color w:val="000000"/>
                <w:sz w:val="20"/>
              </w:rPr>
              <w:t>ішінде________ әйел</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 (қысқаша сипаттамасы)</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мерзімі (облыс, қала)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саны</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 w:id="56"/>
    <w:p>
      <w:pPr>
        <w:spacing w:after="0"/>
        <w:ind w:left="0"/>
        <w:jc w:val="both"/>
      </w:pPr>
      <w:r>
        <w:rPr>
          <w:rFonts w:ascii="Times New Roman"/>
          <w:b w:val="false"/>
          <w:i w:val="false"/>
          <w:color w:val="000000"/>
          <w:sz w:val="28"/>
        </w:rPr>
        <w:t>
            6. Банк шоттары туралы ақпарат</w:t>
      </w:r>
    </w:p>
    <w:bookmarkEnd w:id="56"/>
    <w:p>
      <w:pPr>
        <w:spacing w:after="0"/>
        <w:ind w:left="0"/>
        <w:jc w:val="both"/>
      </w:pPr>
      <w:r>
        <w:rPr>
          <w:rFonts w:ascii="Times New Roman"/>
          <w:b w:val="false"/>
          <w:i w:val="false"/>
          <w:color w:val="000000"/>
          <w:sz w:val="28"/>
        </w:rPr>
        <w:t>      Банк деректемелері (барлық қызмет көрсетілетін банктердегі</w:t>
      </w:r>
      <w:r>
        <w:br/>
      </w:r>
      <w:r>
        <w:rPr>
          <w:rFonts w:ascii="Times New Roman"/>
          <w:b w:val="false"/>
          <w:i w:val="false"/>
          <w:color w:val="000000"/>
          <w:sz w:val="28"/>
        </w:rPr>
        <w:t>
ағымдағы және жинақ шоттарын көрсету):</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____________________________________________________</w:t>
      </w:r>
    </w:p>
    <w:bookmarkStart w:name="z283" w:id="57"/>
    <w:p>
      <w:pPr>
        <w:spacing w:after="0"/>
        <w:ind w:left="0"/>
        <w:jc w:val="both"/>
      </w:pPr>
      <w:r>
        <w:rPr>
          <w:rFonts w:ascii="Times New Roman"/>
          <w:b w:val="false"/>
          <w:i w:val="false"/>
          <w:color w:val="000000"/>
          <w:sz w:val="28"/>
        </w:rPr>
        <w:t>
                 7. Кредит тарихы</w:t>
      </w:r>
    </w:p>
    <w:bookmarkEnd w:id="57"/>
    <w:p>
      <w:pPr>
        <w:spacing w:after="0"/>
        <w:ind w:left="0"/>
        <w:jc w:val="both"/>
      </w:pPr>
      <w:r>
        <w:rPr>
          <w:rFonts w:ascii="Times New Roman"/>
          <w:b w:val="false"/>
          <w:i w:val="false"/>
          <w:color w:val="000000"/>
          <w:sz w:val="28"/>
        </w:rPr>
        <w:t>      ЖКС жұмыс істеу процесінде пайдаланылған, бүгінгі таңда</w:t>
      </w:r>
      <w:r>
        <w:br/>
      </w:r>
      <w:r>
        <w:rPr>
          <w:rFonts w:ascii="Times New Roman"/>
          <w:b w:val="false"/>
          <w:i w:val="false"/>
          <w:color w:val="000000"/>
          <w:sz w:val="28"/>
        </w:rPr>
        <w:t>
өтелген, өтелмеген барлық банк несиелері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113"/>
        <w:gridCol w:w="1193"/>
        <w:gridCol w:w="1753"/>
        <w:gridCol w:w="1333"/>
        <w:gridCol w:w="1153"/>
        <w:gridCol w:w="1133"/>
      </w:tblGrid>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w:t>
            </w:r>
            <w:r>
              <w:br/>
            </w:r>
            <w:r>
              <w:rPr>
                <w:rFonts w:ascii="Times New Roman"/>
                <w:b w:val="false"/>
                <w:i w:val="false"/>
                <w:color w:val="000000"/>
                <w:sz w:val="20"/>
              </w:rPr>
              <w:t>
</w:t>
            </w:r>
            <w:r>
              <w:rPr>
                <w:rFonts w:ascii="Times New Roman"/>
                <w:b w:val="false"/>
                <w:i w:val="false"/>
                <w:color w:val="000000"/>
                <w:sz w:val="20"/>
              </w:rPr>
              <w:t>өтеу</w:t>
            </w:r>
            <w:r>
              <w:br/>
            </w:r>
            <w:r>
              <w:rPr>
                <w:rFonts w:ascii="Times New Roman"/>
                <w:b w:val="false"/>
                <w:i w:val="false"/>
                <w:color w:val="000000"/>
                <w:sz w:val="20"/>
              </w:rPr>
              <w:t>
</w:t>
            </w:r>
            <w:r>
              <w:rPr>
                <w:rFonts w:ascii="Times New Roman"/>
                <w:b w:val="false"/>
                <w:i w:val="false"/>
                <w:color w:val="000000"/>
                <w:sz w:val="20"/>
              </w:rPr>
              <w:t>шарттары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борышты өтеу шарттары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ҚШ</w:t>
            </w:r>
            <w:r>
              <w:rPr>
                <w:rFonts w:ascii="Times New Roman"/>
                <w:b w:val="false"/>
                <w:i w:val="false"/>
                <w:color w:val="000000"/>
                <w:sz w:val="20"/>
              </w:rPr>
              <w:t>бойынша өтеу мерзімі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rPr>
                <w:rFonts w:ascii="Times New Roman"/>
                <w:b w:val="false"/>
                <w:i w:val="false"/>
                <w:color w:val="000000"/>
                <w:sz w:val="20"/>
              </w:rPr>
              <w:t>жүзінде өтеу күні</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4" w:id="58"/>
    <w:p>
      <w:pPr>
        <w:spacing w:after="0"/>
        <w:ind w:left="0"/>
        <w:jc w:val="both"/>
      </w:pPr>
      <w:r>
        <w:rPr>
          <w:rFonts w:ascii="Times New Roman"/>
          <w:b w:val="false"/>
          <w:i w:val="false"/>
          <w:color w:val="000000"/>
          <w:sz w:val="28"/>
        </w:rPr>
        <w:t>
8. Қолданыстағы Кредиттер/қолданыстағы Лизинг туралы ақпарат</w:t>
      </w:r>
    </w:p>
    <w:bookmarkEnd w:id="58"/>
    <w:p>
      <w:pPr>
        <w:spacing w:after="0"/>
        <w:ind w:left="0"/>
        <w:jc w:val="both"/>
      </w:pPr>
      <w:r>
        <w:rPr>
          <w:rFonts w:ascii="Times New Roman"/>
          <w:b w:val="false"/>
          <w:i w:val="false"/>
          <w:color w:val="000000"/>
          <w:sz w:val="28"/>
        </w:rPr>
        <w:t>      Валюта күні мен бағамы:___/___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73"/>
        <w:gridCol w:w="1153"/>
        <w:gridCol w:w="853"/>
        <w:gridCol w:w="1353"/>
        <w:gridCol w:w="1133"/>
        <w:gridCol w:w="1333"/>
        <w:gridCol w:w="1333"/>
        <w:gridCol w:w="115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БҚШ/ҚЛШ деректемелері</w:t>
            </w:r>
            <w:r>
              <w:br/>
            </w:r>
            <w:r>
              <w:rPr>
                <w:rFonts w:ascii="Times New Roman"/>
                <w:b w:val="false"/>
                <w:i w:val="false"/>
                <w:color w:val="000000"/>
                <w:sz w:val="20"/>
              </w:rPr>
              <w:t>
</w:t>
            </w:r>
            <w:r>
              <w:rPr>
                <w:rFonts w:ascii="Times New Roman"/>
                <w:b w:val="false"/>
                <w:i w:val="false"/>
                <w:color w:val="000000"/>
                <w:sz w:val="20"/>
              </w:rPr>
              <w:t>(№, күні)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Кредит/Лизинг</w:t>
            </w:r>
            <w:r>
              <w:br/>
            </w:r>
            <w:r>
              <w:rPr>
                <w:rFonts w:ascii="Times New Roman"/>
                <w:b w:val="false"/>
                <w:i w:val="false"/>
                <w:color w:val="000000"/>
                <w:sz w:val="20"/>
              </w:rPr>
              <w:t>
</w:t>
            </w:r>
            <w:r>
              <w:rPr>
                <w:rFonts w:ascii="Times New Roman"/>
                <w:b w:val="false"/>
                <w:i w:val="false"/>
                <w:color w:val="000000"/>
                <w:sz w:val="20"/>
              </w:rPr>
              <w:t>валютасы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Лизинг</w:t>
            </w:r>
            <w:r>
              <w:br/>
            </w:r>
            <w:r>
              <w:rPr>
                <w:rFonts w:ascii="Times New Roman"/>
                <w:b w:val="false"/>
                <w:i w:val="false"/>
                <w:color w:val="000000"/>
                <w:sz w:val="20"/>
              </w:rPr>
              <w:t>
</w:t>
            </w:r>
            <w:r>
              <w:rPr>
                <w:rFonts w:ascii="Times New Roman"/>
                <w:b w:val="false"/>
                <w:i w:val="false"/>
                <w:color w:val="000000"/>
                <w:sz w:val="20"/>
              </w:rPr>
              <w:t>сомасы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w:t>
            </w:r>
            <w:r>
              <w:br/>
            </w:r>
            <w:r>
              <w:rPr>
                <w:rFonts w:ascii="Times New Roman"/>
                <w:b w:val="false"/>
                <w:i w:val="false"/>
                <w:color w:val="000000"/>
                <w:sz w:val="20"/>
              </w:rPr>
              <w:t>
</w:t>
            </w:r>
            <w:r>
              <w:rPr>
                <w:rFonts w:ascii="Times New Roman"/>
                <w:b w:val="false"/>
                <w:i w:val="false"/>
                <w:color w:val="000000"/>
                <w:sz w:val="20"/>
              </w:rPr>
              <w:t>күнге</w:t>
            </w:r>
            <w:r>
              <w:br/>
            </w:r>
            <w:r>
              <w:rPr>
                <w:rFonts w:ascii="Times New Roman"/>
                <w:b w:val="false"/>
                <w:i w:val="false"/>
                <w:color w:val="000000"/>
                <w:sz w:val="20"/>
              </w:rPr>
              <w:t>
</w:t>
            </w: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борыш</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берешек</w:t>
            </w:r>
            <w:r>
              <w:br/>
            </w:r>
            <w:r>
              <w:rPr>
                <w:rFonts w:ascii="Times New Roman"/>
                <w:b w:val="false"/>
                <w:i w:val="false"/>
                <w:color w:val="000000"/>
                <w:sz w:val="20"/>
              </w:rPr>
              <w:t>
</w:t>
            </w:r>
            <w:r>
              <w:rPr>
                <w:rFonts w:ascii="Times New Roman"/>
                <w:b w:val="false"/>
                <w:i w:val="false"/>
                <w:color w:val="000000"/>
                <w:sz w:val="20"/>
              </w:rPr>
              <w:t>қалдығы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rPr>
                <w:rFonts w:ascii="Times New Roman"/>
                <w:b w:val="false"/>
                <w:i w:val="false"/>
                <w:color w:val="000000"/>
                <w:sz w:val="20"/>
              </w:rPr>
              <w:t>Лизингмерзімінің аяқталу</w:t>
            </w:r>
            <w:r>
              <w:br/>
            </w:r>
            <w:r>
              <w:rPr>
                <w:rFonts w:ascii="Times New Roman"/>
                <w:b w:val="false"/>
                <w:i w:val="false"/>
                <w:color w:val="000000"/>
                <w:sz w:val="20"/>
              </w:rPr>
              <w:t>
</w:t>
            </w:r>
            <w:r>
              <w:rPr>
                <w:rFonts w:ascii="Times New Roman"/>
                <w:b w:val="false"/>
                <w:i w:val="false"/>
                <w:color w:val="000000"/>
                <w:sz w:val="20"/>
              </w:rPr>
              <w:t>күні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Кредиттің/Лизингтіңмақсаты(қысқашасипаттамасы)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9. Кепілдіктер және келісім</w:t>
      </w:r>
    </w:p>
    <w:p>
      <w:pPr>
        <w:spacing w:after="0"/>
        <w:ind w:left="0"/>
        <w:jc w:val="both"/>
      </w:pPr>
      <w:r>
        <w:rPr>
          <w:rFonts w:ascii="Times New Roman"/>
          <w:b w:val="false"/>
          <w:i w:val="false"/>
          <w:color w:val="000000"/>
          <w:sz w:val="28"/>
        </w:rPr>
        <w:t>      ЖКС жергілікті деңгейде Бағдарлама Үйлестірушісіне мыналарды мәлімдейді және кепілдік береді:</w:t>
      </w:r>
      <w:r>
        <w:br/>
      </w:r>
      <w:r>
        <w:rPr>
          <w:rFonts w:ascii="Times New Roman"/>
          <w:b w:val="false"/>
          <w:i w:val="false"/>
          <w:color w:val="000000"/>
          <w:sz w:val="28"/>
        </w:rPr>
        <w:t>
      1. Жергілікті деңгейде Бағдарлама Үйлестірушісіне осы өтінішпен бірлесіп не жергілікті деңгейде Бағдарлама Үйлестірушісінің сұрау салуы бойынша берілген (табыс етілген) немесе берілетін барлық деректер, ақпарат пен құжаттама дұрыс болып табылады және төменде көрсетілген күнге шындыққа толығымен сәйкес келеді, көрсетілген деректер өзгерген жағдайда жергілікті деңгейде Бағдарлама Үйлестірушісін дереу хабар етуге міндеттенемін.</w:t>
      </w:r>
      <w:r>
        <w:br/>
      </w:r>
      <w:r>
        <w:rPr>
          <w:rFonts w:ascii="Times New Roman"/>
          <w:b w:val="false"/>
          <w:i w:val="false"/>
          <w:color w:val="000000"/>
          <w:sz w:val="28"/>
        </w:rPr>
        <w:t>
      2. Жергілікті деңгейде Бағдарлама Үйлестірушісінің бірінші талабы бойынша осы өтінішті қарау шеңберінде талап етілген кез келген ақпаратты және банктік және коммерциялық құпияны қамтитын құжаттарды беруге және ашуға міндеттенеді.</w:t>
      </w:r>
      <w:r>
        <w:br/>
      </w:r>
      <w:r>
        <w:rPr>
          <w:rFonts w:ascii="Times New Roman"/>
          <w:b w:val="false"/>
          <w:i w:val="false"/>
          <w:color w:val="000000"/>
          <w:sz w:val="28"/>
        </w:rPr>
        <w:t xml:space="preserve">
      3. Жергілікті деңгейде Бағдарлама Үйлестірушісі көрсетілген растаулар мен кепілдіктердің шынайылығын тексеруге міндетті емес. </w:t>
      </w:r>
      <w:r>
        <w:br/>
      </w:r>
      <w:r>
        <w:rPr>
          <w:rFonts w:ascii="Times New Roman"/>
          <w:b w:val="false"/>
          <w:i w:val="false"/>
          <w:color w:val="000000"/>
          <w:sz w:val="28"/>
        </w:rPr>
        <w:t xml:space="preserve">
      4. ЖКС жалған, толық емес және/немесе дұрыс емес мәліметтер бергені үшін Қазақстан Республикасының заңнамасында көзделген жауапкершілік туралы ескертілді. </w:t>
      </w:r>
      <w:r>
        <w:br/>
      </w:r>
      <w:r>
        <w:rPr>
          <w:rFonts w:ascii="Times New Roman"/>
          <w:b w:val="false"/>
          <w:i w:val="false"/>
          <w:color w:val="000000"/>
          <w:sz w:val="28"/>
        </w:rPr>
        <w:t xml:space="preserve">
      5. ЖКС жарғылық құзыреті осы өтінішке қол қоятын тұлғаға осы өтінішті беруге мүмкіндік беретінін ЖКС растайды. </w:t>
      </w:r>
      <w:r>
        <w:br/>
      </w:r>
      <w:r>
        <w:rPr>
          <w:rFonts w:ascii="Times New Roman"/>
          <w:b w:val="false"/>
          <w:i w:val="false"/>
          <w:color w:val="000000"/>
          <w:sz w:val="28"/>
        </w:rPr>
        <w:t>
      6. Көрсетілген деректер мен ақпараттың дұрыс еместігі анықталған жағдайда осы өтініш көрсетілген деректердің дұрыс еместігін растайтын мәліметтер анықталған кез келген кезеңде жойылуы мүмкін екендігімен келісемін, бұл ретте жергілікті деңгейде Бағдарлама Үйлестірушісі жою себептерін хабарламауға құқылы.</w:t>
      </w:r>
      <w:r>
        <w:br/>
      </w:r>
      <w:r>
        <w:rPr>
          <w:rFonts w:ascii="Times New Roman"/>
          <w:b w:val="false"/>
          <w:i w:val="false"/>
          <w:color w:val="000000"/>
          <w:sz w:val="28"/>
        </w:rPr>
        <w:t>
      ЖКС осымен жергілікті деңгейде Бағдарлама Үйлестірушісіне:</w:t>
      </w:r>
      <w:r>
        <w:br/>
      </w:r>
      <w:r>
        <w:rPr>
          <w:rFonts w:ascii="Times New Roman"/>
          <w:b w:val="false"/>
          <w:i w:val="false"/>
          <w:color w:val="000000"/>
          <w:sz w:val="28"/>
        </w:rPr>
        <w:t>
      1. Жергілікті деңгейде Бағдарлама Үйлестірушісі осы өтініште көрсетілген мәліметтерді, ақпаратты және ЖКС берген құжаттарды тексеру және қарау мақсатында мүдделі үшінші тұлғаларға беруге құқылы.</w:t>
      </w:r>
      <w:r>
        <w:br/>
      </w:r>
      <w:r>
        <w:rPr>
          <w:rFonts w:ascii="Times New Roman"/>
          <w:b w:val="false"/>
          <w:i w:val="false"/>
          <w:color w:val="000000"/>
          <w:sz w:val="28"/>
        </w:rPr>
        <w:t xml:space="preserve">
      2. Осы өтініште қамтылған барлық мәліметтер, сондай-ақ жергілікті деңгейде Бағдарлама Үйлестірушісі талап еткен құжаттар Бағдарлама шеңберінде Субсидиялау үшін ғана берілді. </w:t>
      </w:r>
      <w:r>
        <w:br/>
      </w:r>
      <w:r>
        <w:rPr>
          <w:rFonts w:ascii="Times New Roman"/>
          <w:b w:val="false"/>
          <w:i w:val="false"/>
          <w:color w:val="000000"/>
          <w:sz w:val="28"/>
        </w:rPr>
        <w:t>
      3. Жергілікті деңгейде Бағдарлама Үйлестірушісі ЖКС өзі туралы хабарлайтын ақпаратты тексеру құқығын өзіне қалдырады, ЖКС берген құжаттар мен өтініштердің түпнұсқасы егер тіпті Субсидиялау берілмесе де, жергілікті деңгейде Бағдарлама Үйлестірушісінде сақталатын болады.</w:t>
      </w:r>
      <w:r>
        <w:br/>
      </w:r>
      <w:r>
        <w:rPr>
          <w:rFonts w:ascii="Times New Roman"/>
          <w:b w:val="false"/>
          <w:i w:val="false"/>
          <w:color w:val="000000"/>
          <w:sz w:val="28"/>
        </w:rPr>
        <w:t xml:space="preserve">
      4. Жергілікті деңгейде Бағдарлама Үйлестірушісінің осы өтінішті қарауға қабылдауы, сондай-ақ ЖКС ықтимал шығыстары (Субсидиялауды алу үшін қажет құжаттарды ресімдеуге және т.б.) Бағдарлама Үйлестірушісінің жергілікті деңгейдегі Субсидиялауды ұсыну немесе ЖКС шеккен шығынның орынын толтыру міндеттемесі болып табылмайды. </w:t>
      </w:r>
      <w:r>
        <w:br/>
      </w:r>
      <w:r>
        <w:rPr>
          <w:rFonts w:ascii="Times New Roman"/>
          <w:b w:val="false"/>
          <w:i w:val="false"/>
          <w:color w:val="000000"/>
          <w:sz w:val="28"/>
        </w:rPr>
        <w:t xml:space="preserve">
      5. Субсидиялау туралы мәселені қарау тәртібімен танысқанымды және келісетінімді растаймын, кейіннен жергілікті деңгейде Бағдарлама Үйлестірушісіне талап-тілектерім жоқ. </w:t>
      </w:r>
      <w:r>
        <w:br/>
      </w:r>
      <w:r>
        <w:rPr>
          <w:rFonts w:ascii="Times New Roman"/>
          <w:b w:val="false"/>
          <w:i w:val="false"/>
          <w:color w:val="000000"/>
          <w:sz w:val="28"/>
        </w:rPr>
        <w:t>
_________________________________________________________________</w:t>
      </w:r>
    </w:p>
    <w:bookmarkStart w:name="z286" w:id="59"/>
    <w:p>
      <w:pPr>
        <w:spacing w:after="0"/>
        <w:ind w:left="0"/>
        <w:jc w:val="left"/>
      </w:pPr>
      <w:r>
        <w:rPr>
          <w:rFonts w:ascii="Times New Roman"/>
          <w:b/>
          <w:i w:val="false"/>
          <w:color w:val="000000"/>
        </w:rPr>
        <w:t xml:space="preserve"> 
11. Қосымшалар</w:t>
      </w:r>
    </w:p>
    <w:bookmarkEnd w:id="59"/>
    <w:p>
      <w:pPr>
        <w:spacing w:after="0"/>
        <w:ind w:left="0"/>
        <w:jc w:val="both"/>
      </w:pPr>
      <w:r>
        <w:rPr>
          <w:rFonts w:ascii="Times New Roman"/>
          <w:b w:val="false"/>
          <w:i w:val="false"/>
          <w:color w:val="000000"/>
          <w:sz w:val="28"/>
        </w:rPr>
        <w:t>(бірінші бағыт бойынша көзделген құжаттар)</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(үшінші бағыт бойынша көзделген құжаттар)</w:t>
      </w:r>
    </w:p>
    <w:p>
      <w:pPr>
        <w:spacing w:after="0"/>
        <w:ind w:left="0"/>
        <w:jc w:val="both"/>
      </w:pPr>
      <w:r>
        <w:rPr>
          <w:rFonts w:ascii="Times New Roman"/>
          <w:b w:val="false"/>
          <w:i w:val="false"/>
          <w:color w:val="000000"/>
          <w:sz w:val="28"/>
        </w:rPr>
        <w:t>______________ (Т.А.Ә.)</w:t>
      </w:r>
      <w:r>
        <w:br/>
      </w:r>
      <w:r>
        <w:rPr>
          <w:rFonts w:ascii="Times New Roman"/>
          <w:b w:val="false"/>
          <w:i w:val="false"/>
          <w:color w:val="000000"/>
          <w:sz w:val="28"/>
        </w:rPr>
        <w:t>
(қолы) Күні</w:t>
      </w:r>
    </w:p>
    <w:bookmarkStart w:name="z287" w:id="60"/>
    <w:p>
      <w:pPr>
        <w:spacing w:after="0"/>
        <w:ind w:left="0"/>
        <w:jc w:val="both"/>
      </w:pPr>
      <w:r>
        <w:rPr>
          <w:rFonts w:ascii="Times New Roman"/>
          <w:b w:val="false"/>
          <w:i w:val="false"/>
          <w:color w:val="000000"/>
          <w:sz w:val="28"/>
        </w:rPr>
        <w:t>
Жаңаөзен қаласында өз қызметін жүзеге</w:t>
      </w:r>
      <w:r>
        <w:br/>
      </w:r>
      <w:r>
        <w:rPr>
          <w:rFonts w:ascii="Times New Roman"/>
          <w:b w:val="false"/>
          <w:i w:val="false"/>
          <w:color w:val="000000"/>
          <w:sz w:val="28"/>
        </w:rPr>
        <w:t>
асыратын жеке кәсіпкерлік субъектілеріне</w:t>
      </w:r>
      <w:r>
        <w:br/>
      </w:r>
      <w:r>
        <w:rPr>
          <w:rFonts w:ascii="Times New Roman"/>
          <w:b w:val="false"/>
          <w:i w:val="false"/>
          <w:color w:val="000000"/>
          <w:sz w:val="28"/>
        </w:rPr>
        <w:t>
берілетін банктердің және өзге де қаржы</w:t>
      </w:r>
      <w:r>
        <w:br/>
      </w:r>
      <w:r>
        <w:rPr>
          <w:rFonts w:ascii="Times New Roman"/>
          <w:b w:val="false"/>
          <w:i w:val="false"/>
          <w:color w:val="000000"/>
          <w:sz w:val="28"/>
        </w:rPr>
        <w:t>
ұйымдарының кредиттері/лизингтік мәмілелері</w:t>
      </w:r>
      <w:r>
        <w:br/>
      </w:r>
      <w:r>
        <w:rPr>
          <w:rFonts w:ascii="Times New Roman"/>
          <w:b w:val="false"/>
          <w:i w:val="false"/>
          <w:color w:val="000000"/>
          <w:sz w:val="28"/>
        </w:rPr>
        <w:t>
бойынша сыйақы ставкасын субсидиялау шеңберінде</w:t>
      </w:r>
      <w:r>
        <w:br/>
      </w:r>
      <w:r>
        <w:rPr>
          <w:rFonts w:ascii="Times New Roman"/>
          <w:b w:val="false"/>
          <w:i w:val="false"/>
          <w:color w:val="000000"/>
          <w:sz w:val="28"/>
        </w:rPr>
        <w:t>
ынтымақтастық туралы үлгі келісімге</w:t>
      </w:r>
      <w:r>
        <w:br/>
      </w:r>
      <w:r>
        <w:rPr>
          <w:rFonts w:ascii="Times New Roman"/>
          <w:b w:val="false"/>
          <w:i w:val="false"/>
          <w:color w:val="000000"/>
          <w:sz w:val="28"/>
        </w:rPr>
        <w:t>
3-қосымша</w:t>
      </w:r>
    </w:p>
    <w:bookmarkEnd w:id="60"/>
    <w:p>
      <w:pPr>
        <w:spacing w:after="0"/>
        <w:ind w:left="0"/>
        <w:jc w:val="left"/>
      </w:pPr>
      <w:r>
        <w:rPr>
          <w:rFonts w:ascii="Times New Roman"/>
          <w:b/>
          <w:i w:val="false"/>
          <w:color w:val="000000"/>
        </w:rPr>
        <w:t xml:space="preserve"> ____________________бойынша</w:t>
      </w:r>
      <w:r>
        <w:br/>
      </w:r>
      <w:r>
        <w:rPr>
          <w:rFonts w:ascii="Times New Roman"/>
          <w:b/>
          <w:i w:val="false"/>
          <w:color w:val="000000"/>
        </w:rPr>
        <w:t>
Өңірлік үйлестіру кеңесі отырысының</w:t>
      </w:r>
      <w:r>
        <w:br/>
      </w:r>
      <w:r>
        <w:rPr>
          <w:rFonts w:ascii="Times New Roman"/>
          <w:b/>
          <w:i w:val="false"/>
          <w:color w:val="000000"/>
        </w:rPr>
        <w:t>
№ _______ хаттамасы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5753"/>
      </w:tblGrid>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орны</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мүшелерінің қатысқаны</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мүшелерінің қатыспағаны</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Шақырылғандар</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хатшысы</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Күн тәртібі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845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Мәселелер атауы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Кеңес қарады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845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1-мәселенің атауы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Кеңес шешті</w:t>
      </w:r>
      <w:r>
        <w:br/>
      </w:r>
      <w:r>
        <w:rPr>
          <w:rFonts w:ascii="Times New Roman"/>
          <w:b w:val="false"/>
          <w:i w:val="false"/>
          <w:color w:val="000000"/>
          <w:sz w:val="28"/>
        </w:rPr>
        <w:t>
      1. Мыналарға:</w:t>
      </w:r>
      <w:r>
        <w:br/>
      </w:r>
      <w:r>
        <w:rPr>
          <w:rFonts w:ascii="Times New Roman"/>
          <w:b w:val="false"/>
          <w:i w:val="false"/>
          <w:color w:val="000000"/>
          <w:sz w:val="28"/>
        </w:rPr>
        <w:t>
      - іске асырылатын жобалардың Жоспардың өлшемдеріне сәйкестігіне;</w:t>
      </w:r>
      <w:r>
        <w:br/>
      </w:r>
      <w:r>
        <w:rPr>
          <w:rFonts w:ascii="Times New Roman"/>
          <w:b w:val="false"/>
          <w:i w:val="false"/>
          <w:color w:val="000000"/>
          <w:sz w:val="28"/>
        </w:rPr>
        <w:t>
      - жеке кәсіпкерлік субъектілері жобаларының төмендегі тізіміне байланысты субсидиялау нысанында мемлекеттік қолдау нысандарын қолдану мүмкіндігі мақұлдансын: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833"/>
        <w:gridCol w:w="753"/>
        <w:gridCol w:w="1713"/>
        <w:gridCol w:w="1093"/>
        <w:gridCol w:w="1173"/>
        <w:gridCol w:w="1473"/>
        <w:gridCol w:w="1253"/>
        <w:gridCol w:w="1153"/>
        <w:gridCol w:w="1373"/>
        <w:gridCol w:w="1453"/>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БҚШ/ҚЛШ</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Кредит/Лизинг сомасы</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Кредит/Лизинг валютасы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Кредит/Лизинг мерзімі</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мақсаты</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Банктің/Өзге де қаржы ұйымының</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193"/>
        <w:gridCol w:w="2653"/>
        <w:gridCol w:w="2593"/>
        <w:gridCol w:w="1773"/>
        <w:gridCol w:w="107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ГЭС </w:t>
            </w: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тиімді ставкасы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w:t>
            </w:r>
            <w:r>
              <w:rPr>
                <w:rFonts w:ascii="Times New Roman"/>
                <w:b w:val="false"/>
                <w:i w:val="false"/>
                <w:color w:val="000000"/>
                <w:sz w:val="20"/>
              </w:rPr>
              <w:t>ставкасының</w:t>
            </w:r>
            <w:r>
              <w:rPr>
                <w:rFonts w:ascii="Times New Roman"/>
                <w:b w:val="false"/>
                <w:i w:val="false"/>
                <w:color w:val="000000"/>
                <w:sz w:val="20"/>
              </w:rPr>
              <w:t>субсидияланатын бөлігі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w:t>
            </w:r>
            <w:r>
              <w:rPr>
                <w:rFonts w:ascii="Times New Roman"/>
                <w:b w:val="false"/>
                <w:i w:val="false"/>
                <w:color w:val="000000"/>
                <w:sz w:val="20"/>
              </w:rPr>
              <w:t>ставкасының</w:t>
            </w:r>
            <w:r>
              <w:rPr>
                <w:rFonts w:ascii="Times New Roman"/>
                <w:b w:val="false"/>
                <w:i w:val="false"/>
                <w:color w:val="000000"/>
                <w:sz w:val="20"/>
              </w:rPr>
              <w:t xml:space="preserve">субсидияланбайтын </w:t>
            </w:r>
            <w:r>
              <w:rPr>
                <w:rFonts w:ascii="Times New Roman"/>
                <w:b w:val="false"/>
                <w:i w:val="false"/>
                <w:color w:val="000000"/>
                <w:sz w:val="20"/>
              </w:rPr>
              <w:t>бөлігі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мерзімі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Субсидиялау шарттарын жасасу үшін Банктерге және Өзге де</w:t>
      </w:r>
      <w:r>
        <w:br/>
      </w:r>
      <w:r>
        <w:rPr>
          <w:rFonts w:ascii="Times New Roman"/>
          <w:b w:val="false"/>
          <w:i w:val="false"/>
          <w:color w:val="000000"/>
          <w:sz w:val="28"/>
        </w:rPr>
        <w:t xml:space="preserve">
қаржы ұйымдарына жобалардың мақұлданған тізімі жіберілсін. </w:t>
      </w:r>
      <w:r>
        <w:br/>
      </w:r>
      <w:r>
        <w:rPr>
          <w:rFonts w:ascii="Times New Roman"/>
          <w:b w:val="false"/>
          <w:i w:val="false"/>
          <w:color w:val="000000"/>
          <w:sz w:val="28"/>
        </w:rPr>
        <w:t xml:space="preserve">
      3. «Даму» кәсіпкерлікті дамыту қоры» АҚ-ға мақұлданған жобалардың тізімі жіберілсін. </w:t>
      </w:r>
      <w:r>
        <w:br/>
      </w:r>
      <w:r>
        <w:rPr>
          <w:rFonts w:ascii="Times New Roman"/>
          <w:b w:val="false"/>
          <w:i w:val="false"/>
          <w:color w:val="000000"/>
          <w:sz w:val="28"/>
        </w:rPr>
        <w:t>
      4. Мыналар себептер бойынша бас тартылсын:</w:t>
      </w:r>
      <w:r>
        <w:br/>
      </w:r>
      <w:r>
        <w:rPr>
          <w:rFonts w:ascii="Times New Roman"/>
          <w:b w:val="false"/>
          <w:i w:val="false"/>
          <w:color w:val="000000"/>
          <w:sz w:val="28"/>
        </w:rPr>
        <w:t>
      - ______________________________________________________;</w:t>
      </w:r>
    </w:p>
    <w:p>
      <w:pPr>
        <w:spacing w:after="0"/>
        <w:ind w:left="0"/>
        <w:jc w:val="both"/>
      </w:pPr>
      <w:r>
        <w:rPr>
          <w:rFonts w:ascii="Times New Roman"/>
          <w:b w:val="false"/>
          <w:i w:val="false"/>
          <w:color w:val="000000"/>
          <w:sz w:val="28"/>
        </w:rPr>
        <w:t>      Кеңес мүшелерінің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493"/>
        <w:gridCol w:w="1133"/>
        <w:gridCol w:w="1593"/>
        <w:gridCol w:w="23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мүшесінің ТАӘ және мәртебесі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Түсіндірмелер</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төрағасының орынбасары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Кеңес қарады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845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2-мәселенің атауы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Кеңес шешті</w:t>
      </w:r>
    </w:p>
    <w:p>
      <w:pPr>
        <w:spacing w:after="0"/>
        <w:ind w:left="0"/>
        <w:jc w:val="both"/>
      </w:pP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мүшелерінің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773"/>
        <w:gridCol w:w="1273"/>
        <w:gridCol w:w="1633"/>
        <w:gridCol w:w="267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мүшесінің Т.А.Ә. және мәртебесі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Түсіндірмелер</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төрағасының орынбасары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Кеңес хатшысы Т.А.Ә.</w:t>
      </w:r>
    </w:p>
    <w:p>
      <w:pPr>
        <w:spacing w:after="0"/>
        <w:ind w:left="0"/>
        <w:jc w:val="both"/>
      </w:pPr>
      <w:r>
        <w:rPr>
          <w:rFonts w:ascii="Times New Roman"/>
          <w:b w:val="false"/>
          <w:i w:val="false"/>
          <w:color w:val="000000"/>
          <w:sz w:val="28"/>
        </w:rPr>
        <w:t>      Егер кеңес мүшесі «Қарсы» дауыс берсе, түсіндірмелер бағанында</w:t>
      </w:r>
      <w:r>
        <w:br/>
      </w:r>
      <w:r>
        <w:rPr>
          <w:rFonts w:ascii="Times New Roman"/>
          <w:b w:val="false"/>
          <w:i w:val="false"/>
          <w:color w:val="000000"/>
          <w:sz w:val="28"/>
        </w:rPr>
        <w:t>
қабылданған шешімнің себебі көрсетілуге тиіс</w:t>
      </w:r>
    </w:p>
    <w:bookmarkStart w:name="z288" w:id="61"/>
    <w:p>
      <w:pPr>
        <w:spacing w:after="0"/>
        <w:ind w:left="0"/>
        <w:jc w:val="both"/>
      </w:pPr>
      <w:r>
        <w:rPr>
          <w:rFonts w:ascii="Times New Roman"/>
          <w:b w:val="false"/>
          <w:i w:val="false"/>
          <w:color w:val="000000"/>
          <w:sz w:val="28"/>
        </w:rPr>
        <w:t>
Жаңаөзен қаласында өз қызметін жүзеге</w:t>
      </w:r>
      <w:r>
        <w:br/>
      </w:r>
      <w:r>
        <w:rPr>
          <w:rFonts w:ascii="Times New Roman"/>
          <w:b w:val="false"/>
          <w:i w:val="false"/>
          <w:color w:val="000000"/>
          <w:sz w:val="28"/>
        </w:rPr>
        <w:t>
асыратын жеке кәсіпкерлік субъектілеріне</w:t>
      </w:r>
      <w:r>
        <w:br/>
      </w:r>
      <w:r>
        <w:rPr>
          <w:rFonts w:ascii="Times New Roman"/>
          <w:b w:val="false"/>
          <w:i w:val="false"/>
          <w:color w:val="000000"/>
          <w:sz w:val="28"/>
        </w:rPr>
        <w:t>
берілетін банктердің және өзге де қаржы</w:t>
      </w:r>
      <w:r>
        <w:br/>
      </w:r>
      <w:r>
        <w:rPr>
          <w:rFonts w:ascii="Times New Roman"/>
          <w:b w:val="false"/>
          <w:i w:val="false"/>
          <w:color w:val="000000"/>
          <w:sz w:val="28"/>
        </w:rPr>
        <w:t>
ұйымдарының кредиттері/лизингтік мәмілелері</w:t>
      </w:r>
      <w:r>
        <w:br/>
      </w:r>
      <w:r>
        <w:rPr>
          <w:rFonts w:ascii="Times New Roman"/>
          <w:b w:val="false"/>
          <w:i w:val="false"/>
          <w:color w:val="000000"/>
          <w:sz w:val="28"/>
        </w:rPr>
        <w:t>
бойынша сыйақы ставкасын субсидиялау шеңберінде</w:t>
      </w:r>
      <w:r>
        <w:br/>
      </w:r>
      <w:r>
        <w:rPr>
          <w:rFonts w:ascii="Times New Roman"/>
          <w:b w:val="false"/>
          <w:i w:val="false"/>
          <w:color w:val="000000"/>
          <w:sz w:val="28"/>
        </w:rPr>
        <w:t>
ынтымақтастық туралы үлгі келісімге</w:t>
      </w:r>
      <w:r>
        <w:br/>
      </w:r>
      <w:r>
        <w:rPr>
          <w:rFonts w:ascii="Times New Roman"/>
          <w:b w:val="false"/>
          <w:i w:val="false"/>
          <w:color w:val="000000"/>
          <w:sz w:val="28"/>
        </w:rPr>
        <w:t>
4-қосымша</w:t>
      </w:r>
    </w:p>
    <w:bookmarkEnd w:id="61"/>
    <w:p>
      <w:pPr>
        <w:spacing w:after="0"/>
        <w:ind w:left="0"/>
        <w:jc w:val="left"/>
      </w:pPr>
      <w:r>
        <w:rPr>
          <w:rFonts w:ascii="Times New Roman"/>
          <w:b/>
          <w:i w:val="false"/>
          <w:color w:val="000000"/>
        </w:rPr>
        <w:t xml:space="preserve"> _____________бастап ____________қоса алғандағы кезеңде</w:t>
      </w:r>
      <w:r>
        <w:br/>
      </w:r>
      <w:r>
        <w:rPr>
          <w:rFonts w:ascii="Times New Roman"/>
          <w:b/>
          <w:i w:val="false"/>
          <w:color w:val="000000"/>
        </w:rPr>
        <w:t>
       Банктен және Өзге қаржы ұйымдарынан алынған</w:t>
      </w:r>
      <w:r>
        <w:br/>
      </w:r>
      <w:r>
        <w:rPr>
          <w:rFonts w:ascii="Times New Roman"/>
          <w:b/>
          <w:i w:val="false"/>
          <w:color w:val="000000"/>
        </w:rPr>
        <w:t>
              субсидиялау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93"/>
        <w:gridCol w:w="813"/>
        <w:gridCol w:w="1273"/>
        <w:gridCol w:w="1373"/>
        <w:gridCol w:w="1333"/>
        <w:gridCol w:w="1333"/>
        <w:gridCol w:w="1333"/>
        <w:gridCol w:w="1333"/>
        <w:gridCol w:w="1333"/>
        <w:gridCol w:w="13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атауы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 айналым орны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 атауы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қарыз шартының (транш) нөмірі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қарыз шартының (транш) күні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(транш) сомасы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(транш)</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сыйақы</w:t>
            </w:r>
            <w:r>
              <w:br/>
            </w:r>
            <w:r>
              <w:rPr>
                <w:rFonts w:ascii="Times New Roman"/>
                <w:b w:val="false"/>
                <w:i w:val="false"/>
                <w:color w:val="000000"/>
                <w:sz w:val="20"/>
              </w:rPr>
              <w:t>
</w:t>
            </w:r>
            <w:r>
              <w:rPr>
                <w:rFonts w:ascii="Times New Roman"/>
                <w:b w:val="false"/>
                <w:i w:val="false"/>
                <w:color w:val="000000"/>
                <w:sz w:val="20"/>
              </w:rPr>
              <w:t>ставкасы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w:t>
            </w:r>
            <w:r>
              <w:br/>
            </w:r>
            <w:r>
              <w:rPr>
                <w:rFonts w:ascii="Times New Roman"/>
                <w:b w:val="false"/>
                <w:i w:val="false"/>
                <w:color w:val="000000"/>
                <w:sz w:val="20"/>
              </w:rPr>
              <w:t>
</w:t>
            </w:r>
            <w:r>
              <w:rPr>
                <w:rFonts w:ascii="Times New Roman"/>
                <w:b w:val="false"/>
                <w:i w:val="false"/>
                <w:color w:val="000000"/>
                <w:sz w:val="20"/>
              </w:rPr>
              <w:t>лау</w:t>
            </w:r>
            <w:r>
              <w:br/>
            </w:r>
            <w:r>
              <w:rPr>
                <w:rFonts w:ascii="Times New Roman"/>
                <w:b w:val="false"/>
                <w:i w:val="false"/>
                <w:color w:val="000000"/>
                <w:sz w:val="20"/>
              </w:rPr>
              <w:t>
</w:t>
            </w:r>
            <w:r>
              <w:rPr>
                <w:rFonts w:ascii="Times New Roman"/>
                <w:b w:val="false"/>
                <w:i w:val="false"/>
                <w:color w:val="000000"/>
                <w:sz w:val="20"/>
              </w:rPr>
              <w:t>шартының</w:t>
            </w:r>
            <w:r>
              <w:br/>
            </w:r>
            <w:r>
              <w:rPr>
                <w:rFonts w:ascii="Times New Roman"/>
                <w:b w:val="false"/>
                <w:i w:val="false"/>
                <w:color w:val="000000"/>
                <w:sz w:val="20"/>
              </w:rPr>
              <w:t>
</w:t>
            </w:r>
            <w:r>
              <w:rPr>
                <w:rFonts w:ascii="Times New Roman"/>
                <w:b w:val="false"/>
                <w:i w:val="false"/>
                <w:color w:val="000000"/>
                <w:sz w:val="20"/>
              </w:rPr>
              <w:t>нөмірі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w:t>
            </w:r>
            <w:r>
              <w:br/>
            </w:r>
            <w:r>
              <w:rPr>
                <w:rFonts w:ascii="Times New Roman"/>
                <w:b w:val="false"/>
                <w:i w:val="false"/>
                <w:color w:val="000000"/>
                <w:sz w:val="20"/>
              </w:rPr>
              <w:t>
</w:t>
            </w:r>
            <w:r>
              <w:rPr>
                <w:rFonts w:ascii="Times New Roman"/>
                <w:b w:val="false"/>
                <w:i w:val="false"/>
                <w:color w:val="000000"/>
                <w:sz w:val="20"/>
              </w:rPr>
              <w:t>лау</w:t>
            </w:r>
            <w:r>
              <w:br/>
            </w:r>
            <w:r>
              <w:rPr>
                <w:rFonts w:ascii="Times New Roman"/>
                <w:b w:val="false"/>
                <w:i w:val="false"/>
                <w:color w:val="000000"/>
                <w:sz w:val="20"/>
              </w:rPr>
              <w:t>
</w:t>
            </w:r>
            <w:r>
              <w:rPr>
                <w:rFonts w:ascii="Times New Roman"/>
                <w:b w:val="false"/>
                <w:i w:val="false"/>
                <w:color w:val="000000"/>
                <w:sz w:val="20"/>
              </w:rPr>
              <w:t>шартының</w:t>
            </w:r>
            <w:r>
              <w:br/>
            </w:r>
            <w:r>
              <w:rPr>
                <w:rFonts w:ascii="Times New Roman"/>
                <w:b w:val="false"/>
                <w:i w:val="false"/>
                <w:color w:val="000000"/>
                <w:sz w:val="20"/>
              </w:rPr>
              <w:t>
</w:t>
            </w:r>
            <w:r>
              <w:rPr>
                <w:rFonts w:ascii="Times New Roman"/>
                <w:b w:val="false"/>
                <w:i w:val="false"/>
                <w:color w:val="000000"/>
                <w:sz w:val="20"/>
              </w:rPr>
              <w:t>күні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w:t>
            </w:r>
            <w:r>
              <w:br/>
            </w:r>
            <w:r>
              <w:rPr>
                <w:rFonts w:ascii="Times New Roman"/>
                <w:b w:val="false"/>
                <w:i w:val="false"/>
                <w:color w:val="000000"/>
                <w:sz w:val="20"/>
              </w:rPr>
              <w:t>
</w:t>
            </w:r>
            <w:r>
              <w:rPr>
                <w:rFonts w:ascii="Times New Roman"/>
                <w:b w:val="false"/>
                <w:i w:val="false"/>
                <w:color w:val="000000"/>
                <w:sz w:val="20"/>
              </w:rPr>
              <w:t>кезең үшін</w:t>
            </w:r>
            <w:r>
              <w:br/>
            </w:r>
            <w:r>
              <w:rPr>
                <w:rFonts w:ascii="Times New Roman"/>
                <w:b w:val="false"/>
                <w:i w:val="false"/>
                <w:color w:val="000000"/>
                <w:sz w:val="20"/>
              </w:rPr>
              <w:t>
</w:t>
            </w:r>
            <w:r>
              <w:rPr>
                <w:rFonts w:ascii="Times New Roman"/>
                <w:b w:val="false"/>
                <w:i w:val="false"/>
                <w:color w:val="000000"/>
                <w:sz w:val="20"/>
              </w:rPr>
              <w:t>аударған</w:t>
            </w:r>
            <w:r>
              <w:br/>
            </w:r>
            <w:r>
              <w:rPr>
                <w:rFonts w:ascii="Times New Roman"/>
                <w:b w:val="false"/>
                <w:i w:val="false"/>
                <w:color w:val="000000"/>
                <w:sz w:val="20"/>
              </w:rPr>
              <w:t>
</w:t>
            </w:r>
            <w:r>
              <w:rPr>
                <w:rFonts w:ascii="Times New Roman"/>
                <w:b w:val="false"/>
                <w:i w:val="false"/>
                <w:color w:val="000000"/>
                <w:sz w:val="20"/>
              </w:rPr>
              <w:t>субсидия</w:t>
            </w:r>
            <w:r>
              <w:br/>
            </w:r>
            <w:r>
              <w:rPr>
                <w:rFonts w:ascii="Times New Roman"/>
                <w:b w:val="false"/>
                <w:i w:val="false"/>
                <w:color w:val="000000"/>
                <w:sz w:val="20"/>
              </w:rPr>
              <w:t>
</w:t>
            </w:r>
            <w:r>
              <w:rPr>
                <w:rFonts w:ascii="Times New Roman"/>
                <w:b w:val="false"/>
                <w:i w:val="false"/>
                <w:color w:val="000000"/>
                <w:sz w:val="20"/>
              </w:rPr>
              <w:t>сомасы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үшін</w:t>
            </w:r>
            <w:r>
              <w:br/>
            </w:r>
            <w:r>
              <w:rPr>
                <w:rFonts w:ascii="Times New Roman"/>
                <w:b w:val="false"/>
                <w:i w:val="false"/>
                <w:color w:val="000000"/>
                <w:sz w:val="20"/>
              </w:rPr>
              <w:t>
</w:t>
            </w:r>
            <w:r>
              <w:rPr>
                <w:rFonts w:ascii="Times New Roman"/>
                <w:b w:val="false"/>
                <w:i w:val="false"/>
                <w:color w:val="000000"/>
                <w:sz w:val="20"/>
              </w:rPr>
              <w:t>есептен шығарылған</w:t>
            </w:r>
            <w:r>
              <w:br/>
            </w:r>
            <w:r>
              <w:rPr>
                <w:rFonts w:ascii="Times New Roman"/>
                <w:b w:val="false"/>
                <w:i w:val="false"/>
                <w:color w:val="000000"/>
                <w:sz w:val="20"/>
              </w:rPr>
              <w:t>
</w:t>
            </w:r>
            <w:r>
              <w:rPr>
                <w:rFonts w:ascii="Times New Roman"/>
                <w:b w:val="false"/>
                <w:i w:val="false"/>
                <w:color w:val="000000"/>
                <w:sz w:val="20"/>
              </w:rPr>
              <w:t>субсидия</w:t>
            </w:r>
            <w:r>
              <w:br/>
            </w:r>
            <w:r>
              <w:rPr>
                <w:rFonts w:ascii="Times New Roman"/>
                <w:b w:val="false"/>
                <w:i w:val="false"/>
                <w:color w:val="000000"/>
                <w:sz w:val="20"/>
              </w:rPr>
              <w:t>
</w:t>
            </w:r>
            <w:r>
              <w:rPr>
                <w:rFonts w:ascii="Times New Roman"/>
                <w:b w:val="false"/>
                <w:i w:val="false"/>
                <w:color w:val="000000"/>
                <w:sz w:val="20"/>
              </w:rPr>
              <w:t>сомасы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289" w:id="62"/>
    <w:p>
      <w:pPr>
        <w:spacing w:after="0"/>
        <w:ind w:left="0"/>
        <w:jc w:val="both"/>
      </w:pPr>
      <w:r>
        <w:rPr>
          <w:rFonts w:ascii="Times New Roman"/>
          <w:b w:val="false"/>
          <w:i w:val="false"/>
          <w:color w:val="000000"/>
          <w:sz w:val="28"/>
        </w:rPr>
        <w:t>
Жаңаөзен қаласында өз қызметін жүзеге</w:t>
      </w:r>
      <w:r>
        <w:br/>
      </w:r>
      <w:r>
        <w:rPr>
          <w:rFonts w:ascii="Times New Roman"/>
          <w:b w:val="false"/>
          <w:i w:val="false"/>
          <w:color w:val="000000"/>
          <w:sz w:val="28"/>
        </w:rPr>
        <w:t>
асыратын жеке кәсіпкерлік субъектілеріне</w:t>
      </w:r>
      <w:r>
        <w:br/>
      </w:r>
      <w:r>
        <w:rPr>
          <w:rFonts w:ascii="Times New Roman"/>
          <w:b w:val="false"/>
          <w:i w:val="false"/>
          <w:color w:val="000000"/>
          <w:sz w:val="28"/>
        </w:rPr>
        <w:t>
берілетін банктердің және өзге де қаржы</w:t>
      </w:r>
      <w:r>
        <w:br/>
      </w:r>
      <w:r>
        <w:rPr>
          <w:rFonts w:ascii="Times New Roman"/>
          <w:b w:val="false"/>
          <w:i w:val="false"/>
          <w:color w:val="000000"/>
          <w:sz w:val="28"/>
        </w:rPr>
        <w:t>
ұйымдарының кредиттері/лизингтік мәмілелері</w:t>
      </w:r>
      <w:r>
        <w:br/>
      </w:r>
      <w:r>
        <w:rPr>
          <w:rFonts w:ascii="Times New Roman"/>
          <w:b w:val="false"/>
          <w:i w:val="false"/>
          <w:color w:val="000000"/>
          <w:sz w:val="28"/>
        </w:rPr>
        <w:t>
бойынша сыйақы ставкасын субсидиялау шеңберінде</w:t>
      </w:r>
      <w:r>
        <w:br/>
      </w:r>
      <w:r>
        <w:rPr>
          <w:rFonts w:ascii="Times New Roman"/>
          <w:b w:val="false"/>
          <w:i w:val="false"/>
          <w:color w:val="000000"/>
          <w:sz w:val="28"/>
        </w:rPr>
        <w:t>
ынтымақтастық туралы үлгі келісімге</w:t>
      </w:r>
      <w:r>
        <w:br/>
      </w:r>
      <w:r>
        <w:rPr>
          <w:rFonts w:ascii="Times New Roman"/>
          <w:b w:val="false"/>
          <w:i w:val="false"/>
          <w:color w:val="000000"/>
          <w:sz w:val="28"/>
        </w:rPr>
        <w:t>
5-қосымша</w:t>
      </w:r>
    </w:p>
    <w:bookmarkEnd w:id="62"/>
    <w:p>
      <w:pPr>
        <w:spacing w:after="0"/>
        <w:ind w:left="0"/>
        <w:jc w:val="both"/>
      </w:pPr>
      <w:r>
        <w:rPr>
          <w:rFonts w:ascii="Times New Roman"/>
          <w:b w:val="false"/>
          <w:i w:val="false"/>
          <w:color w:val="000000"/>
          <w:sz w:val="28"/>
        </w:rPr>
        <w:t>___________бастап_____________ қоса алғандағы кезеңде</w:t>
      </w:r>
      <w:r>
        <w:br/>
      </w:r>
      <w:r>
        <w:rPr>
          <w:rFonts w:ascii="Times New Roman"/>
          <w:b w:val="false"/>
          <w:i w:val="false"/>
          <w:color w:val="000000"/>
          <w:sz w:val="28"/>
        </w:rPr>
        <w:t>
Бағдарлама Үйлестірушісіне субсидиялау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53"/>
        <w:gridCol w:w="1033"/>
        <w:gridCol w:w="1053"/>
        <w:gridCol w:w="1313"/>
        <w:gridCol w:w="1313"/>
        <w:gridCol w:w="1313"/>
        <w:gridCol w:w="1313"/>
        <w:gridCol w:w="1313"/>
        <w:gridCol w:w="1313"/>
        <w:gridCol w:w="13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атауы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 айналым</w:t>
            </w:r>
            <w:r>
              <w:br/>
            </w:r>
            <w:r>
              <w:rPr>
                <w:rFonts w:ascii="Times New Roman"/>
                <w:b w:val="false"/>
                <w:i w:val="false"/>
                <w:color w:val="000000"/>
                <w:sz w:val="20"/>
              </w:rPr>
              <w:t>
</w:t>
            </w:r>
            <w:r>
              <w:rPr>
                <w:rFonts w:ascii="Times New Roman"/>
                <w:b w:val="false"/>
                <w:i w:val="false"/>
                <w:color w:val="000000"/>
                <w:sz w:val="20"/>
              </w:rPr>
              <w:t>орны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 атауы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ҚШ/ҚЛШ (транш) нөмірі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ҚІП/ҚЛШ</w:t>
            </w:r>
            <w:r>
              <w:br/>
            </w:r>
            <w:r>
              <w:rPr>
                <w:rFonts w:ascii="Times New Roman"/>
                <w:b w:val="false"/>
                <w:i w:val="false"/>
                <w:color w:val="000000"/>
                <w:sz w:val="20"/>
              </w:rPr>
              <w:t>
</w:t>
            </w:r>
            <w:r>
              <w:rPr>
                <w:rFonts w:ascii="Times New Roman"/>
                <w:b w:val="false"/>
                <w:i w:val="false"/>
                <w:color w:val="000000"/>
                <w:sz w:val="20"/>
              </w:rPr>
              <w:t>(транш) күні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Кредит/Лизинг (транш) сомасы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(транш)</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сыйақы</w:t>
            </w:r>
            <w:r>
              <w:br/>
            </w:r>
            <w:r>
              <w:rPr>
                <w:rFonts w:ascii="Times New Roman"/>
                <w:b w:val="false"/>
                <w:i w:val="false"/>
                <w:color w:val="000000"/>
                <w:sz w:val="20"/>
              </w:rPr>
              <w:t>
</w:t>
            </w:r>
            <w:r>
              <w:rPr>
                <w:rFonts w:ascii="Times New Roman"/>
                <w:b w:val="false"/>
                <w:i w:val="false"/>
                <w:color w:val="000000"/>
                <w:sz w:val="20"/>
              </w:rPr>
              <w:t>ставкасы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шартының</w:t>
            </w:r>
            <w:r>
              <w:br/>
            </w:r>
            <w:r>
              <w:rPr>
                <w:rFonts w:ascii="Times New Roman"/>
                <w:b w:val="false"/>
                <w:i w:val="false"/>
                <w:color w:val="000000"/>
                <w:sz w:val="20"/>
              </w:rPr>
              <w:t>
</w:t>
            </w:r>
            <w:r>
              <w:rPr>
                <w:rFonts w:ascii="Times New Roman"/>
                <w:b w:val="false"/>
                <w:i w:val="false"/>
                <w:color w:val="000000"/>
                <w:sz w:val="20"/>
              </w:rPr>
              <w:t>нөмірі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w:t>
            </w:r>
            <w:r>
              <w:br/>
            </w:r>
            <w:r>
              <w:rPr>
                <w:rFonts w:ascii="Times New Roman"/>
                <w:b w:val="false"/>
                <w:i w:val="false"/>
                <w:color w:val="000000"/>
                <w:sz w:val="20"/>
              </w:rPr>
              <w:t>
</w:t>
            </w:r>
            <w:r>
              <w:rPr>
                <w:rFonts w:ascii="Times New Roman"/>
                <w:b w:val="false"/>
                <w:i w:val="false"/>
                <w:color w:val="000000"/>
                <w:sz w:val="20"/>
              </w:rPr>
              <w:t>шартының</w:t>
            </w:r>
            <w:r>
              <w:br/>
            </w:r>
            <w:r>
              <w:rPr>
                <w:rFonts w:ascii="Times New Roman"/>
                <w:b w:val="false"/>
                <w:i w:val="false"/>
                <w:color w:val="000000"/>
                <w:sz w:val="20"/>
              </w:rPr>
              <w:t>
</w:t>
            </w:r>
            <w:r>
              <w:rPr>
                <w:rFonts w:ascii="Times New Roman"/>
                <w:b w:val="false"/>
                <w:i w:val="false"/>
                <w:color w:val="000000"/>
                <w:sz w:val="20"/>
              </w:rPr>
              <w:t>күні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w:t>
            </w:r>
            <w:r>
              <w:br/>
            </w:r>
            <w:r>
              <w:rPr>
                <w:rFonts w:ascii="Times New Roman"/>
                <w:b w:val="false"/>
                <w:i w:val="false"/>
                <w:color w:val="000000"/>
                <w:sz w:val="20"/>
              </w:rPr>
              <w:t>
</w:t>
            </w:r>
            <w:r>
              <w:rPr>
                <w:rFonts w:ascii="Times New Roman"/>
                <w:b w:val="false"/>
                <w:i w:val="false"/>
                <w:color w:val="000000"/>
                <w:sz w:val="20"/>
              </w:rPr>
              <w:t>кезең үшін аударған</w:t>
            </w:r>
            <w:r>
              <w:br/>
            </w:r>
            <w:r>
              <w:rPr>
                <w:rFonts w:ascii="Times New Roman"/>
                <w:b w:val="false"/>
                <w:i w:val="false"/>
                <w:color w:val="000000"/>
                <w:sz w:val="20"/>
              </w:rPr>
              <w:t>
</w:t>
            </w:r>
            <w:r>
              <w:rPr>
                <w:rFonts w:ascii="Times New Roman"/>
                <w:b w:val="false"/>
                <w:i w:val="false"/>
                <w:color w:val="000000"/>
                <w:sz w:val="20"/>
              </w:rPr>
              <w:t>субсидия</w:t>
            </w:r>
            <w:r>
              <w:br/>
            </w:r>
            <w:r>
              <w:rPr>
                <w:rFonts w:ascii="Times New Roman"/>
                <w:b w:val="false"/>
                <w:i w:val="false"/>
                <w:color w:val="000000"/>
                <w:sz w:val="20"/>
              </w:rPr>
              <w:t>
</w:t>
            </w:r>
            <w:r>
              <w:rPr>
                <w:rFonts w:ascii="Times New Roman"/>
                <w:b w:val="false"/>
                <w:i w:val="false"/>
                <w:color w:val="000000"/>
                <w:sz w:val="20"/>
              </w:rPr>
              <w:t>сомасы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үшін</w:t>
            </w:r>
            <w:r>
              <w:br/>
            </w:r>
            <w:r>
              <w:rPr>
                <w:rFonts w:ascii="Times New Roman"/>
                <w:b w:val="false"/>
                <w:i w:val="false"/>
                <w:color w:val="000000"/>
                <w:sz w:val="20"/>
              </w:rPr>
              <w:t>
</w:t>
            </w:r>
            <w:r>
              <w:rPr>
                <w:rFonts w:ascii="Times New Roman"/>
                <w:b w:val="false"/>
                <w:i w:val="false"/>
                <w:color w:val="000000"/>
                <w:sz w:val="20"/>
              </w:rPr>
              <w:t>есептен</w:t>
            </w:r>
            <w:r>
              <w:br/>
            </w:r>
            <w:r>
              <w:rPr>
                <w:rFonts w:ascii="Times New Roman"/>
                <w:b w:val="false"/>
                <w:i w:val="false"/>
                <w:color w:val="000000"/>
                <w:sz w:val="20"/>
              </w:rPr>
              <w:t>
</w:t>
            </w:r>
            <w:r>
              <w:rPr>
                <w:rFonts w:ascii="Times New Roman"/>
                <w:b w:val="false"/>
                <w:i w:val="false"/>
                <w:color w:val="000000"/>
                <w:sz w:val="20"/>
              </w:rPr>
              <w:t>шығарылған</w:t>
            </w:r>
            <w:r>
              <w:br/>
            </w:r>
            <w:r>
              <w:rPr>
                <w:rFonts w:ascii="Times New Roman"/>
                <w:b w:val="false"/>
                <w:i w:val="false"/>
                <w:color w:val="000000"/>
                <w:sz w:val="20"/>
              </w:rPr>
              <w:t>
</w:t>
            </w:r>
            <w:r>
              <w:rPr>
                <w:rFonts w:ascii="Times New Roman"/>
                <w:b w:val="false"/>
                <w:i w:val="false"/>
                <w:color w:val="000000"/>
                <w:sz w:val="20"/>
              </w:rPr>
              <w:t>субсидия</w:t>
            </w:r>
            <w:r>
              <w:br/>
            </w:r>
            <w:r>
              <w:rPr>
                <w:rFonts w:ascii="Times New Roman"/>
                <w:b w:val="false"/>
                <w:i w:val="false"/>
                <w:color w:val="000000"/>
                <w:sz w:val="20"/>
              </w:rPr>
              <w:t>
</w:t>
            </w:r>
            <w:r>
              <w:rPr>
                <w:rFonts w:ascii="Times New Roman"/>
                <w:b w:val="false"/>
                <w:i w:val="false"/>
                <w:color w:val="000000"/>
                <w:sz w:val="20"/>
              </w:rPr>
              <w:t>сомасы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0" w:id="63"/>
    <w:p>
      <w:pPr>
        <w:spacing w:after="0"/>
        <w:ind w:left="0"/>
        <w:jc w:val="both"/>
      </w:pPr>
      <w:r>
        <w:rPr>
          <w:rFonts w:ascii="Times New Roman"/>
          <w:b w:val="false"/>
          <w:i w:val="false"/>
          <w:color w:val="000000"/>
          <w:sz w:val="28"/>
        </w:rPr>
        <w:t>
Жаңаөзен қаласында өз қызметін жүзеге</w:t>
      </w:r>
      <w:r>
        <w:br/>
      </w:r>
      <w:r>
        <w:rPr>
          <w:rFonts w:ascii="Times New Roman"/>
          <w:b w:val="false"/>
          <w:i w:val="false"/>
          <w:color w:val="000000"/>
          <w:sz w:val="28"/>
        </w:rPr>
        <w:t>
асыратын жеке кәсіпкерлік субъектілеріне</w:t>
      </w:r>
      <w:r>
        <w:br/>
      </w:r>
      <w:r>
        <w:rPr>
          <w:rFonts w:ascii="Times New Roman"/>
          <w:b w:val="false"/>
          <w:i w:val="false"/>
          <w:color w:val="000000"/>
          <w:sz w:val="28"/>
        </w:rPr>
        <w:t>
берілетін банктердің және өзге де қаржы</w:t>
      </w:r>
      <w:r>
        <w:br/>
      </w:r>
      <w:r>
        <w:rPr>
          <w:rFonts w:ascii="Times New Roman"/>
          <w:b w:val="false"/>
          <w:i w:val="false"/>
          <w:color w:val="000000"/>
          <w:sz w:val="28"/>
        </w:rPr>
        <w:t>
ұйымдарының кредиттері/лизингтік мәмілелері</w:t>
      </w:r>
      <w:r>
        <w:br/>
      </w:r>
      <w:r>
        <w:rPr>
          <w:rFonts w:ascii="Times New Roman"/>
          <w:b w:val="false"/>
          <w:i w:val="false"/>
          <w:color w:val="000000"/>
          <w:sz w:val="28"/>
        </w:rPr>
        <w:t>
бойынша сыйақы ставкаларын субсидиялау</w:t>
      </w:r>
      <w:r>
        <w:br/>
      </w:r>
      <w:r>
        <w:rPr>
          <w:rFonts w:ascii="Times New Roman"/>
          <w:b w:val="false"/>
          <w:i w:val="false"/>
          <w:color w:val="000000"/>
          <w:sz w:val="28"/>
        </w:rPr>
        <w:t>
қағидаларына 2-қосымша</w:t>
      </w:r>
    </w:p>
    <w:bookmarkEnd w:id="63"/>
    <w:p>
      <w:pPr>
        <w:spacing w:after="0"/>
        <w:ind w:left="0"/>
        <w:jc w:val="left"/>
      </w:pPr>
      <w:r>
        <w:rPr>
          <w:rFonts w:ascii="Times New Roman"/>
          <w:b/>
          <w:i w:val="false"/>
          <w:color w:val="000000"/>
        </w:rPr>
        <w:t xml:space="preserve"> Субсидиялау туралы шарт</w:t>
      </w:r>
    </w:p>
    <w:p>
      <w:pPr>
        <w:spacing w:after="0"/>
        <w:ind w:left="0"/>
        <w:jc w:val="both"/>
      </w:pPr>
      <w:r>
        <w:rPr>
          <w:rFonts w:ascii="Times New Roman"/>
          <w:b w:val="false"/>
          <w:i w:val="false"/>
          <w:color w:val="000000"/>
          <w:sz w:val="28"/>
        </w:rPr>
        <w:t xml:space="preserve">_____________ қаласы                 201 __ ж. «___» ________ </w:t>
      </w:r>
    </w:p>
    <w:p>
      <w:pPr>
        <w:spacing w:after="0"/>
        <w:ind w:left="0"/>
        <w:jc w:val="both"/>
      </w:pPr>
      <w:r>
        <w:rPr>
          <w:rFonts w:ascii="Times New Roman"/>
          <w:b w:val="false"/>
          <w:i w:val="false"/>
          <w:color w:val="000000"/>
          <w:sz w:val="28"/>
        </w:rPr>
        <w:t>      Осы Субсидиялау шарты (бұдан әрі — Шарт) мыналар арасында</w:t>
      </w:r>
      <w:r>
        <w:br/>
      </w:r>
      <w:r>
        <w:rPr>
          <w:rFonts w:ascii="Times New Roman"/>
          <w:b w:val="false"/>
          <w:i w:val="false"/>
          <w:color w:val="000000"/>
          <w:sz w:val="28"/>
        </w:rPr>
        <w:t>
жасалды:</w:t>
      </w:r>
    </w:p>
    <w:p>
      <w:pPr>
        <w:spacing w:after="0"/>
        <w:ind w:left="0"/>
        <w:jc w:val="both"/>
      </w:pPr>
      <w:r>
        <w:rPr>
          <w:rFonts w:ascii="Times New Roman"/>
          <w:b w:val="false"/>
          <w:i w:val="false"/>
          <w:color w:val="000000"/>
          <w:sz w:val="28"/>
        </w:rPr>
        <w:t>      1. «Жергілікті деңгейде Бағдарлама Үйлестірушісі»:</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 атынан, ____________________________________________</w:t>
      </w:r>
      <w:r>
        <w:br/>
      </w:r>
      <w:r>
        <w:rPr>
          <w:rFonts w:ascii="Times New Roman"/>
          <w:b w:val="false"/>
          <w:i w:val="false"/>
          <w:color w:val="000000"/>
          <w:sz w:val="28"/>
        </w:rPr>
        <w:t>
негізінде әрекет ететін _______________________________және</w:t>
      </w:r>
    </w:p>
    <w:p>
      <w:pPr>
        <w:spacing w:after="0"/>
        <w:ind w:left="0"/>
        <w:jc w:val="both"/>
      </w:pPr>
      <w:r>
        <w:rPr>
          <w:rFonts w:ascii="Times New Roman"/>
          <w:b w:val="false"/>
          <w:i w:val="false"/>
          <w:color w:val="000000"/>
          <w:sz w:val="28"/>
        </w:rPr>
        <w:t>      2. «Қаржы агенті»:</w:t>
      </w:r>
      <w:r>
        <w:br/>
      </w:r>
      <w:r>
        <w:rPr>
          <w:rFonts w:ascii="Times New Roman"/>
          <w:b w:val="false"/>
          <w:i w:val="false"/>
          <w:color w:val="000000"/>
          <w:sz w:val="28"/>
        </w:rPr>
        <w:t>
      _____________ атынан ____________ негізінде әрекет ететін</w:t>
      </w:r>
      <w:r>
        <w:br/>
      </w:r>
      <w:r>
        <w:rPr>
          <w:rFonts w:ascii="Times New Roman"/>
          <w:b w:val="false"/>
          <w:i w:val="false"/>
          <w:color w:val="000000"/>
          <w:sz w:val="28"/>
        </w:rPr>
        <w:t>
«Даму» кәсіпкерлікті дамыту қоры» акционерлік қоғамы, және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бірлесіп «Тараптар», ал әрқайсысы жеке «Тарап» деп не жоғарыда</w:t>
      </w:r>
      <w:r>
        <w:br/>
      </w:r>
      <w:r>
        <w:rPr>
          <w:rFonts w:ascii="Times New Roman"/>
          <w:b w:val="false"/>
          <w:i w:val="false"/>
          <w:color w:val="000000"/>
          <w:sz w:val="28"/>
        </w:rPr>
        <w:t>
көрсетілгендей аталатындар, өз қызметін Жаңаөзен қаласында (бұдан әрі</w:t>
      </w:r>
      <w:r>
        <w:br/>
      </w:r>
      <w:r>
        <w:rPr>
          <w:rFonts w:ascii="Times New Roman"/>
          <w:b w:val="false"/>
          <w:i w:val="false"/>
          <w:color w:val="000000"/>
          <w:sz w:val="28"/>
        </w:rPr>
        <w:t>
- Өңір) жүзеге асыратын жеке кәсіпкерлік субъектілерін қолдау</w:t>
      </w:r>
      <w:r>
        <w:br/>
      </w:r>
      <w:r>
        <w:rPr>
          <w:rFonts w:ascii="Times New Roman"/>
          <w:b w:val="false"/>
          <w:i w:val="false"/>
          <w:color w:val="000000"/>
          <w:sz w:val="28"/>
        </w:rPr>
        <w:t>
мақсаттарын басшылыққа ала отырып, мыналардың негізінде және оларды</w:t>
      </w:r>
      <w:r>
        <w:br/>
      </w:r>
      <w:r>
        <w:rPr>
          <w:rFonts w:ascii="Times New Roman"/>
          <w:b w:val="false"/>
          <w:i w:val="false"/>
          <w:color w:val="000000"/>
          <w:sz w:val="28"/>
        </w:rPr>
        <w:t>
орындау үшін:</w:t>
      </w:r>
      <w:r>
        <w:br/>
      </w:r>
      <w:r>
        <w:rPr>
          <w:rFonts w:ascii="Times New Roman"/>
          <w:b w:val="false"/>
          <w:i w:val="false"/>
          <w:color w:val="000000"/>
          <w:sz w:val="28"/>
        </w:rPr>
        <w:t>
      1) Жаңаөзен қаласында өз қызметін жүзеге асыратын жеке</w:t>
      </w:r>
      <w:r>
        <w:br/>
      </w:r>
      <w:r>
        <w:rPr>
          <w:rFonts w:ascii="Times New Roman"/>
          <w:b w:val="false"/>
          <w:i w:val="false"/>
          <w:color w:val="000000"/>
          <w:sz w:val="28"/>
        </w:rPr>
        <w:t>
кәсіпкерлік субъектілеріне берілетін банктердің және өзге де қаржы</w:t>
      </w:r>
      <w:r>
        <w:br/>
      </w:r>
      <w:r>
        <w:rPr>
          <w:rFonts w:ascii="Times New Roman"/>
          <w:b w:val="false"/>
          <w:i w:val="false"/>
          <w:color w:val="000000"/>
          <w:sz w:val="28"/>
        </w:rPr>
        <w:t>
ұйымдарының кредиттері/лизингтері бойынша пайыздық ставканы</w:t>
      </w:r>
      <w:r>
        <w:br/>
      </w:r>
      <w:r>
        <w:rPr>
          <w:rFonts w:ascii="Times New Roman"/>
          <w:b w:val="false"/>
          <w:i w:val="false"/>
          <w:color w:val="000000"/>
          <w:sz w:val="28"/>
        </w:rPr>
        <w:t>
субсидиялау қағидалары (бұдан әрі - Қағидалар);</w:t>
      </w:r>
      <w:r>
        <w:br/>
      </w:r>
      <w:r>
        <w:rPr>
          <w:rFonts w:ascii="Times New Roman"/>
          <w:b w:val="false"/>
          <w:i w:val="false"/>
          <w:color w:val="000000"/>
          <w:sz w:val="28"/>
        </w:rPr>
        <w:t>
      2) ____________________________________ арасында жасалған</w:t>
      </w:r>
      <w:r>
        <w:br/>
      </w:r>
      <w:r>
        <w:rPr>
          <w:rFonts w:ascii="Times New Roman"/>
          <w:b w:val="false"/>
          <w:i w:val="false"/>
          <w:color w:val="000000"/>
          <w:sz w:val="28"/>
        </w:rPr>
        <w:t>
             (бұдан әрі - Келісім)</w:t>
      </w:r>
      <w:r>
        <w:br/>
      </w:r>
      <w:r>
        <w:rPr>
          <w:rFonts w:ascii="Times New Roman"/>
          <w:b w:val="false"/>
          <w:i w:val="false"/>
          <w:color w:val="000000"/>
          <w:sz w:val="28"/>
        </w:rPr>
        <w:t>
 </w:t>
      </w:r>
      <w:r>
        <w:br/>
      </w:r>
      <w:r>
        <w:rPr>
          <w:rFonts w:ascii="Times New Roman"/>
          <w:b w:val="false"/>
          <w:i w:val="false"/>
          <w:color w:val="000000"/>
          <w:sz w:val="28"/>
        </w:rPr>
        <w:t>
______________№ ___________ Жаңаөзен қаласының өз қызметтерін</w:t>
      </w:r>
      <w:r>
        <w:br/>
      </w:r>
      <w:r>
        <w:rPr>
          <w:rFonts w:ascii="Times New Roman"/>
          <w:b w:val="false"/>
          <w:i w:val="false"/>
          <w:color w:val="000000"/>
          <w:sz w:val="28"/>
        </w:rPr>
        <w:t>
жүзеге асыратын жеке кәсіпкерлік субъектілеріне банктер мен өзге де</w:t>
      </w:r>
      <w:r>
        <w:br/>
      </w:r>
      <w:r>
        <w:rPr>
          <w:rFonts w:ascii="Times New Roman"/>
          <w:b w:val="false"/>
          <w:i w:val="false"/>
          <w:color w:val="000000"/>
          <w:sz w:val="28"/>
        </w:rPr>
        <w:t>
қаржы ұйымдары кредиттері/лизингтік мәмілелері бойынша субсидиялау</w:t>
      </w:r>
      <w:r>
        <w:br/>
      </w:r>
      <w:r>
        <w:rPr>
          <w:rFonts w:ascii="Times New Roman"/>
          <w:b w:val="false"/>
          <w:i w:val="false"/>
          <w:color w:val="000000"/>
          <w:sz w:val="28"/>
        </w:rPr>
        <w:t>
шеңберіндегі ынтымақтастық туралы келісім.</w:t>
      </w:r>
    </w:p>
    <w:bookmarkStart w:name="z295" w:id="64"/>
    <w:p>
      <w:pPr>
        <w:spacing w:after="0"/>
        <w:ind w:left="0"/>
        <w:jc w:val="left"/>
      </w:pPr>
      <w:r>
        <w:rPr>
          <w:rFonts w:ascii="Times New Roman"/>
          <w:b/>
          <w:i w:val="false"/>
          <w:color w:val="000000"/>
        </w:rPr>
        <w:t xml:space="preserve"> 
1. Терминдер мен қысқартулар</w:t>
      </w:r>
    </w:p>
    <w:bookmarkEnd w:id="64"/>
    <w:p>
      <w:pPr>
        <w:spacing w:after="0"/>
        <w:ind w:left="0"/>
        <w:jc w:val="both"/>
      </w:pPr>
      <w:r>
        <w:rPr>
          <w:rFonts w:ascii="Times New Roman"/>
          <w:b w:val="false"/>
          <w:i w:val="false"/>
          <w:color w:val="000000"/>
          <w:sz w:val="28"/>
        </w:rPr>
        <w:t>Банк              Келісім жасасқан екінші деңгейдегі банк;</w:t>
      </w:r>
      <w:r>
        <w:br/>
      </w:r>
      <w:r>
        <w:rPr>
          <w:rFonts w:ascii="Times New Roman"/>
          <w:b w:val="false"/>
          <w:i w:val="false"/>
          <w:color w:val="000000"/>
          <w:sz w:val="28"/>
        </w:rPr>
        <w:t>
                  Келісім жасасқан Банктерді қоспағанда, қаржы</w:t>
      </w:r>
      <w:r>
        <w:br/>
      </w:r>
      <w:r>
        <w:rPr>
          <w:rFonts w:ascii="Times New Roman"/>
          <w:b w:val="false"/>
          <w:i w:val="false"/>
          <w:color w:val="000000"/>
          <w:sz w:val="28"/>
        </w:rPr>
        <w:t>
                  ұйымдары;</w:t>
      </w:r>
    </w:p>
    <w:p>
      <w:pPr>
        <w:spacing w:after="0"/>
        <w:ind w:left="0"/>
        <w:jc w:val="both"/>
      </w:pPr>
      <w:r>
        <w:rPr>
          <w:rFonts w:ascii="Times New Roman"/>
          <w:b w:val="false"/>
          <w:i w:val="false"/>
          <w:color w:val="000000"/>
          <w:sz w:val="28"/>
        </w:rPr>
        <w:t>Субсидиялау шарты Қаржы агенті, ЖКС, Банк және Өзге де қаржы</w:t>
      </w:r>
      <w:r>
        <w:br/>
      </w:r>
      <w:r>
        <w:rPr>
          <w:rFonts w:ascii="Times New Roman"/>
          <w:b w:val="false"/>
          <w:i w:val="false"/>
          <w:color w:val="000000"/>
          <w:sz w:val="28"/>
        </w:rPr>
        <w:t>
(СШ)              ұйымдары арасында жасалатын үшжақты жазбаша</w:t>
      </w:r>
      <w:r>
        <w:br/>
      </w:r>
      <w:r>
        <w:rPr>
          <w:rFonts w:ascii="Times New Roman"/>
          <w:b w:val="false"/>
          <w:i w:val="false"/>
          <w:color w:val="000000"/>
          <w:sz w:val="28"/>
        </w:rPr>
        <w:t>
                  келісім, оның шарттары бойынша Қаржы агенті</w:t>
      </w:r>
      <w:r>
        <w:br/>
      </w:r>
      <w:r>
        <w:rPr>
          <w:rFonts w:ascii="Times New Roman"/>
          <w:b w:val="false"/>
          <w:i w:val="false"/>
          <w:color w:val="000000"/>
          <w:sz w:val="28"/>
        </w:rPr>
        <w:t>
                  Банк немесе Өзге де қаржы ұйымдары берген</w:t>
      </w:r>
      <w:r>
        <w:br/>
      </w:r>
      <w:r>
        <w:rPr>
          <w:rFonts w:ascii="Times New Roman"/>
          <w:b w:val="false"/>
          <w:i w:val="false"/>
          <w:color w:val="000000"/>
          <w:sz w:val="28"/>
        </w:rPr>
        <w:t>
                  ЖКС-ның Кредит/Лизинг бойынша сыйақы</w:t>
      </w:r>
      <w:r>
        <w:br/>
      </w:r>
      <w:r>
        <w:rPr>
          <w:rFonts w:ascii="Times New Roman"/>
          <w:b w:val="false"/>
          <w:i w:val="false"/>
          <w:color w:val="000000"/>
          <w:sz w:val="28"/>
        </w:rPr>
        <w:t>
                  ставкасын ішінара субсидиялайды;</w:t>
      </w:r>
      <w:r>
        <w:br/>
      </w:r>
      <w:r>
        <w:rPr>
          <w:rFonts w:ascii="Times New Roman"/>
          <w:b w:val="false"/>
          <w:i w:val="false"/>
          <w:color w:val="000000"/>
          <w:sz w:val="28"/>
        </w:rPr>
        <w:t>
Өзге де қаржы     Келісім жасасқан Банктерді қоспағанда, қаржы</w:t>
      </w:r>
      <w:r>
        <w:br/>
      </w:r>
      <w:r>
        <w:rPr>
          <w:rFonts w:ascii="Times New Roman"/>
          <w:b w:val="false"/>
          <w:i w:val="false"/>
          <w:color w:val="000000"/>
          <w:sz w:val="28"/>
        </w:rPr>
        <w:t>
ұйымдары          ұйымдары;</w:t>
      </w:r>
      <w:r>
        <w:br/>
      </w:r>
      <w:r>
        <w:rPr>
          <w:rFonts w:ascii="Times New Roman"/>
          <w:b w:val="false"/>
          <w:i w:val="false"/>
          <w:color w:val="000000"/>
          <w:sz w:val="28"/>
        </w:rPr>
        <w:t>
 </w:t>
      </w:r>
      <w:r>
        <w:br/>
      </w:r>
      <w:r>
        <w:rPr>
          <w:rFonts w:ascii="Times New Roman"/>
          <w:b w:val="false"/>
          <w:i w:val="false"/>
          <w:color w:val="000000"/>
          <w:sz w:val="28"/>
        </w:rPr>
        <w:t>
Кредит            Банк және Өзге де қаржы ұйымдары Қарыз шарты</w:t>
      </w:r>
      <w:r>
        <w:br/>
      </w:r>
      <w:r>
        <w:rPr>
          <w:rFonts w:ascii="Times New Roman"/>
          <w:b w:val="false"/>
          <w:i w:val="false"/>
          <w:color w:val="000000"/>
          <w:sz w:val="28"/>
        </w:rPr>
        <w:t>
                  негізінде жеделдік, ақылы, қайтарымдылық,</w:t>
      </w:r>
      <w:r>
        <w:br/>
      </w:r>
      <w:r>
        <w:rPr>
          <w:rFonts w:ascii="Times New Roman"/>
          <w:b w:val="false"/>
          <w:i w:val="false"/>
          <w:color w:val="000000"/>
          <w:sz w:val="28"/>
        </w:rPr>
        <w:t>
                  қамтамасыз eтілгендік және мақсатты пайдалану</w:t>
      </w:r>
      <w:r>
        <w:br/>
      </w:r>
      <w:r>
        <w:rPr>
          <w:rFonts w:ascii="Times New Roman"/>
          <w:b w:val="false"/>
          <w:i w:val="false"/>
          <w:color w:val="000000"/>
          <w:sz w:val="28"/>
        </w:rPr>
        <w:t>
                  шарттары негізінде ЖКС-ге беретін ақша</w:t>
      </w:r>
      <w:r>
        <w:br/>
      </w:r>
      <w:r>
        <w:rPr>
          <w:rFonts w:ascii="Times New Roman"/>
          <w:b w:val="false"/>
          <w:i w:val="false"/>
          <w:color w:val="000000"/>
          <w:sz w:val="28"/>
        </w:rPr>
        <w:t>
                  қаражатының сомасы;</w:t>
      </w:r>
      <w:r>
        <w:br/>
      </w:r>
      <w:r>
        <w:rPr>
          <w:rFonts w:ascii="Times New Roman"/>
          <w:b w:val="false"/>
          <w:i w:val="false"/>
          <w:color w:val="000000"/>
          <w:sz w:val="28"/>
        </w:rPr>
        <w:t>
Лизингтік         мүлік сатып алу және оны Қаржы лизингі шарты</w:t>
      </w:r>
      <w:r>
        <w:br/>
      </w:r>
      <w:r>
        <w:rPr>
          <w:rFonts w:ascii="Times New Roman"/>
          <w:b w:val="false"/>
          <w:i w:val="false"/>
          <w:color w:val="000000"/>
          <w:sz w:val="28"/>
        </w:rPr>
        <w:t>
мәмілелер         негізінде белгілі бір ақыға белгілі бір</w:t>
      </w:r>
      <w:r>
        <w:br/>
      </w:r>
      <w:r>
        <w:rPr>
          <w:rFonts w:ascii="Times New Roman"/>
          <w:b w:val="false"/>
          <w:i w:val="false"/>
          <w:color w:val="000000"/>
          <w:sz w:val="28"/>
        </w:rPr>
        <w:t>
(бұдан әрі        мерзімге және лизинг алушының мүлікті сатып</w:t>
      </w:r>
      <w:r>
        <w:br/>
      </w:r>
      <w:r>
        <w:rPr>
          <w:rFonts w:ascii="Times New Roman"/>
          <w:b w:val="false"/>
          <w:i w:val="false"/>
          <w:color w:val="000000"/>
          <w:sz w:val="28"/>
        </w:rPr>
        <w:t>
- Лизинг)         алу құқығымен не онсыз Қаржы лизингі шартында</w:t>
      </w:r>
      <w:r>
        <w:br/>
      </w:r>
      <w:r>
        <w:rPr>
          <w:rFonts w:ascii="Times New Roman"/>
          <w:b w:val="false"/>
          <w:i w:val="false"/>
          <w:color w:val="000000"/>
          <w:sz w:val="28"/>
        </w:rPr>
        <w:t>
                  негізделген белгілі бір шарттармен үшінші</w:t>
      </w:r>
      <w:r>
        <w:br/>
      </w:r>
      <w:r>
        <w:rPr>
          <w:rFonts w:ascii="Times New Roman"/>
          <w:b w:val="false"/>
          <w:i w:val="false"/>
          <w:color w:val="000000"/>
          <w:sz w:val="28"/>
        </w:rPr>
        <w:t>
                  тұлғаларға беру жөніндегі инвестициялық</w:t>
      </w:r>
      <w:r>
        <w:br/>
      </w:r>
      <w:r>
        <w:rPr>
          <w:rFonts w:ascii="Times New Roman"/>
          <w:b w:val="false"/>
          <w:i w:val="false"/>
          <w:color w:val="000000"/>
          <w:sz w:val="28"/>
        </w:rPr>
        <w:t>
                  қызмет түрі;</w:t>
      </w:r>
      <w:r>
        <w:br/>
      </w:r>
      <w:r>
        <w:rPr>
          <w:rFonts w:ascii="Times New Roman"/>
          <w:b w:val="false"/>
          <w:i w:val="false"/>
          <w:color w:val="000000"/>
          <w:sz w:val="28"/>
        </w:rPr>
        <w:t>
Кәсіпкер          Қазақстан Республикасының заңнамасына сәйкес</w:t>
      </w:r>
      <w:r>
        <w:br/>
      </w:r>
      <w:r>
        <w:rPr>
          <w:rFonts w:ascii="Times New Roman"/>
          <w:b w:val="false"/>
          <w:i w:val="false"/>
          <w:color w:val="000000"/>
          <w:sz w:val="28"/>
        </w:rPr>
        <w:t>
                  тіркелген және өз қызметін экономиканың</w:t>
      </w:r>
      <w:r>
        <w:br/>
      </w:r>
      <w:r>
        <w:rPr>
          <w:rFonts w:ascii="Times New Roman"/>
          <w:b w:val="false"/>
          <w:i w:val="false"/>
          <w:color w:val="000000"/>
          <w:sz w:val="28"/>
        </w:rPr>
        <w:t>
                  секторларында жүзеге асыратын жеке</w:t>
      </w:r>
      <w:r>
        <w:br/>
      </w:r>
      <w:r>
        <w:rPr>
          <w:rFonts w:ascii="Times New Roman"/>
          <w:b w:val="false"/>
          <w:i w:val="false"/>
          <w:color w:val="000000"/>
          <w:sz w:val="28"/>
        </w:rPr>
        <w:t>
                  кәсіпкерлік субъектісі;</w:t>
      </w:r>
      <w:r>
        <w:br/>
      </w:r>
      <w:r>
        <w:rPr>
          <w:rFonts w:ascii="Times New Roman"/>
          <w:b w:val="false"/>
          <w:i w:val="false"/>
          <w:color w:val="000000"/>
          <w:sz w:val="28"/>
        </w:rPr>
        <w:t>
Жоспар            қағидаларда көзделген 2012-2014 жылдарға</w:t>
      </w:r>
      <w:r>
        <w:br/>
      </w:r>
      <w:r>
        <w:rPr>
          <w:rFonts w:ascii="Times New Roman"/>
          <w:b w:val="false"/>
          <w:i w:val="false"/>
          <w:color w:val="000000"/>
          <w:sz w:val="28"/>
        </w:rPr>
        <w:t>
                  арналған Өңірдің әлеуметтік-экономикалық даму</w:t>
      </w:r>
      <w:r>
        <w:br/>
      </w:r>
      <w:r>
        <w:rPr>
          <w:rFonts w:ascii="Times New Roman"/>
          <w:b w:val="false"/>
          <w:i w:val="false"/>
          <w:color w:val="000000"/>
          <w:sz w:val="28"/>
        </w:rPr>
        <w:t>
                  проблемаларын шешу мақсатында әзірленген</w:t>
      </w:r>
      <w:r>
        <w:br/>
      </w:r>
      <w:r>
        <w:rPr>
          <w:rFonts w:ascii="Times New Roman"/>
          <w:b w:val="false"/>
          <w:i w:val="false"/>
          <w:color w:val="000000"/>
          <w:sz w:val="28"/>
        </w:rPr>
        <w:t>
                  іс-шаралар жиынтығы;</w:t>
      </w:r>
      <w:r>
        <w:br/>
      </w:r>
      <w:r>
        <w:rPr>
          <w:rFonts w:ascii="Times New Roman"/>
          <w:b w:val="false"/>
          <w:i w:val="false"/>
          <w:color w:val="000000"/>
          <w:sz w:val="28"/>
        </w:rPr>
        <w:t>
Өңірлік үйлестіру жергілікті атқарушы органдар, Банктер және</w:t>
      </w:r>
      <w:r>
        <w:br/>
      </w:r>
      <w:r>
        <w:rPr>
          <w:rFonts w:ascii="Times New Roman"/>
          <w:b w:val="false"/>
          <w:i w:val="false"/>
          <w:color w:val="000000"/>
          <w:sz w:val="28"/>
        </w:rPr>
        <w:t>
кеңесі (бұдан әрі - Өзге қаржы ұйымдары, бизнес-қоғамдастықтар</w:t>
      </w:r>
      <w:r>
        <w:br/>
      </w:r>
      <w:r>
        <w:rPr>
          <w:rFonts w:ascii="Times New Roman"/>
          <w:b w:val="false"/>
          <w:i w:val="false"/>
          <w:color w:val="000000"/>
          <w:sz w:val="28"/>
        </w:rPr>
        <w:t>
ӨҮК)              өкілдерінің және тәуелсіз сарапшылардың</w:t>
      </w:r>
      <w:r>
        <w:br/>
      </w:r>
      <w:r>
        <w:rPr>
          <w:rFonts w:ascii="Times New Roman"/>
          <w:b w:val="false"/>
          <w:i w:val="false"/>
          <w:color w:val="000000"/>
          <w:sz w:val="28"/>
        </w:rPr>
        <w:t>
                  қатысуымен Маңғыстау облысының әкімі</w:t>
      </w:r>
      <w:r>
        <w:br/>
      </w:r>
      <w:r>
        <w:rPr>
          <w:rFonts w:ascii="Times New Roman"/>
          <w:b w:val="false"/>
          <w:i w:val="false"/>
          <w:color w:val="000000"/>
          <w:sz w:val="28"/>
        </w:rPr>
        <w:t>
                  басқаратын консультативтік-кеңесші орган;</w:t>
      </w:r>
      <w:r>
        <w:br/>
      </w:r>
      <w:r>
        <w:rPr>
          <w:rFonts w:ascii="Times New Roman"/>
          <w:b w:val="false"/>
          <w:i w:val="false"/>
          <w:color w:val="000000"/>
          <w:sz w:val="28"/>
        </w:rPr>
        <w:t>
Субсидиялау       ЖКС-ны мемлекеттік қаржылық қолдаудың ЖКС-ның</w:t>
      </w:r>
      <w:r>
        <w:br/>
      </w:r>
      <w:r>
        <w:rPr>
          <w:rFonts w:ascii="Times New Roman"/>
          <w:b w:val="false"/>
          <w:i w:val="false"/>
          <w:color w:val="000000"/>
          <w:sz w:val="28"/>
        </w:rPr>
        <w:t>
                  Банкке және Өзге қаржы ұйымдарына</w:t>
      </w:r>
      <w:r>
        <w:br/>
      </w:r>
      <w:r>
        <w:rPr>
          <w:rFonts w:ascii="Times New Roman"/>
          <w:b w:val="false"/>
          <w:i w:val="false"/>
          <w:color w:val="000000"/>
          <w:sz w:val="28"/>
        </w:rPr>
        <w:t>
                  кредиттер/лизингтер бойынша сыйақы ретінде,</w:t>
      </w:r>
      <w:r>
        <w:br/>
      </w:r>
      <w:r>
        <w:rPr>
          <w:rFonts w:ascii="Times New Roman"/>
          <w:b w:val="false"/>
          <w:i w:val="false"/>
          <w:color w:val="000000"/>
          <w:sz w:val="28"/>
        </w:rPr>
        <w:t>
                  болашақта ЖКС-ның операциялық қызметіне</w:t>
      </w:r>
      <w:r>
        <w:br/>
      </w:r>
      <w:r>
        <w:rPr>
          <w:rFonts w:ascii="Times New Roman"/>
          <w:b w:val="false"/>
          <w:i w:val="false"/>
          <w:color w:val="000000"/>
          <w:sz w:val="28"/>
        </w:rPr>
        <w:t>
                  жататын белгілі бір шарттарды орындауға</w:t>
      </w:r>
      <w:r>
        <w:br/>
      </w:r>
      <w:r>
        <w:rPr>
          <w:rFonts w:ascii="Times New Roman"/>
          <w:b w:val="false"/>
          <w:i w:val="false"/>
          <w:color w:val="000000"/>
          <w:sz w:val="28"/>
        </w:rPr>
        <w:t>
                  айырбасқа төлейтін шығыстарын ішінара өтеу</w:t>
      </w:r>
      <w:r>
        <w:br/>
      </w:r>
      <w:r>
        <w:rPr>
          <w:rFonts w:ascii="Times New Roman"/>
          <w:b w:val="false"/>
          <w:i w:val="false"/>
          <w:color w:val="000000"/>
          <w:sz w:val="28"/>
        </w:rPr>
        <w:t>
                  үшін пайдаланылатын нысаны;</w:t>
      </w:r>
      <w:r>
        <w:br/>
      </w:r>
      <w:r>
        <w:rPr>
          <w:rFonts w:ascii="Times New Roman"/>
          <w:b w:val="false"/>
          <w:i w:val="false"/>
          <w:color w:val="000000"/>
          <w:sz w:val="28"/>
        </w:rPr>
        <w:t>
Уәкілетті орган   Қазақстан Республикасы Экономикалық даму және</w:t>
      </w:r>
      <w:r>
        <w:br/>
      </w:r>
      <w:r>
        <w:rPr>
          <w:rFonts w:ascii="Times New Roman"/>
          <w:b w:val="false"/>
          <w:i w:val="false"/>
          <w:color w:val="000000"/>
          <w:sz w:val="28"/>
        </w:rPr>
        <w:t>
                  сауда министрлігі.</w:t>
      </w:r>
    </w:p>
    <w:bookmarkStart w:name="z296" w:id="65"/>
    <w:p>
      <w:pPr>
        <w:spacing w:after="0"/>
        <w:ind w:left="0"/>
        <w:jc w:val="both"/>
      </w:pPr>
      <w:r>
        <w:rPr>
          <w:rFonts w:ascii="Times New Roman"/>
          <w:b w:val="false"/>
          <w:i w:val="false"/>
          <w:color w:val="000000"/>
          <w:sz w:val="28"/>
        </w:rPr>
        <w:t>
1. Шарттың мәні</w:t>
      </w:r>
    </w:p>
    <w:bookmarkEnd w:id="65"/>
    <w:bookmarkStart w:name="z297" w:id="66"/>
    <w:p>
      <w:pPr>
        <w:spacing w:after="0"/>
        <w:ind w:left="0"/>
        <w:jc w:val="both"/>
      </w:pPr>
      <w:r>
        <w:rPr>
          <w:rFonts w:ascii="Times New Roman"/>
          <w:b w:val="false"/>
          <w:i w:val="false"/>
          <w:color w:val="000000"/>
          <w:sz w:val="28"/>
        </w:rPr>
        <w:t xml:space="preserve">
      1. Уәкілетті орган Жоспарды іске асыру мақсатында жергілікті бюджетке нысаналы трансфертті жүзеге асырады және Өңір үшін жалпы қаржыландыру лимитін анықтайды. </w:t>
      </w:r>
      <w:r>
        <w:br/>
      </w:r>
      <w:r>
        <w:rPr>
          <w:rFonts w:ascii="Times New Roman"/>
          <w:b w:val="false"/>
          <w:i w:val="false"/>
          <w:color w:val="000000"/>
          <w:sz w:val="28"/>
        </w:rPr>
        <w:t>
</w:t>
      </w:r>
      <w:r>
        <w:rPr>
          <w:rFonts w:ascii="Times New Roman"/>
          <w:b w:val="false"/>
          <w:i w:val="false"/>
          <w:color w:val="000000"/>
          <w:sz w:val="28"/>
        </w:rPr>
        <w:t xml:space="preserve">
      2. Уәкілетті орган мен облыстың әкімі арасында Келісім жасалады. </w:t>
      </w:r>
      <w:r>
        <w:br/>
      </w:r>
      <w:r>
        <w:rPr>
          <w:rFonts w:ascii="Times New Roman"/>
          <w:b w:val="false"/>
          <w:i w:val="false"/>
          <w:color w:val="000000"/>
          <w:sz w:val="28"/>
        </w:rPr>
        <w:t>
</w:t>
      </w:r>
      <w:r>
        <w:rPr>
          <w:rFonts w:ascii="Times New Roman"/>
          <w:b w:val="false"/>
          <w:i w:val="false"/>
          <w:color w:val="000000"/>
          <w:sz w:val="28"/>
        </w:rPr>
        <w:t xml:space="preserve">
      3. Жоспардың шеңберінде субсидиялауға бөлінген және қаржы жылының қорытындысы бойынша Қаржы агенті пайдаланбаған қаражат кезекті қаржы жылында жобаларды субсидиялауға, оның ішінде кезекті қаржы жылында мақұлданған жобаларға пайдаланылуы мүмкін. </w:t>
      </w:r>
      <w:r>
        <w:br/>
      </w:r>
      <w:r>
        <w:rPr>
          <w:rFonts w:ascii="Times New Roman"/>
          <w:b w:val="false"/>
          <w:i w:val="false"/>
          <w:color w:val="000000"/>
          <w:sz w:val="28"/>
        </w:rPr>
        <w:t>
</w:t>
      </w:r>
      <w:r>
        <w:rPr>
          <w:rFonts w:ascii="Times New Roman"/>
          <w:b w:val="false"/>
          <w:i w:val="false"/>
          <w:color w:val="000000"/>
          <w:sz w:val="28"/>
        </w:rPr>
        <w:t xml:space="preserve">
      4. Қаржы агентінің субсидиялау жөніндегі қызметтеріне республикалық бюджеттің қаражаты есебінен Уәкілетті орган ақы төлейді. </w:t>
      </w:r>
      <w:r>
        <w:br/>
      </w:r>
      <w:r>
        <w:rPr>
          <w:rFonts w:ascii="Times New Roman"/>
          <w:b w:val="false"/>
          <w:i w:val="false"/>
          <w:color w:val="000000"/>
          <w:sz w:val="28"/>
        </w:rPr>
        <w:t>
</w:t>
      </w:r>
      <w:r>
        <w:rPr>
          <w:rFonts w:ascii="Times New Roman"/>
          <w:b w:val="false"/>
          <w:i w:val="false"/>
          <w:color w:val="000000"/>
          <w:sz w:val="28"/>
        </w:rPr>
        <w:t>
      5. Кредиттер/Лизинг бойынша сыйақы ставкасының бір бөлігін субсидиялау түрінде Кәсіпкерлерге мемлекеттік қолдау көрсету шарттары, тетігі мен тәртібі Қағидалармен және Келісіммен реттеледі.</w:t>
      </w:r>
    </w:p>
    <w:bookmarkEnd w:id="66"/>
    <w:bookmarkStart w:name="z302" w:id="67"/>
    <w:p>
      <w:pPr>
        <w:spacing w:after="0"/>
        <w:ind w:left="0"/>
        <w:jc w:val="both"/>
      </w:pPr>
      <w:r>
        <w:rPr>
          <w:rFonts w:ascii="Times New Roman"/>
          <w:b w:val="false"/>
          <w:i w:val="false"/>
          <w:color w:val="000000"/>
          <w:sz w:val="28"/>
        </w:rPr>
        <w:t>
2. Субсидиялау қаражатын аудару тетігі</w:t>
      </w:r>
    </w:p>
    <w:bookmarkEnd w:id="67"/>
    <w:bookmarkStart w:name="z303" w:id="68"/>
    <w:p>
      <w:pPr>
        <w:spacing w:after="0"/>
        <w:ind w:left="0"/>
        <w:jc w:val="both"/>
      </w:pPr>
      <w:r>
        <w:rPr>
          <w:rFonts w:ascii="Times New Roman"/>
          <w:b w:val="false"/>
          <w:i w:val="false"/>
          <w:color w:val="000000"/>
          <w:sz w:val="28"/>
        </w:rPr>
        <w:t xml:space="preserve">
      6. Жергілікті деңгейде Бағдарлама Үйлестірушісі сыйақы ставкасын субсидиялау үшін көзделген қаражат түскен сәттен бастап 5 (бес) жұмыс күні ішінде тиісті қаржы жылында Жоспарды іске асыруға бөлінген соманың 30%-ы мөлшеріндегі қаражатты Қаржы агенті көрсеткен шотқа қаржы агентіне аударуды жүзеге асырады. Келесі төлемдер Қаржы агентінің өтінімдеріне сәйкес жүзеге асырылатын болады. </w:t>
      </w:r>
      <w:r>
        <w:br/>
      </w:r>
      <w:r>
        <w:rPr>
          <w:rFonts w:ascii="Times New Roman"/>
          <w:b w:val="false"/>
          <w:i w:val="false"/>
          <w:color w:val="000000"/>
          <w:sz w:val="28"/>
        </w:rPr>
        <w:t>
</w:t>
      </w:r>
      <w:r>
        <w:rPr>
          <w:rFonts w:ascii="Times New Roman"/>
          <w:b w:val="false"/>
          <w:i w:val="false"/>
          <w:color w:val="000000"/>
          <w:sz w:val="28"/>
        </w:rPr>
        <w:t xml:space="preserve">
      7. Қаржы агенті жергілікті деңгейде Бағдарлама Үйлестірушісінен алынған қаражат есебінен ол, Банктер мен Өзге де қаржы ұйымдары және Кәсіпкерлер арасында жасалатын субсидиялау шарттарының негізінде Кәсіпкерлердің Кредиттері/Лизингі бойынша сыйақы ставкасының бір бөлігін субсидиялауды жүзеге асырады. </w:t>
      </w:r>
      <w:r>
        <w:br/>
      </w:r>
      <w:r>
        <w:rPr>
          <w:rFonts w:ascii="Times New Roman"/>
          <w:b w:val="false"/>
          <w:i w:val="false"/>
          <w:color w:val="000000"/>
          <w:sz w:val="28"/>
        </w:rPr>
        <w:t>
</w:t>
      </w:r>
      <w:r>
        <w:rPr>
          <w:rFonts w:ascii="Times New Roman"/>
          <w:b w:val="false"/>
          <w:i w:val="false"/>
          <w:color w:val="000000"/>
          <w:sz w:val="28"/>
        </w:rPr>
        <w:t xml:space="preserve">
      8. Жергілікті деңгейде Бағдарлама Үйлестірушісі мен Қаржы агенті арасында тоқсан сайын есептелген қаражат және субсидиялау көлемі жөніндегі салыстыру актілеріне қол қойылады. </w:t>
      </w:r>
      <w:r>
        <w:br/>
      </w:r>
      <w:r>
        <w:rPr>
          <w:rFonts w:ascii="Times New Roman"/>
          <w:b w:val="false"/>
          <w:i w:val="false"/>
          <w:color w:val="000000"/>
          <w:sz w:val="28"/>
        </w:rPr>
        <w:t>
</w:t>
      </w:r>
      <w:r>
        <w:rPr>
          <w:rFonts w:ascii="Times New Roman"/>
          <w:b w:val="false"/>
          <w:i w:val="false"/>
          <w:color w:val="000000"/>
          <w:sz w:val="28"/>
        </w:rPr>
        <w:t>
      9. Жергілікті деңгейде Бағдарлама Үйлестірушісі субсидиялау үшін есептеген қаражатты Қаржы агенті толық пайдаланбаған жағдайда Қаржы агенті________ жылға дейін пайдаланылмаған қаражатты қайтарады.</w:t>
      </w:r>
    </w:p>
    <w:bookmarkEnd w:id="68"/>
    <w:bookmarkStart w:name="z307" w:id="69"/>
    <w:p>
      <w:pPr>
        <w:spacing w:after="0"/>
        <w:ind w:left="0"/>
        <w:jc w:val="both"/>
      </w:pPr>
      <w:r>
        <w:rPr>
          <w:rFonts w:ascii="Times New Roman"/>
          <w:b w:val="false"/>
          <w:i w:val="false"/>
          <w:color w:val="000000"/>
          <w:sz w:val="28"/>
        </w:rPr>
        <w:t>
3. Тараптардың құқықтары мен міндеттері</w:t>
      </w:r>
    </w:p>
    <w:bookmarkEnd w:id="69"/>
    <w:bookmarkStart w:name="z308" w:id="70"/>
    <w:p>
      <w:pPr>
        <w:spacing w:after="0"/>
        <w:ind w:left="0"/>
        <w:jc w:val="both"/>
      </w:pPr>
      <w:r>
        <w:rPr>
          <w:rFonts w:ascii="Times New Roman"/>
          <w:b w:val="false"/>
          <w:i w:val="false"/>
          <w:color w:val="000000"/>
          <w:sz w:val="28"/>
        </w:rPr>
        <w:t>
      10. Қаржы агенті:</w:t>
      </w:r>
      <w:r>
        <w:br/>
      </w:r>
      <w:r>
        <w:rPr>
          <w:rFonts w:ascii="Times New Roman"/>
          <w:b w:val="false"/>
          <w:i w:val="false"/>
          <w:color w:val="000000"/>
          <w:sz w:val="28"/>
        </w:rPr>
        <w:t>
</w:t>
      </w:r>
      <w:r>
        <w:rPr>
          <w:rFonts w:ascii="Times New Roman"/>
          <w:b w:val="false"/>
          <w:i w:val="false"/>
          <w:color w:val="000000"/>
          <w:sz w:val="28"/>
        </w:rPr>
        <w:t>
      1) осы Шартта белгіленген міндеттемелердің орындалу мерзімінің сақталуын бақылауды жүзеге асыруға және олардың уақтылы орындалуын талап етуге;</w:t>
      </w:r>
      <w:r>
        <w:br/>
      </w:r>
      <w:r>
        <w:rPr>
          <w:rFonts w:ascii="Times New Roman"/>
          <w:b w:val="false"/>
          <w:i w:val="false"/>
          <w:color w:val="000000"/>
          <w:sz w:val="28"/>
        </w:rPr>
        <w:t>
</w:t>
      </w:r>
      <w:r>
        <w:rPr>
          <w:rFonts w:ascii="Times New Roman"/>
          <w:b w:val="false"/>
          <w:i w:val="false"/>
          <w:color w:val="000000"/>
          <w:sz w:val="28"/>
        </w:rPr>
        <w:t>
      2) жергілікті деңгейде Бағдарлама Үйлестірушісінің осы Шарт бойынша ақша қаражатын уақтылы аударуын бақылауға және талап етуге;</w:t>
      </w:r>
      <w:r>
        <w:br/>
      </w:r>
      <w:r>
        <w:rPr>
          <w:rFonts w:ascii="Times New Roman"/>
          <w:b w:val="false"/>
          <w:i w:val="false"/>
          <w:color w:val="000000"/>
          <w:sz w:val="28"/>
        </w:rPr>
        <w:t>
</w:t>
      </w:r>
      <w:r>
        <w:rPr>
          <w:rFonts w:ascii="Times New Roman"/>
          <w:b w:val="false"/>
          <w:i w:val="false"/>
          <w:color w:val="000000"/>
          <w:sz w:val="28"/>
        </w:rPr>
        <w:t>
      3) Келісімде көзделген жағдайларда субсидиялар төлеуді тоқтатуға құқылы.</w:t>
      </w:r>
      <w:r>
        <w:br/>
      </w:r>
      <w:r>
        <w:rPr>
          <w:rFonts w:ascii="Times New Roman"/>
          <w:b w:val="false"/>
          <w:i w:val="false"/>
          <w:color w:val="000000"/>
          <w:sz w:val="28"/>
        </w:rPr>
        <w:t>
</w:t>
      </w:r>
      <w:r>
        <w:rPr>
          <w:rFonts w:ascii="Times New Roman"/>
          <w:b w:val="false"/>
          <w:i w:val="false"/>
          <w:color w:val="000000"/>
          <w:sz w:val="28"/>
        </w:rPr>
        <w:t>
      11. Қаржы агенті:</w:t>
      </w:r>
      <w:r>
        <w:br/>
      </w:r>
      <w:r>
        <w:rPr>
          <w:rFonts w:ascii="Times New Roman"/>
          <w:b w:val="false"/>
          <w:i w:val="false"/>
          <w:color w:val="000000"/>
          <w:sz w:val="28"/>
        </w:rPr>
        <w:t>
</w:t>
      </w:r>
      <w:r>
        <w:rPr>
          <w:rFonts w:ascii="Times New Roman"/>
          <w:b w:val="false"/>
          <w:i w:val="false"/>
          <w:color w:val="000000"/>
          <w:sz w:val="28"/>
        </w:rPr>
        <w:t>
      1) субсидиялар сомасын Банкте ашылған арнайы ағымдағы шотқа аударуға;</w:t>
      </w:r>
      <w:r>
        <w:br/>
      </w:r>
      <w:r>
        <w:rPr>
          <w:rFonts w:ascii="Times New Roman"/>
          <w:b w:val="false"/>
          <w:i w:val="false"/>
          <w:color w:val="000000"/>
          <w:sz w:val="28"/>
        </w:rPr>
        <w:t>
</w:t>
      </w:r>
      <w:r>
        <w:rPr>
          <w:rFonts w:ascii="Times New Roman"/>
          <w:b w:val="false"/>
          <w:i w:val="false"/>
          <w:color w:val="000000"/>
          <w:sz w:val="28"/>
        </w:rPr>
        <w:t>
      2) Келісімде көзделген мониторингті жүргізуге міндеттенеді.</w:t>
      </w:r>
      <w:r>
        <w:br/>
      </w:r>
      <w:r>
        <w:rPr>
          <w:rFonts w:ascii="Times New Roman"/>
          <w:b w:val="false"/>
          <w:i w:val="false"/>
          <w:color w:val="000000"/>
          <w:sz w:val="28"/>
        </w:rPr>
        <w:t>
</w:t>
      </w:r>
      <w:r>
        <w:rPr>
          <w:rFonts w:ascii="Times New Roman"/>
          <w:b w:val="false"/>
          <w:i w:val="false"/>
          <w:color w:val="000000"/>
          <w:sz w:val="28"/>
        </w:rPr>
        <w:t>
      12. Жергілікті деңгейде Бағдарлама Үйлестірушісі:</w:t>
      </w:r>
      <w:r>
        <w:br/>
      </w:r>
      <w:r>
        <w:rPr>
          <w:rFonts w:ascii="Times New Roman"/>
          <w:b w:val="false"/>
          <w:i w:val="false"/>
          <w:color w:val="000000"/>
          <w:sz w:val="28"/>
        </w:rPr>
        <w:t>
</w:t>
      </w:r>
      <w:r>
        <w:rPr>
          <w:rFonts w:ascii="Times New Roman"/>
          <w:b w:val="false"/>
          <w:i w:val="false"/>
          <w:color w:val="000000"/>
          <w:sz w:val="28"/>
        </w:rPr>
        <w:t>
      1) Кәсіпкерлерге субсидиялардың төленуін бақылауды жүзеге асыруға құқылы.</w:t>
      </w:r>
      <w:r>
        <w:br/>
      </w:r>
      <w:r>
        <w:rPr>
          <w:rFonts w:ascii="Times New Roman"/>
          <w:b w:val="false"/>
          <w:i w:val="false"/>
          <w:color w:val="000000"/>
          <w:sz w:val="28"/>
        </w:rPr>
        <w:t>
</w:t>
      </w:r>
      <w:r>
        <w:rPr>
          <w:rFonts w:ascii="Times New Roman"/>
          <w:b w:val="false"/>
          <w:i w:val="false"/>
          <w:color w:val="000000"/>
          <w:sz w:val="28"/>
        </w:rPr>
        <w:t>
      13. Жергілікті деңгейде Бағдарлама Үйлестірушісі:</w:t>
      </w:r>
      <w:r>
        <w:br/>
      </w:r>
      <w:r>
        <w:rPr>
          <w:rFonts w:ascii="Times New Roman"/>
          <w:b w:val="false"/>
          <w:i w:val="false"/>
          <w:color w:val="000000"/>
          <w:sz w:val="28"/>
        </w:rPr>
        <w:t>
</w:t>
      </w:r>
      <w:r>
        <w:rPr>
          <w:rFonts w:ascii="Times New Roman"/>
          <w:b w:val="false"/>
          <w:i w:val="false"/>
          <w:color w:val="000000"/>
          <w:sz w:val="28"/>
        </w:rPr>
        <w:t>
      1) Қаржы агентіне субсидиялау үшін қаражат аударуға міндеттенеді.</w:t>
      </w:r>
    </w:p>
    <w:bookmarkEnd w:id="70"/>
    <w:bookmarkStart w:name="z319" w:id="71"/>
    <w:p>
      <w:pPr>
        <w:spacing w:after="0"/>
        <w:ind w:left="0"/>
        <w:jc w:val="both"/>
      </w:pPr>
      <w:r>
        <w:rPr>
          <w:rFonts w:ascii="Times New Roman"/>
          <w:b w:val="false"/>
          <w:i w:val="false"/>
          <w:color w:val="000000"/>
          <w:sz w:val="28"/>
        </w:rPr>
        <w:t>
4. Тараптардың жауапкершілігі</w:t>
      </w:r>
    </w:p>
    <w:bookmarkEnd w:id="71"/>
    <w:bookmarkStart w:name="z320" w:id="72"/>
    <w:p>
      <w:pPr>
        <w:spacing w:after="0"/>
        <w:ind w:left="0"/>
        <w:jc w:val="both"/>
      </w:pPr>
      <w:r>
        <w:rPr>
          <w:rFonts w:ascii="Times New Roman"/>
          <w:b w:val="false"/>
          <w:i w:val="false"/>
          <w:color w:val="000000"/>
          <w:sz w:val="28"/>
        </w:rPr>
        <w:t>
      14. Осы Шартта Тараптардың әрқайсысы Қазақстан Республикасының қолданыстағы заңнамасына сәйкес осы Шарттан туындайтын міндеттемелердің орындалмауына және/немесе тиісінше орындалмауына жауаптылықта болады.</w:t>
      </w:r>
    </w:p>
    <w:bookmarkEnd w:id="72"/>
    <w:bookmarkStart w:name="z321" w:id="73"/>
    <w:p>
      <w:pPr>
        <w:spacing w:after="0"/>
        <w:ind w:left="0"/>
        <w:jc w:val="both"/>
      </w:pPr>
      <w:r>
        <w:rPr>
          <w:rFonts w:ascii="Times New Roman"/>
          <w:b w:val="false"/>
          <w:i w:val="false"/>
          <w:color w:val="000000"/>
          <w:sz w:val="28"/>
        </w:rPr>
        <w:t>
5. Еңсерілмес күш жағдайлары</w:t>
      </w:r>
    </w:p>
    <w:bookmarkEnd w:id="73"/>
    <w:bookmarkStart w:name="z322" w:id="74"/>
    <w:p>
      <w:pPr>
        <w:spacing w:after="0"/>
        <w:ind w:left="0"/>
        <w:jc w:val="both"/>
      </w:pPr>
      <w:r>
        <w:rPr>
          <w:rFonts w:ascii="Times New Roman"/>
          <w:b w:val="false"/>
          <w:i w:val="false"/>
          <w:color w:val="000000"/>
          <w:sz w:val="28"/>
        </w:rPr>
        <w:t xml:space="preserve">
      15. Еңсерілмес күш жағдайлары - Тараптардың кез келгенінің Шарт бойынша міндеттемелерін толық немесе ішінара орындай алмауының жағдайлары (мыналарды. қоса алғанда, бірақ шектелмей: су басу, жер сілкіну, жарылыстар, дауылдар, эпидемиялар, эпизоотиялар, апатты өрттер, ереуілдер, соғыс, көтеріліс, мемлекеттік органдардың ресми актілері). Бұл ретте тежеусіз күш жағдайларының сипаты, әрекет ету кезеңі, басталу фактісі уәкілетті мемлекеттік органдардың тиісті құжаттарымен расталуы тиіс. </w:t>
      </w:r>
      <w:r>
        <w:br/>
      </w:r>
      <w:r>
        <w:rPr>
          <w:rFonts w:ascii="Times New Roman"/>
          <w:b w:val="false"/>
          <w:i w:val="false"/>
          <w:color w:val="000000"/>
          <w:sz w:val="28"/>
        </w:rPr>
        <w:t>
</w:t>
      </w:r>
      <w:r>
        <w:rPr>
          <w:rFonts w:ascii="Times New Roman"/>
          <w:b w:val="false"/>
          <w:i w:val="false"/>
          <w:color w:val="000000"/>
          <w:sz w:val="28"/>
        </w:rPr>
        <w:t>
      16. Егер орындай алмау Еңсерілмес күш жағдайларының салдары болып табылса, Тараптар Шарт бойынша өз міндеттемелерінің орындалмаған не тиісінше орындалмағаны үшін жауапкершіліктен босатылады.</w:t>
      </w:r>
      <w:r>
        <w:br/>
      </w:r>
      <w:r>
        <w:rPr>
          <w:rFonts w:ascii="Times New Roman"/>
          <w:b w:val="false"/>
          <w:i w:val="false"/>
          <w:color w:val="000000"/>
          <w:sz w:val="28"/>
        </w:rPr>
        <w:t>
</w:t>
      </w:r>
      <w:r>
        <w:rPr>
          <w:rFonts w:ascii="Times New Roman"/>
          <w:b w:val="false"/>
          <w:i w:val="false"/>
          <w:color w:val="000000"/>
          <w:sz w:val="28"/>
        </w:rPr>
        <w:t xml:space="preserve">
      17. Еңсерілмес күш жағдайлары басталған кезде Шарт бойынша өз міндеттемелерін орындау мүмкін болмаған Тарап ол басталған сәттен бастап 10 (он) жұмыс күнінің ішінде мұндай жағдайлар туралы басқа Тараптарды уақтылы хабардар етуі тиіс. </w:t>
      </w:r>
      <w:r>
        <w:br/>
      </w:r>
      <w:r>
        <w:rPr>
          <w:rFonts w:ascii="Times New Roman"/>
          <w:b w:val="false"/>
          <w:i w:val="false"/>
          <w:color w:val="000000"/>
          <w:sz w:val="28"/>
        </w:rPr>
        <w:t>
</w:t>
      </w:r>
      <w:r>
        <w:rPr>
          <w:rFonts w:ascii="Times New Roman"/>
          <w:b w:val="false"/>
          <w:i w:val="false"/>
          <w:color w:val="000000"/>
          <w:sz w:val="28"/>
        </w:rPr>
        <w:t xml:space="preserve">
      18. Уақтылы хабардар ету болмаған кезде Тарап хабардар етпеумен немесе уақтылы хабардар етпеумен келтірілген зиянды екінші Тарапқа өтеуге міндетті. </w:t>
      </w:r>
      <w:r>
        <w:br/>
      </w:r>
      <w:r>
        <w:rPr>
          <w:rFonts w:ascii="Times New Roman"/>
          <w:b w:val="false"/>
          <w:i w:val="false"/>
          <w:color w:val="000000"/>
          <w:sz w:val="28"/>
        </w:rPr>
        <w:t>
</w:t>
      </w:r>
      <w:r>
        <w:rPr>
          <w:rFonts w:ascii="Times New Roman"/>
          <w:b w:val="false"/>
          <w:i w:val="false"/>
          <w:color w:val="000000"/>
          <w:sz w:val="28"/>
        </w:rPr>
        <w:t>
      19. Еңсерілмес күш жағдайларының басталуы әрекет ету кезеңіне Шарттың орындалу мерзімінің ұлғаюын туындатады.</w:t>
      </w:r>
      <w:r>
        <w:br/>
      </w:r>
      <w:r>
        <w:rPr>
          <w:rFonts w:ascii="Times New Roman"/>
          <w:b w:val="false"/>
          <w:i w:val="false"/>
          <w:color w:val="000000"/>
          <w:sz w:val="28"/>
        </w:rPr>
        <w:t>
</w:t>
      </w:r>
      <w:r>
        <w:rPr>
          <w:rFonts w:ascii="Times New Roman"/>
          <w:b w:val="false"/>
          <w:i w:val="false"/>
          <w:color w:val="000000"/>
          <w:sz w:val="28"/>
        </w:rPr>
        <w:t>
      20. Егер мұндай жағдайлар 2 (екі) айдан астам жалғасатын болса, онда Тараптардың әрқайсысы Шарт бойынша міндеттемелерді одан әрі орындаудан бас тартуға құқылы.</w:t>
      </w:r>
    </w:p>
    <w:bookmarkEnd w:id="74"/>
    <w:bookmarkStart w:name="z328" w:id="75"/>
    <w:p>
      <w:pPr>
        <w:spacing w:after="0"/>
        <w:ind w:left="0"/>
        <w:jc w:val="both"/>
      </w:pPr>
      <w:r>
        <w:rPr>
          <w:rFonts w:ascii="Times New Roman"/>
          <w:b w:val="false"/>
          <w:i w:val="false"/>
          <w:color w:val="000000"/>
          <w:sz w:val="28"/>
        </w:rPr>
        <w:t>
6. Дауларды шешу</w:t>
      </w:r>
    </w:p>
    <w:bookmarkEnd w:id="75"/>
    <w:bookmarkStart w:name="z329" w:id="76"/>
    <w:p>
      <w:pPr>
        <w:spacing w:after="0"/>
        <w:ind w:left="0"/>
        <w:jc w:val="both"/>
      </w:pPr>
      <w:r>
        <w:rPr>
          <w:rFonts w:ascii="Times New Roman"/>
          <w:b w:val="false"/>
          <w:i w:val="false"/>
          <w:color w:val="000000"/>
          <w:sz w:val="28"/>
        </w:rPr>
        <w:t xml:space="preserve">
      21. Шартқа байланысты немесе одан туындайтын барлық даулар мен келіспеушіліктер Тараптар арасында келіссөздер жолымен шешіледі. Реттелмеген даулар Қазақстан Республикасының заңнамасына сәйкес сот тәртібімен шешіледі. </w:t>
      </w:r>
      <w:r>
        <w:br/>
      </w:r>
      <w:r>
        <w:rPr>
          <w:rFonts w:ascii="Times New Roman"/>
          <w:b w:val="false"/>
          <w:i w:val="false"/>
          <w:color w:val="000000"/>
          <w:sz w:val="28"/>
        </w:rPr>
        <w:t>
</w:t>
      </w:r>
      <w:r>
        <w:rPr>
          <w:rFonts w:ascii="Times New Roman"/>
          <w:b w:val="false"/>
          <w:i w:val="false"/>
          <w:color w:val="000000"/>
          <w:sz w:val="28"/>
        </w:rPr>
        <w:t xml:space="preserve">
      22. Осы Шарт Қазақстан Республикасының қолданыстағы заңнамасына сәйкес түсіндіріледі және реттеледі. </w:t>
      </w:r>
    </w:p>
    <w:bookmarkEnd w:id="76"/>
    <w:bookmarkStart w:name="z331" w:id="77"/>
    <w:p>
      <w:pPr>
        <w:spacing w:after="0"/>
        <w:ind w:left="0"/>
        <w:jc w:val="both"/>
      </w:pPr>
      <w:r>
        <w:rPr>
          <w:rFonts w:ascii="Times New Roman"/>
          <w:b w:val="false"/>
          <w:i w:val="false"/>
          <w:color w:val="000000"/>
          <w:sz w:val="28"/>
        </w:rPr>
        <w:t>
7. Шарт талаптарын өзгерту</w:t>
      </w:r>
    </w:p>
    <w:bookmarkEnd w:id="77"/>
    <w:bookmarkStart w:name="z332" w:id="78"/>
    <w:p>
      <w:pPr>
        <w:spacing w:after="0"/>
        <w:ind w:left="0"/>
        <w:jc w:val="both"/>
      </w:pPr>
      <w:r>
        <w:rPr>
          <w:rFonts w:ascii="Times New Roman"/>
          <w:b w:val="false"/>
          <w:i w:val="false"/>
          <w:color w:val="000000"/>
          <w:sz w:val="28"/>
        </w:rPr>
        <w:t>
      23. Шарт талаптары өзгертілуі және/немесе толықтырылуы мүмкін. Шартта көзделген жағдайларды қоспағанда Тараптардың келісімі бойынша жазбаша нысанда жасалған және Тараптардың уәкілетті өкілдері қол қойған фирмалық мөрмен расталған өзгерістер мен толықтырулар ғана Тараптар үшін жарамды және міндетті болып табылады.</w:t>
      </w:r>
    </w:p>
    <w:bookmarkEnd w:id="78"/>
    <w:bookmarkStart w:name="z333" w:id="79"/>
    <w:p>
      <w:pPr>
        <w:spacing w:after="0"/>
        <w:ind w:left="0"/>
        <w:jc w:val="both"/>
      </w:pPr>
      <w:r>
        <w:rPr>
          <w:rFonts w:ascii="Times New Roman"/>
          <w:b w:val="false"/>
          <w:i w:val="false"/>
          <w:color w:val="000000"/>
          <w:sz w:val="28"/>
        </w:rPr>
        <w:t>
8. Қорытынды ережелер</w:t>
      </w:r>
    </w:p>
    <w:bookmarkEnd w:id="79"/>
    <w:bookmarkStart w:name="z334" w:id="80"/>
    <w:p>
      <w:pPr>
        <w:spacing w:after="0"/>
        <w:ind w:left="0"/>
        <w:jc w:val="both"/>
      </w:pPr>
      <w:r>
        <w:rPr>
          <w:rFonts w:ascii="Times New Roman"/>
          <w:b w:val="false"/>
          <w:i w:val="false"/>
          <w:color w:val="000000"/>
          <w:sz w:val="28"/>
        </w:rPr>
        <w:t xml:space="preserve">
      24. Тараптардың құқықтық мәртебесі өзгерген жағдайда Шарт бойынша және Шартты орындау үшін барлық құқықтар мен міндеттер, оның ішінде туындаған даулар мен келіспеушіліктерді реттеуге байланысты құқықтар мен міндеттер Тараптардың құқық мирасқорларына өтеді. </w:t>
      </w:r>
      <w:r>
        <w:br/>
      </w:r>
      <w:r>
        <w:rPr>
          <w:rFonts w:ascii="Times New Roman"/>
          <w:b w:val="false"/>
          <w:i w:val="false"/>
          <w:color w:val="000000"/>
          <w:sz w:val="28"/>
        </w:rPr>
        <w:t>
</w:t>
      </w:r>
      <w:r>
        <w:rPr>
          <w:rFonts w:ascii="Times New Roman"/>
          <w:b w:val="false"/>
          <w:i w:val="false"/>
          <w:color w:val="000000"/>
          <w:sz w:val="28"/>
        </w:rPr>
        <w:t xml:space="preserve">
      25. Осы Шарттың құрамдас бөлігі болып табылатын қосымшалармен бірге осы Шарт осы Шарттың мәніне сәйкес Тараптардың. толық өзара түсіністігін білдіреді және алдыңғы барлық жазбаша немесе ауызша келісімдердің және Шарттың мәніне қатысты олардың арасында бар уағдаластықтардың орнын басады. </w:t>
      </w:r>
      <w:r>
        <w:br/>
      </w:r>
      <w:r>
        <w:rPr>
          <w:rFonts w:ascii="Times New Roman"/>
          <w:b w:val="false"/>
          <w:i w:val="false"/>
          <w:color w:val="000000"/>
          <w:sz w:val="28"/>
        </w:rPr>
        <w:t>
</w:t>
      </w:r>
      <w:r>
        <w:rPr>
          <w:rFonts w:ascii="Times New Roman"/>
          <w:b w:val="false"/>
          <w:i w:val="false"/>
          <w:color w:val="000000"/>
          <w:sz w:val="28"/>
        </w:rPr>
        <w:t xml:space="preserve">
      26. Осы Шарт Тараптардың әрқайсысы үшін мемлекеттік және орыс тілдерінде ______(_______) данадан, мемлекеттік және орыс тілдерінде </w:t>
      </w:r>
      <w:r>
        <w:br/>
      </w:r>
      <w:r>
        <w:rPr>
          <w:rFonts w:ascii="Times New Roman"/>
          <w:b w:val="false"/>
          <w:i w:val="false"/>
          <w:color w:val="000000"/>
          <w:sz w:val="28"/>
        </w:rPr>
        <w:t>
(______) ұқсас даналарда жасалды, олардың әрқайсысының бірдей заң күші бар. Шарттың мемлекеттік және орыс тілдеріндегі мәтіндері арасында түрліше оқу туындаған жағдайда, Шарттың орыс тіліндегі нұсқасы басым мәнге ие болады.</w:t>
      </w:r>
      <w:r>
        <w:br/>
      </w:r>
      <w:r>
        <w:rPr>
          <w:rFonts w:ascii="Times New Roman"/>
          <w:b w:val="false"/>
          <w:i w:val="false"/>
          <w:color w:val="000000"/>
          <w:sz w:val="28"/>
        </w:rPr>
        <w:t>
</w:t>
      </w:r>
      <w:r>
        <w:rPr>
          <w:rFonts w:ascii="Times New Roman"/>
          <w:b w:val="false"/>
          <w:i w:val="false"/>
          <w:color w:val="000000"/>
          <w:sz w:val="28"/>
        </w:rPr>
        <w:t>
      27. Осы Шарт Тараптардың барлығы қол қойған күннен бастап күшіне енеді және Тараптар Шарт бойынша өз міндеттемелерін толық орындағанға дейін қолданылады.</w:t>
      </w:r>
      <w:r>
        <w:br/>
      </w:r>
      <w:r>
        <w:rPr>
          <w:rFonts w:ascii="Times New Roman"/>
          <w:b w:val="false"/>
          <w:i w:val="false"/>
          <w:color w:val="000000"/>
          <w:sz w:val="28"/>
        </w:rPr>
        <w:t>
</w:t>
      </w:r>
      <w:r>
        <w:rPr>
          <w:rFonts w:ascii="Times New Roman"/>
          <w:b w:val="false"/>
          <w:i w:val="false"/>
          <w:color w:val="000000"/>
          <w:sz w:val="28"/>
        </w:rPr>
        <w:t>
      28. Осы Шартта көзделмеген өзге барлық жағдайларда Тараптар Қазақстан Республикасының қолданыстағы заңнамасын басшылыққа алады.</w:t>
      </w:r>
    </w:p>
    <w:bookmarkEnd w:id="80"/>
    <w:bookmarkStart w:name="z339" w:id="81"/>
    <w:p>
      <w:pPr>
        <w:spacing w:after="0"/>
        <w:ind w:left="0"/>
        <w:jc w:val="both"/>
      </w:pPr>
      <w:r>
        <w:rPr>
          <w:rFonts w:ascii="Times New Roman"/>
          <w:b w:val="false"/>
          <w:i w:val="false"/>
          <w:color w:val="000000"/>
          <w:sz w:val="28"/>
        </w:rPr>
        <w:t>
      9. Тараптардың мекенжайлары, банктік деректемелері мен қолдары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3"/>
        <w:gridCol w:w="4513"/>
      </w:tblGrid>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Үйлестіруші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5" w:id="82"/>
    <w:p>
      <w:pPr>
        <w:spacing w:after="0"/>
        <w:ind w:left="0"/>
        <w:jc w:val="both"/>
      </w:pPr>
      <w:r>
        <w:rPr>
          <w:rFonts w:ascii="Times New Roman"/>
          <w:b w:val="false"/>
          <w:i w:val="false"/>
          <w:color w:val="000000"/>
          <w:sz w:val="28"/>
        </w:rPr>
        <w:t>
________N___________</w:t>
      </w:r>
      <w:r>
        <w:br/>
      </w:r>
      <w:r>
        <w:rPr>
          <w:rFonts w:ascii="Times New Roman"/>
          <w:b w:val="false"/>
          <w:i w:val="false"/>
          <w:color w:val="000000"/>
          <w:sz w:val="28"/>
        </w:rPr>
        <w:t>
Субсидиялау шартына</w:t>
      </w:r>
      <w:r>
        <w:br/>
      </w:r>
      <w:r>
        <w:rPr>
          <w:rFonts w:ascii="Times New Roman"/>
          <w:b w:val="false"/>
          <w:i w:val="false"/>
          <w:color w:val="000000"/>
          <w:sz w:val="28"/>
        </w:rPr>
        <w:t>
N 1 қосымша</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513"/>
        <w:gridCol w:w="1513"/>
        <w:gridCol w:w="1493"/>
        <w:gridCol w:w="2153"/>
        <w:gridCol w:w="1953"/>
      </w:tblGrid>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борышты</w:t>
            </w:r>
            <w:r>
              <w:br/>
            </w:r>
            <w:r>
              <w:rPr>
                <w:rFonts w:ascii="Times New Roman"/>
                <w:b w:val="false"/>
                <w:i w:val="false"/>
                <w:color w:val="000000"/>
                <w:sz w:val="20"/>
              </w:rPr>
              <w:t>
</w:t>
            </w:r>
            <w:r>
              <w:rPr>
                <w:rFonts w:ascii="Times New Roman"/>
                <w:b w:val="false"/>
                <w:i w:val="false"/>
                <w:color w:val="000000"/>
                <w:sz w:val="20"/>
              </w:rPr>
              <w:t>өтеу күні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борыш қалдығының сомасы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борышты өтеу</w:t>
            </w:r>
            <w:r>
              <w:br/>
            </w:r>
            <w:r>
              <w:rPr>
                <w:rFonts w:ascii="Times New Roman"/>
                <w:b w:val="false"/>
                <w:i w:val="false"/>
                <w:color w:val="000000"/>
                <w:sz w:val="20"/>
              </w:rPr>
              <w:t>
</w:t>
            </w:r>
            <w:r>
              <w:rPr>
                <w:rFonts w:ascii="Times New Roman"/>
                <w:b w:val="false"/>
                <w:i w:val="false"/>
                <w:color w:val="000000"/>
                <w:sz w:val="20"/>
              </w:rPr>
              <w:t>сомасы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 төлейтін сыйақының сомасы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w:t>
            </w:r>
            <w:r>
              <w:br/>
            </w:r>
            <w:r>
              <w:rPr>
                <w:rFonts w:ascii="Times New Roman"/>
                <w:b w:val="false"/>
                <w:i w:val="false"/>
                <w:color w:val="000000"/>
                <w:sz w:val="20"/>
              </w:rPr>
              <w:t>
</w:t>
            </w:r>
            <w:r>
              <w:rPr>
                <w:rFonts w:ascii="Times New Roman"/>
                <w:b w:val="false"/>
                <w:i w:val="false"/>
                <w:color w:val="000000"/>
                <w:sz w:val="20"/>
              </w:rPr>
              <w:t>төлейтін</w:t>
            </w:r>
            <w:r>
              <w:br/>
            </w:r>
            <w:r>
              <w:rPr>
                <w:rFonts w:ascii="Times New Roman"/>
                <w:b w:val="false"/>
                <w:i w:val="false"/>
                <w:color w:val="000000"/>
                <w:sz w:val="20"/>
              </w:rPr>
              <w:t>
</w:t>
            </w:r>
            <w:r>
              <w:rPr>
                <w:rFonts w:ascii="Times New Roman"/>
                <w:b w:val="false"/>
                <w:i w:val="false"/>
                <w:color w:val="000000"/>
                <w:sz w:val="20"/>
              </w:rPr>
              <w:t>сыйақының</w:t>
            </w:r>
            <w:r>
              <w:br/>
            </w:r>
            <w:r>
              <w:rPr>
                <w:rFonts w:ascii="Times New Roman"/>
                <w:b w:val="false"/>
                <w:i w:val="false"/>
                <w:color w:val="000000"/>
                <w:sz w:val="20"/>
              </w:rPr>
              <w:t>
</w:t>
            </w:r>
            <w:r>
              <w:rPr>
                <w:rFonts w:ascii="Times New Roman"/>
                <w:b w:val="false"/>
                <w:i w:val="false"/>
                <w:color w:val="000000"/>
                <w:sz w:val="20"/>
              </w:rPr>
              <w:t>сомасы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w:t>
            </w:r>
            <w:r>
              <w:br/>
            </w:r>
            <w:r>
              <w:rPr>
                <w:rFonts w:ascii="Times New Roman"/>
                <w:b w:val="false"/>
                <w:i w:val="false"/>
                <w:color w:val="000000"/>
                <w:sz w:val="20"/>
              </w:rPr>
              <w:t>
</w:t>
            </w:r>
            <w:r>
              <w:rPr>
                <w:rFonts w:ascii="Times New Roman"/>
                <w:b w:val="false"/>
                <w:i w:val="false"/>
                <w:color w:val="000000"/>
                <w:sz w:val="20"/>
              </w:rPr>
              <w:t>сыйақы</w:t>
            </w:r>
            <w:r>
              <w:br/>
            </w:r>
            <w:r>
              <w:rPr>
                <w:rFonts w:ascii="Times New Roman"/>
                <w:b w:val="false"/>
                <w:i w:val="false"/>
                <w:color w:val="000000"/>
                <w:sz w:val="20"/>
              </w:rPr>
              <w:t>
</w:t>
            </w:r>
            <w:r>
              <w:rPr>
                <w:rFonts w:ascii="Times New Roman"/>
                <w:b w:val="false"/>
                <w:i w:val="false"/>
                <w:color w:val="000000"/>
                <w:sz w:val="20"/>
              </w:rPr>
              <w:t>сомасының</w:t>
            </w:r>
            <w:r>
              <w:br/>
            </w:r>
            <w:r>
              <w:rPr>
                <w:rFonts w:ascii="Times New Roman"/>
                <w:b w:val="false"/>
                <w:i w:val="false"/>
                <w:color w:val="000000"/>
                <w:sz w:val="20"/>
              </w:rPr>
              <w:t>
</w:t>
            </w:r>
            <w:r>
              <w:rPr>
                <w:rFonts w:ascii="Times New Roman"/>
                <w:b w:val="false"/>
                <w:i w:val="false"/>
                <w:color w:val="000000"/>
                <w:sz w:val="20"/>
              </w:rPr>
              <w:t>жиыны</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3633"/>
        <w:gridCol w:w="3513"/>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Банк/Өзге де қаржы</w:t>
            </w:r>
            <w:r>
              <w:br/>
            </w:r>
            <w:r>
              <w:rPr>
                <w:rFonts w:ascii="Times New Roman"/>
                <w:b w:val="false"/>
                <w:i w:val="false"/>
                <w:color w:val="000000"/>
                <w:sz w:val="20"/>
              </w:rPr>
              <w:t>
</w:t>
            </w:r>
            <w:r>
              <w:rPr>
                <w:rFonts w:ascii="Times New Roman"/>
                <w:b w:val="false"/>
                <w:i w:val="false"/>
                <w:color w:val="000000"/>
                <w:sz w:val="20"/>
              </w:rPr>
              <w:t>ұйымдары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r>
              <w:br/>
            </w:r>
            <w:r>
              <w:rPr>
                <w:rFonts w:ascii="Times New Roman"/>
                <w:b w:val="false"/>
                <w:i w:val="false"/>
                <w:color w:val="000000"/>
                <w:sz w:val="20"/>
              </w:rPr>
              <w:t>
</w:t>
            </w:r>
            <w:r>
              <w:rPr>
                <w:rFonts w:ascii="Times New Roman"/>
                <w:b w:val="false"/>
                <w:i w:val="false"/>
                <w:color w:val="000000"/>
                <w:sz w:val="20"/>
              </w:rPr>
              <w:t>МО</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МО</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r>
              <w:br/>
            </w:r>
            <w:r>
              <w:rPr>
                <w:rFonts w:ascii="Times New Roman"/>
                <w:b w:val="false"/>
                <w:i w:val="false"/>
                <w:color w:val="000000"/>
                <w:sz w:val="20"/>
              </w:rPr>
              <w:t>
</w:t>
            </w:r>
            <w:r>
              <w:rPr>
                <w:rFonts w:ascii="Times New Roman"/>
                <w:b w:val="false"/>
                <w:i w:val="false"/>
                <w:color w:val="000000"/>
                <w:sz w:val="20"/>
              </w:rPr>
              <w:t>МО</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0" w:id="83"/>
    <w:p>
      <w:pPr>
        <w:spacing w:after="0"/>
        <w:ind w:left="0"/>
        <w:jc w:val="both"/>
      </w:pPr>
      <w:r>
        <w:rPr>
          <w:rFonts w:ascii="Times New Roman"/>
          <w:b w:val="false"/>
          <w:i w:val="false"/>
          <w:color w:val="000000"/>
          <w:sz w:val="28"/>
        </w:rPr>
        <w:t>
Жаңаөзен қаласында өз қызметін жүзеге</w:t>
      </w:r>
      <w:r>
        <w:br/>
      </w:r>
      <w:r>
        <w:rPr>
          <w:rFonts w:ascii="Times New Roman"/>
          <w:b w:val="false"/>
          <w:i w:val="false"/>
          <w:color w:val="000000"/>
          <w:sz w:val="28"/>
        </w:rPr>
        <w:t>
асыратын жеке кәсіпкерлік субъектілеріне</w:t>
      </w:r>
      <w:r>
        <w:br/>
      </w:r>
      <w:r>
        <w:rPr>
          <w:rFonts w:ascii="Times New Roman"/>
          <w:b w:val="false"/>
          <w:i w:val="false"/>
          <w:color w:val="000000"/>
          <w:sz w:val="28"/>
        </w:rPr>
        <w:t>
берілетін банктердің және өзге де қаржы</w:t>
      </w:r>
      <w:r>
        <w:br/>
      </w:r>
      <w:r>
        <w:rPr>
          <w:rFonts w:ascii="Times New Roman"/>
          <w:b w:val="false"/>
          <w:i w:val="false"/>
          <w:color w:val="000000"/>
          <w:sz w:val="28"/>
        </w:rPr>
        <w:t>
ұйымдарының кредиттері/лизингтік мәмілелері</w:t>
      </w:r>
      <w:r>
        <w:br/>
      </w:r>
      <w:r>
        <w:rPr>
          <w:rFonts w:ascii="Times New Roman"/>
          <w:b w:val="false"/>
          <w:i w:val="false"/>
          <w:color w:val="000000"/>
          <w:sz w:val="28"/>
        </w:rPr>
        <w:t>
бойынша сыйақы ставкаларын субсидиялау</w:t>
      </w:r>
      <w:r>
        <w:br/>
      </w:r>
      <w:r>
        <w:rPr>
          <w:rFonts w:ascii="Times New Roman"/>
          <w:b w:val="false"/>
          <w:i w:val="false"/>
          <w:color w:val="000000"/>
          <w:sz w:val="28"/>
        </w:rPr>
        <w:t>
қағидаларына 3-қосымша</w:t>
      </w:r>
    </w:p>
    <w:bookmarkEnd w:id="83"/>
    <w:p>
      <w:pPr>
        <w:spacing w:after="0"/>
        <w:ind w:left="0"/>
        <w:jc w:val="left"/>
      </w:pPr>
      <w:r>
        <w:rPr>
          <w:rFonts w:ascii="Times New Roman"/>
          <w:b/>
          <w:i w:val="false"/>
          <w:color w:val="000000"/>
        </w:rPr>
        <w:t xml:space="preserve"> № __ субсидиялау шарты</w:t>
      </w:r>
    </w:p>
    <w:p>
      <w:pPr>
        <w:spacing w:after="0"/>
        <w:ind w:left="0"/>
        <w:jc w:val="both"/>
      </w:pPr>
      <w:r>
        <w:rPr>
          <w:rFonts w:ascii="Times New Roman"/>
          <w:b w:val="false"/>
          <w:i w:val="false"/>
          <w:color w:val="000000"/>
          <w:sz w:val="28"/>
        </w:rPr>
        <w:t>      ________ қаласы                  20 __ ж. «____» _________</w:t>
      </w:r>
    </w:p>
    <w:p>
      <w:pPr>
        <w:spacing w:after="0"/>
        <w:ind w:left="0"/>
        <w:jc w:val="both"/>
      </w:pPr>
      <w:r>
        <w:rPr>
          <w:rFonts w:ascii="Times New Roman"/>
          <w:b w:val="false"/>
          <w:i w:val="false"/>
          <w:color w:val="000000"/>
          <w:sz w:val="28"/>
        </w:rPr>
        <w:t>      Бұдан әрі «Қаржы агенті» деп аталатын, «Даму» кәсіпкерлікті</w:t>
      </w:r>
      <w:r>
        <w:br/>
      </w:r>
      <w:r>
        <w:rPr>
          <w:rFonts w:ascii="Times New Roman"/>
          <w:b w:val="false"/>
          <w:i w:val="false"/>
          <w:color w:val="000000"/>
          <w:sz w:val="28"/>
        </w:rPr>
        <w:t>
дамыту қоры» акционерлік қоғамының атынан ______________________</w:t>
      </w:r>
      <w:r>
        <w:br/>
      </w:r>
      <w:r>
        <w:rPr>
          <w:rFonts w:ascii="Times New Roman"/>
          <w:b w:val="false"/>
          <w:i w:val="false"/>
          <w:color w:val="000000"/>
          <w:sz w:val="28"/>
        </w:rPr>
        <w:t>
негізінде әрекет ететін ____________ бір тараптан және бұдан әрі</w:t>
      </w:r>
      <w:r>
        <w:br/>
      </w:r>
      <w:r>
        <w:rPr>
          <w:rFonts w:ascii="Times New Roman"/>
          <w:b w:val="false"/>
          <w:i w:val="false"/>
          <w:color w:val="000000"/>
          <w:sz w:val="28"/>
        </w:rPr>
        <w:t>
«Банк/Өзге де қаржы ұйымдары» деп аталатын, ______________ атынан</w:t>
      </w:r>
      <w:r>
        <w:br/>
      </w:r>
      <w:r>
        <w:rPr>
          <w:rFonts w:ascii="Times New Roman"/>
          <w:b w:val="false"/>
          <w:i w:val="false"/>
          <w:color w:val="000000"/>
          <w:sz w:val="28"/>
        </w:rPr>
        <w:t>
____________ негізінде әрекет ететін______________________ екінші</w:t>
      </w:r>
      <w:r>
        <w:br/>
      </w:r>
      <w:r>
        <w:rPr>
          <w:rFonts w:ascii="Times New Roman"/>
          <w:b w:val="false"/>
          <w:i w:val="false"/>
          <w:color w:val="000000"/>
          <w:sz w:val="28"/>
        </w:rPr>
        <w:t>
тараптан және «Кәсіпкер» деп аталатын, __________________________</w:t>
      </w:r>
      <w:r>
        <w:br/>
      </w:r>
      <w:r>
        <w:rPr>
          <w:rFonts w:ascii="Times New Roman"/>
          <w:b w:val="false"/>
          <w:i w:val="false"/>
          <w:color w:val="000000"/>
          <w:sz w:val="28"/>
        </w:rPr>
        <w:t>
негізінде әрекет ететін______________, бірлесіп Тараптар, ал жеке</w:t>
      </w:r>
      <w:r>
        <w:br/>
      </w:r>
      <w:r>
        <w:rPr>
          <w:rFonts w:ascii="Times New Roman"/>
          <w:b w:val="false"/>
          <w:i w:val="false"/>
          <w:color w:val="000000"/>
          <w:sz w:val="28"/>
        </w:rPr>
        <w:t xml:space="preserve">
Тарап не жоғарыда көрсетілгендей аталатындар, төмендегілер туралы </w:t>
      </w:r>
      <w:r>
        <w:br/>
      </w:r>
      <w:r>
        <w:rPr>
          <w:rFonts w:ascii="Times New Roman"/>
          <w:b w:val="false"/>
          <w:i w:val="false"/>
          <w:color w:val="000000"/>
          <w:sz w:val="28"/>
        </w:rPr>
        <w:t>
осы Субсидиялау шартын (бұдан әрі - Шарт) жасасты.</w:t>
      </w:r>
    </w:p>
    <w:bookmarkStart w:name="z341" w:id="84"/>
    <w:p>
      <w:pPr>
        <w:spacing w:after="0"/>
        <w:ind w:left="0"/>
        <w:jc w:val="both"/>
      </w:pPr>
      <w:r>
        <w:rPr>
          <w:rFonts w:ascii="Times New Roman"/>
          <w:b w:val="false"/>
          <w:i w:val="false"/>
          <w:color w:val="000000"/>
          <w:sz w:val="28"/>
        </w:rPr>
        <w:t>
1. Жалпы ережелер</w:t>
      </w:r>
    </w:p>
    <w:bookmarkEnd w:id="84"/>
    <w:p>
      <w:pPr>
        <w:spacing w:after="0"/>
        <w:ind w:left="0"/>
        <w:jc w:val="both"/>
      </w:pPr>
      <w:r>
        <w:rPr>
          <w:rFonts w:ascii="Times New Roman"/>
          <w:b w:val="false"/>
          <w:i w:val="false"/>
          <w:color w:val="000000"/>
          <w:sz w:val="28"/>
        </w:rPr>
        <w:t>      Осы Шартты жасасу үшін жасасу үшін мыналар негіздер болып табылады:</w:t>
      </w:r>
      <w:r>
        <w:br/>
      </w:r>
      <w:r>
        <w:rPr>
          <w:rFonts w:ascii="Times New Roman"/>
          <w:b w:val="false"/>
          <w:i w:val="false"/>
          <w:color w:val="000000"/>
          <w:sz w:val="28"/>
        </w:rPr>
        <w:t>
      1) Жаңаөзен қаласында өз қызметін жүзеге асыратын жеке</w:t>
      </w:r>
      <w:r>
        <w:br/>
      </w:r>
      <w:r>
        <w:rPr>
          <w:rFonts w:ascii="Times New Roman"/>
          <w:b w:val="false"/>
          <w:i w:val="false"/>
          <w:color w:val="000000"/>
          <w:sz w:val="28"/>
        </w:rPr>
        <w:t>
кәсіпкерлік субъектілеріне берілетін банктердің және өзге де қаржы</w:t>
      </w:r>
      <w:r>
        <w:br/>
      </w:r>
      <w:r>
        <w:rPr>
          <w:rFonts w:ascii="Times New Roman"/>
          <w:b w:val="false"/>
          <w:i w:val="false"/>
          <w:color w:val="000000"/>
          <w:sz w:val="28"/>
        </w:rPr>
        <w:t>
ұйымдарының кредиттері бойынша пайыздық ставканы субсидиялау</w:t>
      </w:r>
      <w:r>
        <w:br/>
      </w:r>
      <w:r>
        <w:rPr>
          <w:rFonts w:ascii="Times New Roman"/>
          <w:b w:val="false"/>
          <w:i w:val="false"/>
          <w:color w:val="000000"/>
          <w:sz w:val="28"/>
        </w:rPr>
        <w:t>
қағидалары (бұдан әрі - Қағидалар);</w:t>
      </w:r>
      <w:r>
        <w:br/>
      </w:r>
      <w:r>
        <w:rPr>
          <w:rFonts w:ascii="Times New Roman"/>
          <w:b w:val="false"/>
          <w:i w:val="false"/>
          <w:color w:val="000000"/>
          <w:sz w:val="28"/>
        </w:rPr>
        <w:t>
      2) ____________________________________ арасында жасалған</w:t>
      </w:r>
      <w:r>
        <w:br/>
      </w:r>
      <w:r>
        <w:rPr>
          <w:rFonts w:ascii="Times New Roman"/>
          <w:b w:val="false"/>
          <w:i w:val="false"/>
          <w:color w:val="000000"/>
          <w:sz w:val="28"/>
        </w:rPr>
        <w:t>
Жаңаөзен қаласының өз қызметін жүзеге асыратын жеке кәсіпкерлік</w:t>
      </w:r>
      <w:r>
        <w:br/>
      </w:r>
      <w:r>
        <w:rPr>
          <w:rFonts w:ascii="Times New Roman"/>
          <w:b w:val="false"/>
          <w:i w:val="false"/>
          <w:color w:val="000000"/>
          <w:sz w:val="28"/>
        </w:rPr>
        <w:t>
субъектілеріне банктер мен өзге де қаржы ұйымдары кредиттері/</w:t>
      </w:r>
      <w:r>
        <w:br/>
      </w:r>
      <w:r>
        <w:rPr>
          <w:rFonts w:ascii="Times New Roman"/>
          <w:b w:val="false"/>
          <w:i w:val="false"/>
          <w:color w:val="000000"/>
          <w:sz w:val="28"/>
        </w:rPr>
        <w:t>
лизингтік мәмілелері бойынша субсидиялау шеңберіндегі ынтымақтастық</w:t>
      </w:r>
      <w:r>
        <w:br/>
      </w:r>
      <w:r>
        <w:rPr>
          <w:rFonts w:ascii="Times New Roman"/>
          <w:b w:val="false"/>
          <w:i w:val="false"/>
          <w:color w:val="000000"/>
          <w:sz w:val="28"/>
        </w:rPr>
        <w:t>
туралы келісім _____________ № ___, _________;</w:t>
      </w:r>
      <w:r>
        <w:br/>
      </w:r>
      <w:r>
        <w:rPr>
          <w:rFonts w:ascii="Times New Roman"/>
          <w:b w:val="false"/>
          <w:i w:val="false"/>
          <w:color w:val="000000"/>
          <w:sz w:val="28"/>
        </w:rPr>
        <w:t>
      3) _____________ жөніндегі өңірлік үйлестіру кеңесі отырысының</w:t>
      </w:r>
      <w:r>
        <w:br/>
      </w:r>
      <w:r>
        <w:rPr>
          <w:rFonts w:ascii="Times New Roman"/>
          <w:b w:val="false"/>
          <w:i w:val="false"/>
          <w:color w:val="000000"/>
          <w:sz w:val="28"/>
        </w:rPr>
        <w:t>
20___ жылғы_______ № _____ хаттамасы.</w:t>
      </w:r>
    </w:p>
    <w:bookmarkStart w:name="z342" w:id="85"/>
    <w:p>
      <w:pPr>
        <w:spacing w:after="0"/>
        <w:ind w:left="0"/>
        <w:jc w:val="both"/>
      </w:pPr>
      <w:r>
        <w:rPr>
          <w:rFonts w:ascii="Times New Roman"/>
          <w:b w:val="false"/>
          <w:i w:val="false"/>
          <w:color w:val="000000"/>
          <w:sz w:val="28"/>
        </w:rPr>
        <w:t>
2. Терминдер мен анықтамалар</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705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Лизингтік мәмілелер (бұдан әрі - Лизинг)</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сатып алу және оны Қаржы лизингі шарты негізінде</w:t>
            </w:r>
            <w:r>
              <w:br/>
            </w:r>
            <w:r>
              <w:rPr>
                <w:rFonts w:ascii="Times New Roman"/>
                <w:b w:val="false"/>
                <w:i w:val="false"/>
                <w:color w:val="000000"/>
                <w:sz w:val="20"/>
              </w:rPr>
              <w:t>
</w:t>
            </w:r>
            <w:r>
              <w:rPr>
                <w:rFonts w:ascii="Times New Roman"/>
                <w:b w:val="false"/>
                <w:i w:val="false"/>
                <w:color w:val="000000"/>
                <w:sz w:val="20"/>
              </w:rPr>
              <w:t>белгілі бір ақыға белгілі бір мерзімге және лизинг</w:t>
            </w:r>
            <w:r>
              <w:br/>
            </w:r>
            <w:r>
              <w:rPr>
                <w:rFonts w:ascii="Times New Roman"/>
                <w:b w:val="false"/>
                <w:i w:val="false"/>
                <w:color w:val="000000"/>
                <w:sz w:val="20"/>
              </w:rPr>
              <w:t>
</w:t>
            </w:r>
            <w:r>
              <w:rPr>
                <w:rFonts w:ascii="Times New Roman"/>
                <w:b w:val="false"/>
                <w:i w:val="false"/>
                <w:color w:val="000000"/>
                <w:sz w:val="20"/>
              </w:rPr>
              <w:t>алушының мүлікті сатып алу құқығымен не онсыз Қаржы</w:t>
            </w:r>
            <w:r>
              <w:br/>
            </w:r>
            <w:r>
              <w:rPr>
                <w:rFonts w:ascii="Times New Roman"/>
                <w:b w:val="false"/>
                <w:i w:val="false"/>
                <w:color w:val="000000"/>
                <w:sz w:val="20"/>
              </w:rPr>
              <w:t>
</w:t>
            </w:r>
            <w:r>
              <w:rPr>
                <w:rFonts w:ascii="Times New Roman"/>
                <w:b w:val="false"/>
                <w:i w:val="false"/>
                <w:color w:val="000000"/>
                <w:sz w:val="20"/>
              </w:rPr>
              <w:t>лизингі шартында негізделген белгілі бір шарттармен</w:t>
            </w:r>
            <w:r>
              <w:br/>
            </w:r>
            <w:r>
              <w:rPr>
                <w:rFonts w:ascii="Times New Roman"/>
                <w:b w:val="false"/>
                <w:i w:val="false"/>
                <w:color w:val="000000"/>
                <w:sz w:val="20"/>
              </w:rPr>
              <w:t>
</w:t>
            </w:r>
            <w:r>
              <w:rPr>
                <w:rFonts w:ascii="Times New Roman"/>
                <w:b w:val="false"/>
                <w:i w:val="false"/>
                <w:color w:val="000000"/>
                <w:sz w:val="20"/>
              </w:rPr>
              <w:t>үшінші тұлғаларға беру жөніндегі инвестициялық қызмет</w:t>
            </w:r>
            <w:r>
              <w:br/>
            </w:r>
            <w:r>
              <w:rPr>
                <w:rFonts w:ascii="Times New Roman"/>
                <w:b w:val="false"/>
                <w:i w:val="false"/>
                <w:color w:val="000000"/>
                <w:sz w:val="20"/>
              </w:rPr>
              <w:t>
</w:t>
            </w:r>
            <w:r>
              <w:rPr>
                <w:rFonts w:ascii="Times New Roman"/>
                <w:b w:val="false"/>
                <w:i w:val="false"/>
                <w:color w:val="000000"/>
                <w:sz w:val="20"/>
              </w:rPr>
              <w:t xml:space="preserve">түрі;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Банктік қарыз шартының негізінде Кәсіпкерге мерзімділік, ақылылық, қайтарымдылық, қамтамасыз ету және нысаналы пайдалану шарттарында беретін ақша қаражатының сомасы;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үйлестіруші</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шешімімен анықталатын, «жалғыз терезе» қағидаты бойынша жергілікті жерде жоспарды іске асыруға жауапты жергілікті атқарушы органның құрылымдық бөлімшесі;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Қағидаларда көзделген Жаңаөзен қаласының әлеуметтік-экономикалық даму проблемаларын шешу мақсатында әзірленген 2012 - 2014 жылдарға арналған іс-шаралар жиынтығы;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 бизнестің әр түрлі бағыттарында кіріс алуға бағытталған және Қазақстан Республикасының заңнамасына қайшы келмейтін бастамашылық қызмет ретінде жүзеге асыратын іс-қимылдар мен іс-шаралардың жиынтығы;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үйлестіру кеңесі (бұдан әрі - ӨҮК)</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Банктер және Өзге қаржы ұйымдары, бизнес-қоғамдастықтар өкілдерінің және тәуелсіз сарапшылардың қатысуымен Маңғыстау облысының әкімі басқаратын консультативтік-кеңесші орган;</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 кредиттер бойынша сыйақы ретінде Банкке және өзге Қаржы ұйымдарына төлейтін шығыстарды ішінара өтеу үшін пайдаланылатын Кәсіпкерді мемлекеттік қаржылық қолдау нысаны;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өтеусіз және қайтарымсыз негізде Қаржы агенті Субсидиялау шарттарының негізінде Кәсіпкерлерді Субсидиялау шеңберінде Банкке және Өзге қаржы ұйымдарына төлейтін кезеңді төлемдер.</w:t>
            </w:r>
          </w:p>
        </w:tc>
      </w:tr>
    </w:tbl>
    <w:bookmarkStart w:name="z343" w:id="86"/>
    <w:p>
      <w:pPr>
        <w:spacing w:after="0"/>
        <w:ind w:left="0"/>
        <w:jc w:val="both"/>
      </w:pPr>
      <w:r>
        <w:rPr>
          <w:rFonts w:ascii="Times New Roman"/>
          <w:b w:val="false"/>
          <w:i w:val="false"/>
          <w:color w:val="000000"/>
          <w:sz w:val="28"/>
        </w:rPr>
        <w:t>
3. Шарттың мәні</w:t>
      </w:r>
    </w:p>
    <w:bookmarkEnd w:id="86"/>
    <w:p>
      <w:pPr>
        <w:spacing w:after="0"/>
        <w:ind w:left="0"/>
        <w:jc w:val="both"/>
      </w:pPr>
      <w:r>
        <w:rPr>
          <w:rFonts w:ascii="Times New Roman"/>
          <w:b w:val="false"/>
          <w:i w:val="false"/>
          <w:color w:val="000000"/>
          <w:sz w:val="28"/>
        </w:rPr>
        <w:t>      1. Осы Шарттың талаптары бойынша Қаржы агенті мынадай</w:t>
      </w:r>
      <w:r>
        <w:br/>
      </w:r>
      <w:r>
        <w:rPr>
          <w:rFonts w:ascii="Times New Roman"/>
          <w:b w:val="false"/>
          <w:i w:val="false"/>
          <w:color w:val="000000"/>
          <w:sz w:val="28"/>
        </w:rPr>
        <w:t>
шарттарда ____________(Банктің және Өзге де қаржы ұйымдарының атауы)</w:t>
      </w:r>
      <w:r>
        <w:br/>
      </w:r>
      <w:r>
        <w:rPr>
          <w:rFonts w:ascii="Times New Roman"/>
          <w:b w:val="false"/>
          <w:i w:val="false"/>
          <w:color w:val="000000"/>
          <w:sz w:val="28"/>
        </w:rPr>
        <w:t>
алынған Кредит/Лизинг бойынша Кәсіпкердің сыйақы ставкасының бір</w:t>
      </w:r>
      <w:r>
        <w:br/>
      </w:r>
      <w:r>
        <w:rPr>
          <w:rFonts w:ascii="Times New Roman"/>
          <w:b w:val="false"/>
          <w:i w:val="false"/>
          <w:color w:val="000000"/>
          <w:sz w:val="28"/>
        </w:rPr>
        <w:t>
бөлігін субсидиялауды жүзеге асырады: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8793"/>
      </w:tblGrid>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шарты (ҚШ)/Қаржы лизингі шарты (ҚЛШ)</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__________ж. № _________</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мақсаты</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Шарт/Лизинг жасалған күнге Кредит сомасы</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Кредит/Лизинг мерзімі</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6" w:id="87"/>
    <w:p>
      <w:pPr>
        <w:spacing w:after="0"/>
        <w:ind w:left="0"/>
        <w:jc w:val="both"/>
      </w:pPr>
      <w:r>
        <w:rPr>
          <w:rFonts w:ascii="Times New Roman"/>
          <w:b w:val="false"/>
          <w:i w:val="false"/>
          <w:color w:val="000000"/>
          <w:sz w:val="28"/>
        </w:rPr>
        <w:t>
      2. Субсидиялау Қағидаларға сәйкес мемлекеттік бюджет қаражаты</w:t>
      </w:r>
      <w:r>
        <w:br/>
      </w:r>
      <w:r>
        <w:rPr>
          <w:rFonts w:ascii="Times New Roman"/>
          <w:b w:val="false"/>
          <w:i w:val="false"/>
          <w:color w:val="000000"/>
          <w:sz w:val="28"/>
        </w:rPr>
        <w:t>
есебінен жүргізіледі.</w:t>
      </w:r>
      <w:r>
        <w:br/>
      </w:r>
      <w:r>
        <w:rPr>
          <w:rFonts w:ascii="Times New Roman"/>
          <w:b w:val="false"/>
          <w:i w:val="false"/>
          <w:color w:val="000000"/>
          <w:sz w:val="28"/>
        </w:rPr>
        <w:t>
</w:t>
      </w:r>
      <w:r>
        <w:rPr>
          <w:rFonts w:ascii="Times New Roman"/>
          <w:b w:val="false"/>
          <w:i w:val="false"/>
          <w:color w:val="000000"/>
          <w:sz w:val="28"/>
        </w:rPr>
        <w:t xml:space="preserve">
      3. Осы Шарт жасалғаннан кейін Банк және Өзге де қаржы ұйымдары осы Шарттың бүкіл қолданылу мерзіміне Кәсіпкердің Кредиті/Лизингі бойынша сыйақы ставкасын ұлғайтпауға міндеттенеді. </w:t>
      </w:r>
      <w:r>
        <w:br/>
      </w:r>
      <w:r>
        <w:rPr>
          <w:rFonts w:ascii="Times New Roman"/>
          <w:b w:val="false"/>
          <w:i w:val="false"/>
          <w:color w:val="000000"/>
          <w:sz w:val="28"/>
        </w:rPr>
        <w:t>
</w:t>
      </w:r>
      <w:r>
        <w:rPr>
          <w:rFonts w:ascii="Times New Roman"/>
          <w:b w:val="false"/>
          <w:i w:val="false"/>
          <w:color w:val="000000"/>
          <w:sz w:val="28"/>
        </w:rPr>
        <w:t xml:space="preserve">
      4. Осы Шарт жасалғаннан кейін Банк және Өзге де қаржы ұйымдары Қаржы агентіне мынадай құжаттарды ұсынады: </w:t>
      </w:r>
      <w:r>
        <w:br/>
      </w:r>
      <w:r>
        <w:rPr>
          <w:rFonts w:ascii="Times New Roman"/>
          <w:b w:val="false"/>
          <w:i w:val="false"/>
          <w:color w:val="000000"/>
          <w:sz w:val="28"/>
        </w:rPr>
        <w:t>
      - Кәсіпкермен жасалған өтеу кестесін қоса бере отырып, Қарыз</w:t>
      </w:r>
      <w:r>
        <w:br/>
      </w:r>
      <w:r>
        <w:rPr>
          <w:rFonts w:ascii="Times New Roman"/>
          <w:b w:val="false"/>
          <w:i w:val="false"/>
          <w:color w:val="000000"/>
          <w:sz w:val="28"/>
        </w:rPr>
        <w:t>
шарты/Қаржы лизингі шарты (лауазымды тұлғаның қолымен және Банктің</w:t>
      </w:r>
      <w:r>
        <w:br/>
      </w:r>
      <w:r>
        <w:rPr>
          <w:rFonts w:ascii="Times New Roman"/>
          <w:b w:val="false"/>
          <w:i w:val="false"/>
          <w:color w:val="000000"/>
          <w:sz w:val="28"/>
        </w:rPr>
        <w:t>
және Өзге де қаржы ұйымдарының мөрімен расталған көшірме);</w:t>
      </w:r>
      <w:r>
        <w:br/>
      </w:r>
      <w:r>
        <w:rPr>
          <w:rFonts w:ascii="Times New Roman"/>
          <w:b w:val="false"/>
          <w:i w:val="false"/>
          <w:color w:val="000000"/>
          <w:sz w:val="28"/>
        </w:rPr>
        <w:t>
      - Банктің және Өзге де қаржы ұйымдарының жаңа Кредит/Лизинг беру туралы анықтамасы не Кәсіпкердің жаңа Кредит/Лизинг алу фактісін растайтын құжат.</w:t>
      </w:r>
    </w:p>
    <w:bookmarkEnd w:id="87"/>
    <w:bookmarkStart w:name="z344" w:id="88"/>
    <w:p>
      <w:pPr>
        <w:spacing w:after="0"/>
        <w:ind w:left="0"/>
        <w:jc w:val="both"/>
      </w:pPr>
      <w:r>
        <w:rPr>
          <w:rFonts w:ascii="Times New Roman"/>
          <w:b w:val="false"/>
          <w:i w:val="false"/>
          <w:color w:val="000000"/>
          <w:sz w:val="28"/>
        </w:rPr>
        <w:t>
4. Субсидиялар беру шарттары</w:t>
      </w:r>
    </w:p>
    <w:bookmarkEnd w:id="88"/>
    <w:bookmarkStart w:name="z349" w:id="89"/>
    <w:p>
      <w:pPr>
        <w:spacing w:after="0"/>
        <w:ind w:left="0"/>
        <w:jc w:val="both"/>
      </w:pPr>
      <w:r>
        <w:rPr>
          <w:rFonts w:ascii="Times New Roman"/>
          <w:b w:val="false"/>
          <w:i w:val="false"/>
          <w:color w:val="000000"/>
          <w:sz w:val="28"/>
        </w:rPr>
        <w:t>
      1. Кредит/Лизинг бойынша_________ мөлшеріндегі сыйақының бір</w:t>
      </w:r>
      <w:r>
        <w:br/>
      </w:r>
      <w:r>
        <w:rPr>
          <w:rFonts w:ascii="Times New Roman"/>
          <w:b w:val="false"/>
          <w:i w:val="false"/>
          <w:color w:val="000000"/>
          <w:sz w:val="28"/>
        </w:rPr>
        <w:t>
бөлігі субсидиялауға жатады, бұл ретте _________ мөлшеріндегі сыйақы</w:t>
      </w:r>
      <w:r>
        <w:br/>
      </w:r>
      <w:r>
        <w:rPr>
          <w:rFonts w:ascii="Times New Roman"/>
          <w:b w:val="false"/>
          <w:i w:val="false"/>
          <w:color w:val="000000"/>
          <w:sz w:val="28"/>
        </w:rPr>
        <w:t>
ставкасының бір бөлігін Кәсіпкер төлейді, ал_______ мөлшеріндегі</w:t>
      </w:r>
      <w:r>
        <w:br/>
      </w:r>
      <w:r>
        <w:rPr>
          <w:rFonts w:ascii="Times New Roman"/>
          <w:b w:val="false"/>
          <w:i w:val="false"/>
          <w:color w:val="000000"/>
          <w:sz w:val="28"/>
        </w:rPr>
        <w:t>
сыйақы ставкасының қалған бөлігін осы Шартқа № 1 қосымшаға сәйкес</w:t>
      </w:r>
      <w:r>
        <w:br/>
      </w:r>
      <w:r>
        <w:rPr>
          <w:rFonts w:ascii="Times New Roman"/>
          <w:b w:val="false"/>
          <w:i w:val="false"/>
          <w:color w:val="000000"/>
          <w:sz w:val="28"/>
        </w:rPr>
        <w:t>
Қаржы агенті төлейді.</w:t>
      </w:r>
      <w:r>
        <w:br/>
      </w:r>
      <w:r>
        <w:rPr>
          <w:rFonts w:ascii="Times New Roman"/>
          <w:b w:val="false"/>
          <w:i w:val="false"/>
          <w:color w:val="000000"/>
          <w:sz w:val="28"/>
        </w:rPr>
        <w:t>
</w:t>
      </w:r>
      <w:r>
        <w:rPr>
          <w:rFonts w:ascii="Times New Roman"/>
          <w:b w:val="false"/>
          <w:i w:val="false"/>
          <w:color w:val="000000"/>
          <w:sz w:val="28"/>
        </w:rPr>
        <w:t>
      2. Банк және Өзге де қаржы ұйымдары есептеген және мерзімі</w:t>
      </w:r>
      <w:r>
        <w:br/>
      </w:r>
      <w:r>
        <w:rPr>
          <w:rFonts w:ascii="Times New Roman"/>
          <w:b w:val="false"/>
          <w:i w:val="false"/>
          <w:color w:val="000000"/>
          <w:sz w:val="28"/>
        </w:rPr>
        <w:t>
өткен несие берешегі бойынша Кәсіпкер төлемеген пайыздар</w:t>
      </w:r>
      <w:r>
        <w:br/>
      </w:r>
      <w:r>
        <w:rPr>
          <w:rFonts w:ascii="Times New Roman"/>
          <w:b w:val="false"/>
          <w:i w:val="false"/>
          <w:color w:val="000000"/>
          <w:sz w:val="28"/>
        </w:rPr>
        <w:t xml:space="preserve">
субсидиялауға жатпайды. </w:t>
      </w:r>
      <w:r>
        <w:br/>
      </w:r>
      <w:r>
        <w:rPr>
          <w:rFonts w:ascii="Times New Roman"/>
          <w:b w:val="false"/>
          <w:i w:val="false"/>
          <w:color w:val="000000"/>
          <w:sz w:val="28"/>
        </w:rPr>
        <w:t>
</w:t>
      </w:r>
      <w:r>
        <w:rPr>
          <w:rFonts w:ascii="Times New Roman"/>
          <w:b w:val="false"/>
          <w:i w:val="false"/>
          <w:color w:val="000000"/>
          <w:sz w:val="28"/>
        </w:rPr>
        <w:t xml:space="preserve">
      3. Субсидиялау мерзімін есептеу_____________ ж басталады. </w:t>
      </w:r>
      <w:r>
        <w:br/>
      </w:r>
      <w:r>
        <w:rPr>
          <w:rFonts w:ascii="Times New Roman"/>
          <w:b w:val="false"/>
          <w:i w:val="false"/>
          <w:color w:val="000000"/>
          <w:sz w:val="28"/>
        </w:rPr>
        <w:t>
</w:t>
      </w:r>
      <w:r>
        <w:rPr>
          <w:rFonts w:ascii="Times New Roman"/>
          <w:b w:val="false"/>
          <w:i w:val="false"/>
          <w:color w:val="000000"/>
          <w:sz w:val="28"/>
        </w:rPr>
        <w:t xml:space="preserve">
      4. Барлық операциялар ұлттық валюта - теңгемен жүргізіледі. </w:t>
      </w:r>
      <w:r>
        <w:br/>
      </w:r>
      <w:r>
        <w:rPr>
          <w:rFonts w:ascii="Times New Roman"/>
          <w:b w:val="false"/>
          <w:i w:val="false"/>
          <w:color w:val="000000"/>
          <w:sz w:val="28"/>
        </w:rPr>
        <w:t>
</w:t>
      </w:r>
      <w:r>
        <w:rPr>
          <w:rFonts w:ascii="Times New Roman"/>
          <w:b w:val="false"/>
          <w:i w:val="false"/>
          <w:color w:val="000000"/>
          <w:sz w:val="28"/>
        </w:rPr>
        <w:t>
      5. Кредитті/Лизингті уақтылы және толық өтеу және сыйақы ставкасының субсидияланбайтын бөлігін өтеу жөніндегі міндеттемелерді</w:t>
      </w:r>
      <w:r>
        <w:br/>
      </w:r>
      <w:r>
        <w:rPr>
          <w:rFonts w:ascii="Times New Roman"/>
          <w:b w:val="false"/>
          <w:i w:val="false"/>
          <w:color w:val="000000"/>
          <w:sz w:val="28"/>
        </w:rPr>
        <w:t>
тиісінше орындамағаны үшін Банк және Өзге де қаржы ұйымдары алдында</w:t>
      </w:r>
      <w:r>
        <w:br/>
      </w:r>
      <w:r>
        <w:rPr>
          <w:rFonts w:ascii="Times New Roman"/>
          <w:b w:val="false"/>
          <w:i w:val="false"/>
          <w:color w:val="000000"/>
          <w:sz w:val="28"/>
        </w:rPr>
        <w:t>
барлық жауаптылық Қазақстан Республикасының қолданыстағы заңнамасына</w:t>
      </w:r>
      <w:r>
        <w:br/>
      </w:r>
      <w:r>
        <w:rPr>
          <w:rFonts w:ascii="Times New Roman"/>
          <w:b w:val="false"/>
          <w:i w:val="false"/>
          <w:color w:val="000000"/>
          <w:sz w:val="28"/>
        </w:rPr>
        <w:t>
және Қарыз шартына/Қаржы лизингі шартына сәйкес Кәсіпкерде болады.</w:t>
      </w:r>
      <w:r>
        <w:br/>
      </w:r>
      <w:r>
        <w:rPr>
          <w:rFonts w:ascii="Times New Roman"/>
          <w:b w:val="false"/>
          <w:i w:val="false"/>
          <w:color w:val="000000"/>
          <w:sz w:val="28"/>
        </w:rPr>
        <w:t>
Бұл ретте мұндай жауапкершілік ешқандай жағдайларда Қаржы агентіне</w:t>
      </w:r>
      <w:r>
        <w:br/>
      </w:r>
      <w:r>
        <w:rPr>
          <w:rFonts w:ascii="Times New Roman"/>
          <w:b w:val="false"/>
          <w:i w:val="false"/>
          <w:color w:val="000000"/>
          <w:sz w:val="28"/>
        </w:rPr>
        <w:t>
қайта жүктелмейді.</w:t>
      </w:r>
    </w:p>
    <w:bookmarkEnd w:id="89"/>
    <w:bookmarkStart w:name="z345" w:id="90"/>
    <w:p>
      <w:pPr>
        <w:spacing w:after="0"/>
        <w:ind w:left="0"/>
        <w:jc w:val="both"/>
      </w:pPr>
      <w:r>
        <w:rPr>
          <w:rFonts w:ascii="Times New Roman"/>
          <w:b w:val="false"/>
          <w:i w:val="false"/>
          <w:color w:val="000000"/>
          <w:sz w:val="28"/>
        </w:rPr>
        <w:t>
5. Шарт бойынша субсидиялау тәртібі</w:t>
      </w:r>
    </w:p>
    <w:bookmarkEnd w:id="90"/>
    <w:bookmarkStart w:name="z354" w:id="91"/>
    <w:p>
      <w:pPr>
        <w:spacing w:after="0"/>
        <w:ind w:left="0"/>
        <w:jc w:val="both"/>
      </w:pPr>
      <w:r>
        <w:rPr>
          <w:rFonts w:ascii="Times New Roman"/>
          <w:b w:val="false"/>
          <w:i w:val="false"/>
          <w:color w:val="000000"/>
          <w:sz w:val="28"/>
        </w:rPr>
        <w:t>
      1. Субсидиялау үшін көзделген қаражатты аударуды осы Шартқа төлемдер кестесін есепке ала отырып, тоқсан сайын аванстық төлемдермен Банктегі ағымдағы шотқа Қаржы агенті жүзеге асырады.</w:t>
      </w:r>
      <w:r>
        <w:br/>
      </w:r>
      <w:r>
        <w:rPr>
          <w:rFonts w:ascii="Times New Roman"/>
          <w:b w:val="false"/>
          <w:i w:val="false"/>
          <w:color w:val="000000"/>
          <w:sz w:val="28"/>
        </w:rPr>
        <w:t>
</w:t>
      </w:r>
      <w:r>
        <w:rPr>
          <w:rFonts w:ascii="Times New Roman"/>
          <w:b w:val="false"/>
          <w:i w:val="false"/>
          <w:color w:val="000000"/>
          <w:sz w:val="28"/>
        </w:rPr>
        <w:t>
      2. Субсидиялау мерзімі осы Шартқа Кәсіпкер, Банк және Өзге де қаржы ұйымдары қол қойған сәттен бастап басталады. Сыйақы ставкасының субсидияланатын бөлігін төлеу күнін Кәсіпкер, Банк және Өзге де қаржы ұйымдары дербес анықтайды. Егер Кредит/Лизинг бойынша сыйақы есептеу Кәсіпкер, Банк және Өзге қаржы ұйымдары Субсидиялау шартына қол қойғаннан кейінгі келесі күннен басталған жағдайда, субсидиялау кезеңіне Субсидиялау шартына Кәсіпкер, Банк және Өзге де қаржы ұйымдары қол қойған күн енгізілмейді.</w:t>
      </w:r>
      <w:r>
        <w:br/>
      </w:r>
      <w:r>
        <w:rPr>
          <w:rFonts w:ascii="Times New Roman"/>
          <w:b w:val="false"/>
          <w:i w:val="false"/>
          <w:color w:val="000000"/>
          <w:sz w:val="28"/>
        </w:rPr>
        <w:t>
</w:t>
      </w:r>
      <w:r>
        <w:rPr>
          <w:rFonts w:ascii="Times New Roman"/>
          <w:b w:val="false"/>
          <w:i w:val="false"/>
          <w:color w:val="000000"/>
          <w:sz w:val="28"/>
        </w:rPr>
        <w:t>
      3. Кәсіпкер Қарыз шартына сәйкес өтеу кестесіне сай сыйақының субсидияланбайтын ставкасы бөлігінде Банкке және Өзге де қаржы ұйымдарына сыйақы төлеуді жүргізеді.</w:t>
      </w:r>
      <w:r>
        <w:br/>
      </w:r>
      <w:r>
        <w:rPr>
          <w:rFonts w:ascii="Times New Roman"/>
          <w:b w:val="false"/>
          <w:i w:val="false"/>
          <w:color w:val="000000"/>
          <w:sz w:val="28"/>
        </w:rPr>
        <w:t>
</w:t>
      </w:r>
      <w:r>
        <w:rPr>
          <w:rFonts w:ascii="Times New Roman"/>
          <w:b w:val="false"/>
          <w:i w:val="false"/>
          <w:color w:val="000000"/>
          <w:sz w:val="28"/>
        </w:rPr>
        <w:t xml:space="preserve">
      4. Кәсіпкердің сыйақы ставкасының субсидияланбайтын бөлігін толық төлеуді жүргізу фактісі бойынша Банк және Өзге де қаржы ұйымдары Қаржы агентінің ағымдағы шотынан Кәсіпкердің Кредиті/Лизингі бойынша сыйақы ставкасының субсидияланбайтын бөлігін өтеу есебіне ақшаны есептен шығаруды жүзеге асырады. </w:t>
      </w:r>
      <w:r>
        <w:br/>
      </w:r>
      <w:r>
        <w:rPr>
          <w:rFonts w:ascii="Times New Roman"/>
          <w:b w:val="false"/>
          <w:i w:val="false"/>
          <w:color w:val="000000"/>
          <w:sz w:val="28"/>
        </w:rPr>
        <w:t>
</w:t>
      </w:r>
      <w:r>
        <w:rPr>
          <w:rFonts w:ascii="Times New Roman"/>
          <w:b w:val="false"/>
          <w:i w:val="false"/>
          <w:color w:val="000000"/>
          <w:sz w:val="28"/>
        </w:rPr>
        <w:t xml:space="preserve">
      5. Кәсіпкер Кредит/Лизинг бойынша, оның ішінде сыйақы ставкасының субсидияланбайтын бөлігін өтеу бойынша төлемді уақтылы өтемеген жағдайда Банк және Өзге де қаржы ұйымдары Кәсіпкер берешекті өтегенге дейін сыйақы ставкасының субсидияланбайтын белігін өтеу үшін Қаржы агентінің ағымдағы шотынан қаражатты есептен шығаруды жүргізбейді және 2 (екі) жұмыс күні ішінде (Қаржы агенті субсидиялауды тоқтату туралы шешім қабылдамаған жағдайда) бұл туралы Қаржы агентін хабардар етеді. </w:t>
      </w:r>
      <w:r>
        <w:br/>
      </w:r>
      <w:r>
        <w:rPr>
          <w:rFonts w:ascii="Times New Roman"/>
          <w:b w:val="false"/>
          <w:i w:val="false"/>
          <w:color w:val="000000"/>
          <w:sz w:val="28"/>
        </w:rPr>
        <w:t>
</w:t>
      </w:r>
      <w:r>
        <w:rPr>
          <w:rFonts w:ascii="Times New Roman"/>
          <w:b w:val="false"/>
          <w:i w:val="false"/>
          <w:color w:val="000000"/>
          <w:sz w:val="28"/>
        </w:rPr>
        <w:t xml:space="preserve">
      6. Қаржы агенті Субсидиялау шартына қол қойғанға дейін субсидиялау төлеу күні басталған жағдайда: </w:t>
      </w:r>
      <w:r>
        <w:br/>
      </w:r>
      <w:r>
        <w:rPr>
          <w:rFonts w:ascii="Times New Roman"/>
          <w:b w:val="false"/>
          <w:i w:val="false"/>
          <w:color w:val="000000"/>
          <w:sz w:val="28"/>
        </w:rPr>
        <w:t>
</w:t>
      </w:r>
      <w:r>
        <w:rPr>
          <w:rFonts w:ascii="Times New Roman"/>
          <w:b w:val="false"/>
          <w:i w:val="false"/>
          <w:color w:val="000000"/>
          <w:sz w:val="28"/>
        </w:rPr>
        <w:t>
      1) Қаржы агентінің ағымдағы шотында қаражат болмаған немесе жеткіліксіз болған кезде Кәсіпкер Қаржы агентінің төленген соманы одан әрі өтеуімен төлеуді дербес жүргізеді;</w:t>
      </w:r>
      <w:r>
        <w:br/>
      </w:r>
      <w:r>
        <w:rPr>
          <w:rFonts w:ascii="Times New Roman"/>
          <w:b w:val="false"/>
          <w:i w:val="false"/>
          <w:color w:val="000000"/>
          <w:sz w:val="28"/>
        </w:rPr>
        <w:t>
</w:t>
      </w:r>
      <w:r>
        <w:rPr>
          <w:rFonts w:ascii="Times New Roman"/>
          <w:b w:val="false"/>
          <w:i w:val="false"/>
          <w:color w:val="000000"/>
          <w:sz w:val="28"/>
        </w:rPr>
        <w:t>
      2) Қаржы агентінің ағымдағы шотында қаражат болған немесе жеткілікті болған кезде Банк және Өзге де қаржы ұйымдары Қаржы агентінің ағымдағы шотынан қаражатты осы Кәсіпкердің Кредиті/Лизингі бойынша сыйақының субсидияланатын ставкасын өтеу шотына есептен шығаруды жүргізеді.</w:t>
      </w:r>
      <w:r>
        <w:br/>
      </w:r>
      <w:r>
        <w:rPr>
          <w:rFonts w:ascii="Times New Roman"/>
          <w:b w:val="false"/>
          <w:i w:val="false"/>
          <w:color w:val="000000"/>
          <w:sz w:val="28"/>
        </w:rPr>
        <w:t>
</w:t>
      </w:r>
      <w:r>
        <w:rPr>
          <w:rFonts w:ascii="Times New Roman"/>
          <w:b w:val="false"/>
          <w:i w:val="false"/>
          <w:color w:val="000000"/>
          <w:sz w:val="28"/>
        </w:rPr>
        <w:t>
      7. Тараптар осы Шарттың шеңберінде, егер төлеу күні жұмыс күні істемейтін немесе мереке күніне келсе, төлеу одан кейінгі жұмыс күнінде жүргізіледі.</w:t>
      </w:r>
    </w:p>
    <w:bookmarkEnd w:id="91"/>
    <w:bookmarkStart w:name="z363" w:id="92"/>
    <w:p>
      <w:pPr>
        <w:spacing w:after="0"/>
        <w:ind w:left="0"/>
        <w:jc w:val="both"/>
      </w:pPr>
      <w:r>
        <w:rPr>
          <w:rFonts w:ascii="Times New Roman"/>
          <w:b w:val="false"/>
          <w:i w:val="false"/>
          <w:color w:val="000000"/>
          <w:sz w:val="28"/>
        </w:rPr>
        <w:t>
6. Субсидиялауды тоқтата тұру, тоқтату</w:t>
      </w:r>
      <w:r>
        <w:br/>
      </w:r>
      <w:r>
        <w:rPr>
          <w:rFonts w:ascii="Times New Roman"/>
          <w:b w:val="false"/>
          <w:i w:val="false"/>
          <w:color w:val="000000"/>
          <w:sz w:val="28"/>
        </w:rPr>
        <w:t>
және қалпына келтіру негіздері</w:t>
      </w:r>
    </w:p>
    <w:bookmarkEnd w:id="92"/>
    <w:bookmarkStart w:name="z364" w:id="93"/>
    <w:p>
      <w:pPr>
        <w:spacing w:after="0"/>
        <w:ind w:left="0"/>
        <w:jc w:val="both"/>
      </w:pPr>
      <w:r>
        <w:rPr>
          <w:rFonts w:ascii="Times New Roman"/>
          <w:b w:val="false"/>
          <w:i w:val="false"/>
          <w:color w:val="000000"/>
          <w:sz w:val="28"/>
        </w:rPr>
        <w:t xml:space="preserve">
      1. Субсидиялауды тоқтату және қалпына келтіру туралы шешімді Қаржы агентінің қолдаухаттары (хабарламалары) негізінде ӨҮК қабылдайды. </w:t>
      </w:r>
      <w:r>
        <w:br/>
      </w:r>
      <w:r>
        <w:rPr>
          <w:rFonts w:ascii="Times New Roman"/>
          <w:b w:val="false"/>
          <w:i w:val="false"/>
          <w:color w:val="000000"/>
          <w:sz w:val="28"/>
        </w:rPr>
        <w:t>
</w:t>
      </w:r>
      <w:r>
        <w:rPr>
          <w:rFonts w:ascii="Times New Roman"/>
          <w:b w:val="false"/>
          <w:i w:val="false"/>
          <w:color w:val="000000"/>
          <w:sz w:val="28"/>
        </w:rPr>
        <w:t xml:space="preserve">
      2. Қаржы агентінің мынадай жағдайлар: </w:t>
      </w:r>
      <w:r>
        <w:br/>
      </w:r>
      <w:r>
        <w:rPr>
          <w:rFonts w:ascii="Times New Roman"/>
          <w:b w:val="false"/>
          <w:i w:val="false"/>
          <w:color w:val="000000"/>
          <w:sz w:val="28"/>
        </w:rPr>
        <w:t>
</w:t>
      </w:r>
      <w:r>
        <w:rPr>
          <w:rFonts w:ascii="Times New Roman"/>
          <w:b w:val="false"/>
          <w:i w:val="false"/>
          <w:color w:val="000000"/>
          <w:sz w:val="28"/>
        </w:rPr>
        <w:t>
      1) Субсидиялау жүзеге асырылатын жаңа Кредит/Лизинг мақсатсыз пайдаланылу;</w:t>
      </w:r>
      <w:r>
        <w:br/>
      </w:r>
      <w:r>
        <w:rPr>
          <w:rFonts w:ascii="Times New Roman"/>
          <w:b w:val="false"/>
          <w:i w:val="false"/>
          <w:color w:val="000000"/>
          <w:sz w:val="28"/>
        </w:rPr>
        <w:t>
</w:t>
      </w:r>
      <w:r>
        <w:rPr>
          <w:rFonts w:ascii="Times New Roman"/>
          <w:b w:val="false"/>
          <w:i w:val="false"/>
          <w:color w:val="000000"/>
          <w:sz w:val="28"/>
        </w:rPr>
        <w:t>
      2) жоба және/немесе Кәсіпкер Жоспардың шарттарына сәйкес келмеу;</w:t>
      </w:r>
      <w:r>
        <w:br/>
      </w:r>
      <w:r>
        <w:rPr>
          <w:rFonts w:ascii="Times New Roman"/>
          <w:b w:val="false"/>
          <w:i w:val="false"/>
          <w:color w:val="000000"/>
          <w:sz w:val="28"/>
        </w:rPr>
        <w:t>
</w:t>
      </w:r>
      <w:r>
        <w:rPr>
          <w:rFonts w:ascii="Times New Roman"/>
          <w:b w:val="false"/>
          <w:i w:val="false"/>
          <w:color w:val="000000"/>
          <w:sz w:val="28"/>
        </w:rPr>
        <w:t>
      3) Жоспар қатысушысының шоттары тұтқындалу және/немесе сот</w:t>
      </w:r>
      <w:r>
        <w:br/>
      </w:r>
      <w:r>
        <w:rPr>
          <w:rFonts w:ascii="Times New Roman"/>
          <w:b w:val="false"/>
          <w:i w:val="false"/>
          <w:color w:val="000000"/>
          <w:sz w:val="28"/>
        </w:rPr>
        <w:t>
талқылауларынан өту;</w:t>
      </w:r>
      <w:r>
        <w:br/>
      </w:r>
      <w:r>
        <w:rPr>
          <w:rFonts w:ascii="Times New Roman"/>
          <w:b w:val="false"/>
          <w:i w:val="false"/>
          <w:color w:val="000000"/>
          <w:sz w:val="28"/>
        </w:rPr>
        <w:t>
</w:t>
      </w:r>
      <w:r>
        <w:rPr>
          <w:rFonts w:ascii="Times New Roman"/>
          <w:b w:val="false"/>
          <w:i w:val="false"/>
          <w:color w:val="000000"/>
          <w:sz w:val="28"/>
        </w:rPr>
        <w:t>
      4) Қарыз шартына/Қаржы лизингі шартына сәйкес өтеу кестесіне сәйкес Кәсіпкер Банк және Өзге де қаржы ұйымдары алдындағы төлемдерді төлеу жөніндегі міндеттемелерді қатарынан 3 (үш) ай бойы орындамау фактілері анықталған кезде Кәсіпкерді Субсидиялауды тоқтата тұруға құқығы бар.</w:t>
      </w:r>
      <w:r>
        <w:br/>
      </w:r>
      <w:r>
        <w:rPr>
          <w:rFonts w:ascii="Times New Roman"/>
          <w:b w:val="false"/>
          <w:i w:val="false"/>
          <w:color w:val="000000"/>
          <w:sz w:val="28"/>
        </w:rPr>
        <w:t>
</w:t>
      </w:r>
      <w:r>
        <w:rPr>
          <w:rFonts w:ascii="Times New Roman"/>
          <w:b w:val="false"/>
          <w:i w:val="false"/>
          <w:color w:val="000000"/>
          <w:sz w:val="28"/>
        </w:rPr>
        <w:t>
      3. Субсидиялар төлеу тоқтатыла тұрған жағдайда Қаржы агенті Банк және Өзге қаржы ұйымдары Кәсіпкерді, жергілікті деңгейде Бағдарлама Үйлестірушісін осындай шешім қабылдаған сәттен бастап 5 (бес) жұмыс күні ішінде субсидиялауды тоқтата тұру себептерін көрсете отырып, хатпен хабардар етеді.</w:t>
      </w:r>
      <w:r>
        <w:br/>
      </w:r>
      <w:r>
        <w:rPr>
          <w:rFonts w:ascii="Times New Roman"/>
          <w:b w:val="false"/>
          <w:i w:val="false"/>
          <w:color w:val="000000"/>
          <w:sz w:val="28"/>
        </w:rPr>
        <w:t>
</w:t>
      </w:r>
      <w:r>
        <w:rPr>
          <w:rFonts w:ascii="Times New Roman"/>
          <w:b w:val="false"/>
          <w:i w:val="false"/>
          <w:color w:val="000000"/>
          <w:sz w:val="28"/>
        </w:rPr>
        <w:t>
      4. Жергілікті деңгейде Бағдарлама Үйлестірушісі Қаржы агентінен Кәсіпкерді Субсидиялауды тоқтата тұру туралы хатын алғаннан кейін күн тәртібін әзірлейді және қалыптастырады, ӨҮК отырысын өткізетін күнді, уақыты мен орнын анықтайды, бұл туралы барлық мүшелерге хабарлайды.</w:t>
      </w:r>
      <w:r>
        <w:br/>
      </w:r>
      <w:r>
        <w:rPr>
          <w:rFonts w:ascii="Times New Roman"/>
          <w:b w:val="false"/>
          <w:i w:val="false"/>
          <w:color w:val="000000"/>
          <w:sz w:val="28"/>
        </w:rPr>
        <w:t>
</w:t>
      </w:r>
      <w:r>
        <w:rPr>
          <w:rFonts w:ascii="Times New Roman"/>
          <w:b w:val="false"/>
          <w:i w:val="false"/>
          <w:color w:val="000000"/>
          <w:sz w:val="28"/>
        </w:rPr>
        <w:t>
      5. ӨҮК өткізілетін отырыс шеңберінде мынаны жүзеге асырады:</w:t>
      </w:r>
      <w:r>
        <w:br/>
      </w:r>
      <w:r>
        <w:rPr>
          <w:rFonts w:ascii="Times New Roman"/>
          <w:b w:val="false"/>
          <w:i w:val="false"/>
          <w:color w:val="000000"/>
          <w:sz w:val="28"/>
        </w:rPr>
        <w:t>
      1) Қаржы агенті берген ақпаратпен бірге күн тәртібіне енгізілген мәселені қарайды;</w:t>
      </w:r>
      <w:r>
        <w:br/>
      </w:r>
      <w:r>
        <w:rPr>
          <w:rFonts w:ascii="Times New Roman"/>
          <w:b w:val="false"/>
          <w:i w:val="false"/>
          <w:color w:val="000000"/>
          <w:sz w:val="28"/>
        </w:rPr>
        <w:t>
</w:t>
      </w:r>
      <w:r>
        <w:rPr>
          <w:rFonts w:ascii="Times New Roman"/>
          <w:b w:val="false"/>
          <w:i w:val="false"/>
          <w:color w:val="000000"/>
          <w:sz w:val="28"/>
        </w:rPr>
        <w:t>
      2) Субсидиялауды тоқтату не қалпына келтіру туралы шешім қабылдайды. ӨҮК отырысының хаттамасы ӨҮК отырысы өткізілген күннен бастап 2 (екі) жұмыс күні ішінде ресімделеді.</w:t>
      </w:r>
      <w:r>
        <w:br/>
      </w:r>
      <w:r>
        <w:rPr>
          <w:rFonts w:ascii="Times New Roman"/>
          <w:b w:val="false"/>
          <w:i w:val="false"/>
          <w:color w:val="000000"/>
          <w:sz w:val="28"/>
        </w:rPr>
        <w:t>
</w:t>
      </w:r>
      <w:r>
        <w:rPr>
          <w:rFonts w:ascii="Times New Roman"/>
          <w:b w:val="false"/>
          <w:i w:val="false"/>
          <w:color w:val="000000"/>
          <w:sz w:val="28"/>
        </w:rPr>
        <w:t>
      6. Жергілікті деңгейде Бағдарлама Үйлестірушісі ӨҮК хаттамасы ресімделгеннен кейін 1 (бір) жұмыс күні ішінде оны Қаржы агентіне, Банкке және Өзге де қаржы ұйымдарына мәлімет үшін жібереді.</w:t>
      </w:r>
      <w:r>
        <w:br/>
      </w:r>
      <w:r>
        <w:rPr>
          <w:rFonts w:ascii="Times New Roman"/>
          <w:b w:val="false"/>
          <w:i w:val="false"/>
          <w:color w:val="000000"/>
          <w:sz w:val="28"/>
        </w:rPr>
        <w:t>
</w:t>
      </w:r>
      <w:r>
        <w:rPr>
          <w:rFonts w:ascii="Times New Roman"/>
          <w:b w:val="false"/>
          <w:i w:val="false"/>
          <w:color w:val="000000"/>
          <w:sz w:val="28"/>
        </w:rPr>
        <w:t>
      7. Қаржы агенті отырыстың нәтижелері бойынша:</w:t>
      </w:r>
      <w:r>
        <w:br/>
      </w:r>
      <w:r>
        <w:rPr>
          <w:rFonts w:ascii="Times New Roman"/>
          <w:b w:val="false"/>
          <w:i w:val="false"/>
          <w:color w:val="000000"/>
          <w:sz w:val="28"/>
        </w:rPr>
        <w:t>
      1) Кәсіпкерді субсидиялауды қайта бастау туралы шешім келісілгенде;</w:t>
      </w:r>
      <w:r>
        <w:br/>
      </w:r>
      <w:r>
        <w:rPr>
          <w:rFonts w:ascii="Times New Roman"/>
          <w:b w:val="false"/>
          <w:i w:val="false"/>
          <w:color w:val="000000"/>
          <w:sz w:val="28"/>
        </w:rPr>
        <w:t>
      Банкті және Өзге де қаржы ұйымдарын және Кәсіпкерді субсидиялау төлемдерінің қайта жаңартылуы туралы хабардар етеді;</w:t>
      </w:r>
      <w:r>
        <w:br/>
      </w:r>
      <w:r>
        <w:rPr>
          <w:rFonts w:ascii="Times New Roman"/>
          <w:b w:val="false"/>
          <w:i w:val="false"/>
          <w:color w:val="000000"/>
          <w:sz w:val="28"/>
        </w:rPr>
        <w:t>
      тоқтата тұру кезеңінде өзіне төлемеген субсидияларды төлеуді жүргізеді;</w:t>
      </w:r>
      <w:r>
        <w:br/>
      </w:r>
      <w:r>
        <w:rPr>
          <w:rFonts w:ascii="Times New Roman"/>
          <w:b w:val="false"/>
          <w:i w:val="false"/>
          <w:color w:val="000000"/>
          <w:sz w:val="28"/>
        </w:rPr>
        <w:t>
</w:t>
      </w:r>
      <w:r>
        <w:rPr>
          <w:rFonts w:ascii="Times New Roman"/>
          <w:b w:val="false"/>
          <w:i w:val="false"/>
          <w:color w:val="000000"/>
          <w:sz w:val="28"/>
        </w:rPr>
        <w:t>
      2) Кәсіпкерді субсидиялауты тоқтату туралы шешім келісілген жағдайда Кәсіпкерге, Банкке және Өзге Де қаржы ұйымдарына осы Шартты біржақты бұзу туралы хабарлама жібереді, онда Шартты бұзу күні және бұзу себебі көрсетіледі.</w:t>
      </w:r>
      <w:r>
        <w:br/>
      </w:r>
      <w:r>
        <w:rPr>
          <w:rFonts w:ascii="Times New Roman"/>
          <w:b w:val="false"/>
          <w:i w:val="false"/>
          <w:color w:val="000000"/>
          <w:sz w:val="28"/>
        </w:rPr>
        <w:t>
</w:t>
      </w:r>
      <w:r>
        <w:rPr>
          <w:rFonts w:ascii="Times New Roman"/>
          <w:b w:val="false"/>
          <w:i w:val="false"/>
          <w:color w:val="000000"/>
          <w:sz w:val="28"/>
        </w:rPr>
        <w:t>
      8. Мынадай жағдайларда:</w:t>
      </w:r>
      <w:r>
        <w:br/>
      </w:r>
      <w:r>
        <w:rPr>
          <w:rFonts w:ascii="Times New Roman"/>
          <w:b w:val="false"/>
          <w:i w:val="false"/>
          <w:color w:val="000000"/>
          <w:sz w:val="28"/>
        </w:rPr>
        <w:t>
      Кәсіпкер Банк және Өзге де қаржы ұйымдары алдындағы Қарыз шарты/Қаржы лизингі шарты бойынша Кредитті/Лизингті толық өтегенде. Кәсіпкердің Кредитті/Лизингті Банкке жэне Өзге де қаржы ұйымдарына толық өтеген күн Субсидиялауды тоқтату күні болып саналатын болады;</w:t>
      </w:r>
      <w:r>
        <w:br/>
      </w:r>
      <w:r>
        <w:rPr>
          <w:rFonts w:ascii="Times New Roman"/>
          <w:b w:val="false"/>
          <w:i w:val="false"/>
          <w:color w:val="000000"/>
          <w:sz w:val="28"/>
        </w:rPr>
        <w:t>
      субсидиялауды тоқтату туралы шешім қабылдау;</w:t>
      </w:r>
      <w:r>
        <w:br/>
      </w:r>
      <w:r>
        <w:rPr>
          <w:rFonts w:ascii="Times New Roman"/>
          <w:b w:val="false"/>
          <w:i w:val="false"/>
          <w:color w:val="000000"/>
          <w:sz w:val="28"/>
        </w:rPr>
        <w:t>
      Субсидиялар төлеу тоқтатылады, ал осы Шарт бұзылды деп танылады.</w:t>
      </w:r>
      <w:r>
        <w:br/>
      </w:r>
      <w:r>
        <w:rPr>
          <w:rFonts w:ascii="Times New Roman"/>
          <w:b w:val="false"/>
          <w:i w:val="false"/>
          <w:color w:val="000000"/>
          <w:sz w:val="28"/>
        </w:rPr>
        <w:t>
</w:t>
      </w:r>
      <w:r>
        <w:rPr>
          <w:rFonts w:ascii="Times New Roman"/>
          <w:b w:val="false"/>
          <w:i w:val="false"/>
          <w:color w:val="000000"/>
          <w:sz w:val="28"/>
        </w:rPr>
        <w:t xml:space="preserve">
      9. Субсидиялау тоқтатылған жағдайда Банк және Өзге де қаржы ұйымдары қолданыстағы Кредит/Лизинг бойынша Шарт жасалған дейін Кәсіпкерге бұрын қолданыста болған қаржыландыру талаптарын (оның ішінде сыйақы ставкасын, комиссияларды, алымдарды және/немесе өзге төлемдерді және басқа да талаптарды) белгілеуге құқылы. </w:t>
      </w:r>
      <w:r>
        <w:br/>
      </w:r>
      <w:r>
        <w:rPr>
          <w:rFonts w:ascii="Times New Roman"/>
          <w:b w:val="false"/>
          <w:i w:val="false"/>
          <w:color w:val="000000"/>
          <w:sz w:val="28"/>
        </w:rPr>
        <w:t>
</w:t>
      </w:r>
      <w:r>
        <w:rPr>
          <w:rFonts w:ascii="Times New Roman"/>
          <w:b w:val="false"/>
          <w:i w:val="false"/>
          <w:color w:val="000000"/>
          <w:sz w:val="28"/>
        </w:rPr>
        <w:t>
      10. Кәсіпкер Кредит/Лизинг бойынша негізгі борышты мерзімінен бұрын ішінара/толық өтеген жағдайда Банк және Өзге де қаржы ұйымдары Қаржы агентін Кредит/Лизинг бойынша негізгі борышты мерзімінен бұрын ішінара/толық өтеу фактісі туралы хабардар етеді.</w:t>
      </w:r>
      <w:r>
        <w:br/>
      </w:r>
      <w:r>
        <w:rPr>
          <w:rFonts w:ascii="Times New Roman"/>
          <w:b w:val="false"/>
          <w:i w:val="false"/>
          <w:color w:val="000000"/>
          <w:sz w:val="28"/>
        </w:rPr>
        <w:t>
      Сонымен бір мезгілде, Кәсіпкердің кредиті/лизингі бойынша негізгі борыш ішінара/мерзімінен бұрын өтелген жағдайда Банк және Өзге де қаржы ұйымдары Қарыз шартына/ Қаржы лизингі шартына қосымша келісім жасасқан кезде Қаржы агентіне төлемдерді өтеудің өзгертілген кестесімен бірге Субсидиялау шартына тиісті қосымша келісімді қоса бере отырып Қарыз шартына/ Қаржы лизингі шартына қосымша келісімнің көшірмесін жібереді.</w:t>
      </w:r>
      <w:r>
        <w:br/>
      </w:r>
      <w:r>
        <w:rPr>
          <w:rFonts w:ascii="Times New Roman"/>
          <w:b w:val="false"/>
          <w:i w:val="false"/>
          <w:color w:val="000000"/>
          <w:sz w:val="28"/>
        </w:rPr>
        <w:t>
</w:t>
      </w:r>
      <w:r>
        <w:rPr>
          <w:rFonts w:ascii="Times New Roman"/>
          <w:b w:val="false"/>
          <w:i w:val="false"/>
          <w:color w:val="000000"/>
          <w:sz w:val="28"/>
        </w:rPr>
        <w:t>
      11. Мақсатсыз пайдалануы анықталған ЖКС-ның жаңа Кредиті/Лизингі бойынша Банк және Өзге де қаржы ұйымдары Қаржы агентіне Кредитті/Лизингті мақсатсыз пайдалану фактілерін растайтын құжаттарды қоса беріп, құжаттарды береді.</w:t>
      </w:r>
    </w:p>
    <w:bookmarkEnd w:id="93"/>
    <w:bookmarkStart w:name="z381" w:id="94"/>
    <w:p>
      <w:pPr>
        <w:spacing w:after="0"/>
        <w:ind w:left="0"/>
        <w:jc w:val="both"/>
      </w:pPr>
      <w:r>
        <w:rPr>
          <w:rFonts w:ascii="Times New Roman"/>
          <w:b w:val="false"/>
          <w:i w:val="false"/>
          <w:color w:val="000000"/>
          <w:sz w:val="28"/>
        </w:rPr>
        <w:t>
7. Тараптардың құқықтары мен міндеттері</w:t>
      </w:r>
    </w:p>
    <w:bookmarkEnd w:id="94"/>
    <w:bookmarkStart w:name="z382" w:id="95"/>
    <w:p>
      <w:pPr>
        <w:spacing w:after="0"/>
        <w:ind w:left="0"/>
        <w:jc w:val="both"/>
      </w:pPr>
      <w:r>
        <w:rPr>
          <w:rFonts w:ascii="Times New Roman"/>
          <w:b w:val="false"/>
          <w:i w:val="false"/>
          <w:color w:val="000000"/>
          <w:sz w:val="28"/>
        </w:rPr>
        <w:t>
      1. Қаржы агенті:</w:t>
      </w:r>
      <w:r>
        <w:br/>
      </w:r>
      <w:r>
        <w:rPr>
          <w:rFonts w:ascii="Times New Roman"/>
          <w:b w:val="false"/>
          <w:i w:val="false"/>
          <w:color w:val="000000"/>
          <w:sz w:val="28"/>
        </w:rPr>
        <w:t>
      1) Қаржы агентіне жүгінген Кәсіпкерлерге Жоспарға қатысу талаптары мен тәртібі туралы консультациялар беруді жүзеге асыруға;</w:t>
      </w:r>
      <w:r>
        <w:br/>
      </w:r>
      <w:r>
        <w:rPr>
          <w:rFonts w:ascii="Times New Roman"/>
          <w:b w:val="false"/>
          <w:i w:val="false"/>
          <w:color w:val="000000"/>
          <w:sz w:val="28"/>
        </w:rPr>
        <w:t>
</w:t>
      </w:r>
      <w:r>
        <w:rPr>
          <w:rFonts w:ascii="Times New Roman"/>
          <w:b w:val="false"/>
          <w:i w:val="false"/>
          <w:color w:val="000000"/>
          <w:sz w:val="28"/>
        </w:rPr>
        <w:t xml:space="preserve">
      2) осы Шартта белгіленген, Тараптар үшін көзделген міндеттемелерді орындау мерзімінің сақталуын бақылауды жүзеге асыруға және олардың уақтылы орындалуын талап етуге; </w:t>
      </w:r>
      <w:r>
        <w:br/>
      </w:r>
      <w:r>
        <w:rPr>
          <w:rFonts w:ascii="Times New Roman"/>
          <w:b w:val="false"/>
          <w:i w:val="false"/>
          <w:color w:val="000000"/>
          <w:sz w:val="28"/>
        </w:rPr>
        <w:t>
</w:t>
      </w:r>
      <w:r>
        <w:rPr>
          <w:rFonts w:ascii="Times New Roman"/>
          <w:b w:val="false"/>
          <w:i w:val="false"/>
          <w:color w:val="000000"/>
          <w:sz w:val="28"/>
        </w:rPr>
        <w:t>
      3) жергілікті деңгейде Бағдарлама Үйлестірушісінің Кәсіпкерлердің Жобалар бойынша ақшалай қаражатты уақтылы аударуын бақылауға және талап етуге;</w:t>
      </w:r>
      <w:r>
        <w:br/>
      </w:r>
      <w:r>
        <w:rPr>
          <w:rFonts w:ascii="Times New Roman"/>
          <w:b w:val="false"/>
          <w:i w:val="false"/>
          <w:color w:val="000000"/>
          <w:sz w:val="28"/>
        </w:rPr>
        <w:t>
</w:t>
      </w:r>
      <w:r>
        <w:rPr>
          <w:rFonts w:ascii="Times New Roman"/>
          <w:b w:val="false"/>
          <w:i w:val="false"/>
          <w:color w:val="000000"/>
          <w:sz w:val="28"/>
        </w:rPr>
        <w:t xml:space="preserve">
      4) осы Шарттың іске асырылу мониторингін, оның ішінде Банктің және Өзге де қаржы ұйымдарының міндеттемелерін орындау бөлігінде жүзеге асыруға; </w:t>
      </w:r>
      <w:r>
        <w:br/>
      </w:r>
      <w:r>
        <w:rPr>
          <w:rFonts w:ascii="Times New Roman"/>
          <w:b w:val="false"/>
          <w:i w:val="false"/>
          <w:color w:val="000000"/>
          <w:sz w:val="28"/>
        </w:rPr>
        <w:t>
</w:t>
      </w:r>
      <w:r>
        <w:rPr>
          <w:rFonts w:ascii="Times New Roman"/>
          <w:b w:val="false"/>
          <w:i w:val="false"/>
          <w:color w:val="000000"/>
          <w:sz w:val="28"/>
        </w:rPr>
        <w:t xml:space="preserve">
      5) Банк және Өзге де қаржы ұйымдары орналасқан жерде оның жедел қызметіне араласпай, осы Шарттың іске асырылуын тексеруді жүзеге асыруға; </w:t>
      </w:r>
      <w:r>
        <w:br/>
      </w:r>
      <w:r>
        <w:rPr>
          <w:rFonts w:ascii="Times New Roman"/>
          <w:b w:val="false"/>
          <w:i w:val="false"/>
          <w:color w:val="000000"/>
          <w:sz w:val="28"/>
        </w:rPr>
        <w:t>
</w:t>
      </w:r>
      <w:r>
        <w:rPr>
          <w:rFonts w:ascii="Times New Roman"/>
          <w:b w:val="false"/>
          <w:i w:val="false"/>
          <w:color w:val="000000"/>
          <w:sz w:val="28"/>
        </w:rPr>
        <w:t xml:space="preserve">
      6) Кәсіпкер, Банк және Өзге де қаржы ұйымдары арасындағы Қарыз шартында/Қаржы лизингі шартында көзделген құқықтар шеңберінде жарты жылда кемінде 1 (бір) рет Жобаны іске асыру орнына шыға отырып, Субсидиялау жүзеге асырылатын Банкті және Өзге де қаржы ұйымдарын алдын ала жазбаша хабардар етумен Кәсіпкердің жаңа Кредиттің/Лизингтің мақсатты пайдаланылу мониторингін жүзеге асыруға; </w:t>
      </w:r>
      <w:r>
        <w:br/>
      </w:r>
      <w:r>
        <w:rPr>
          <w:rFonts w:ascii="Times New Roman"/>
          <w:b w:val="false"/>
          <w:i w:val="false"/>
          <w:color w:val="000000"/>
          <w:sz w:val="28"/>
        </w:rPr>
        <w:t>
</w:t>
      </w:r>
      <w:r>
        <w:rPr>
          <w:rFonts w:ascii="Times New Roman"/>
          <w:b w:val="false"/>
          <w:i w:val="false"/>
          <w:color w:val="000000"/>
          <w:sz w:val="28"/>
        </w:rPr>
        <w:t xml:space="preserve">
      7) Жобаны іске асыру туралы ақпаратты өзінің ресми веб-сайтында орналастыруға; </w:t>
      </w:r>
      <w:r>
        <w:br/>
      </w:r>
      <w:r>
        <w:rPr>
          <w:rFonts w:ascii="Times New Roman"/>
          <w:b w:val="false"/>
          <w:i w:val="false"/>
          <w:color w:val="000000"/>
          <w:sz w:val="28"/>
        </w:rPr>
        <w:t>
</w:t>
      </w:r>
      <w:r>
        <w:rPr>
          <w:rFonts w:ascii="Times New Roman"/>
          <w:b w:val="false"/>
          <w:i w:val="false"/>
          <w:color w:val="000000"/>
          <w:sz w:val="28"/>
        </w:rPr>
        <w:t xml:space="preserve">
      8) Банктен және Өзге де қаржы ұйымдарынан Кәсіпкердің төлемдер кестесіне сәйкес төлемдерді жүзеге асыру бойынша Қарыз шарты/Қаржы лизингі шарты бойынша Банк және Өзге де қаржы ұйымдары алдындағы міндеттемелерді орындау барысы туралы құжаттар мен ақпаратты сұратуға; </w:t>
      </w:r>
      <w:r>
        <w:br/>
      </w:r>
      <w:r>
        <w:rPr>
          <w:rFonts w:ascii="Times New Roman"/>
          <w:b w:val="false"/>
          <w:i w:val="false"/>
          <w:color w:val="000000"/>
          <w:sz w:val="28"/>
        </w:rPr>
        <w:t>
</w:t>
      </w:r>
      <w:r>
        <w:rPr>
          <w:rFonts w:ascii="Times New Roman"/>
          <w:b w:val="false"/>
          <w:i w:val="false"/>
          <w:color w:val="000000"/>
          <w:sz w:val="28"/>
        </w:rPr>
        <w:t>
      9) осы Шартта көзделген жағдайларда Субсидиялар төлеуді тоқтата тұруға құқылы.</w:t>
      </w:r>
      <w:r>
        <w:br/>
      </w:r>
      <w:r>
        <w:rPr>
          <w:rFonts w:ascii="Times New Roman"/>
          <w:b w:val="false"/>
          <w:i w:val="false"/>
          <w:color w:val="000000"/>
          <w:sz w:val="28"/>
        </w:rPr>
        <w:t>
</w:t>
      </w:r>
      <w:r>
        <w:rPr>
          <w:rFonts w:ascii="Times New Roman"/>
          <w:b w:val="false"/>
          <w:i w:val="false"/>
          <w:color w:val="000000"/>
          <w:sz w:val="28"/>
        </w:rPr>
        <w:t>
      2. Қаржы агенті:</w:t>
      </w:r>
      <w:r>
        <w:br/>
      </w:r>
      <w:r>
        <w:rPr>
          <w:rFonts w:ascii="Times New Roman"/>
          <w:b w:val="false"/>
          <w:i w:val="false"/>
          <w:color w:val="000000"/>
          <w:sz w:val="28"/>
        </w:rPr>
        <w:t>
</w:t>
      </w:r>
      <w:r>
        <w:rPr>
          <w:rFonts w:ascii="Times New Roman"/>
          <w:b w:val="false"/>
          <w:i w:val="false"/>
          <w:color w:val="000000"/>
          <w:sz w:val="28"/>
        </w:rPr>
        <w:t>
      1) Субсидиялар сомасын Банкте ашылған ағымдағы шотқа аударуға;</w:t>
      </w:r>
      <w:r>
        <w:br/>
      </w:r>
      <w:r>
        <w:rPr>
          <w:rFonts w:ascii="Times New Roman"/>
          <w:b w:val="false"/>
          <w:i w:val="false"/>
          <w:color w:val="000000"/>
          <w:sz w:val="28"/>
        </w:rPr>
        <w:t>
</w:t>
      </w:r>
      <w:r>
        <w:rPr>
          <w:rFonts w:ascii="Times New Roman"/>
          <w:b w:val="false"/>
          <w:i w:val="false"/>
          <w:color w:val="000000"/>
          <w:sz w:val="28"/>
        </w:rPr>
        <w:t>
      2) осы Шартта көзделген мониторингті жүргізуге;</w:t>
      </w:r>
      <w:r>
        <w:br/>
      </w:r>
      <w:r>
        <w:rPr>
          <w:rFonts w:ascii="Times New Roman"/>
          <w:b w:val="false"/>
          <w:i w:val="false"/>
          <w:color w:val="000000"/>
          <w:sz w:val="28"/>
        </w:rPr>
        <w:t>
</w:t>
      </w:r>
      <w:r>
        <w:rPr>
          <w:rFonts w:ascii="Times New Roman"/>
          <w:b w:val="false"/>
          <w:i w:val="false"/>
          <w:color w:val="000000"/>
          <w:sz w:val="28"/>
        </w:rPr>
        <w:t>
      3) ӨҮК-ге осы Шартта көзделген ақпаратты беруге міндеттенеді.</w:t>
      </w:r>
      <w:r>
        <w:br/>
      </w:r>
      <w:r>
        <w:rPr>
          <w:rFonts w:ascii="Times New Roman"/>
          <w:b w:val="false"/>
          <w:i w:val="false"/>
          <w:color w:val="000000"/>
          <w:sz w:val="28"/>
        </w:rPr>
        <w:t>
</w:t>
      </w:r>
      <w:r>
        <w:rPr>
          <w:rFonts w:ascii="Times New Roman"/>
          <w:b w:val="false"/>
          <w:i w:val="false"/>
          <w:color w:val="000000"/>
          <w:sz w:val="28"/>
        </w:rPr>
        <w:t>
      3. Банк және Өзге де қаржы ұйымдары:</w:t>
      </w:r>
      <w:r>
        <w:br/>
      </w:r>
      <w:r>
        <w:rPr>
          <w:rFonts w:ascii="Times New Roman"/>
          <w:b w:val="false"/>
          <w:i w:val="false"/>
          <w:color w:val="000000"/>
          <w:sz w:val="28"/>
        </w:rPr>
        <w:t>
</w:t>
      </w:r>
      <w:r>
        <w:rPr>
          <w:rFonts w:ascii="Times New Roman"/>
          <w:b w:val="false"/>
          <w:i w:val="false"/>
          <w:color w:val="000000"/>
          <w:sz w:val="28"/>
        </w:rPr>
        <w:t xml:space="preserve">
      1) өзінің қалауы бойынша өз тәуекелі үшін Кәсіпкерлерге кредит беру мәселелері бойынша шешімдер қабылдауға; </w:t>
      </w:r>
      <w:r>
        <w:br/>
      </w:r>
      <w:r>
        <w:rPr>
          <w:rFonts w:ascii="Times New Roman"/>
          <w:b w:val="false"/>
          <w:i w:val="false"/>
          <w:color w:val="000000"/>
          <w:sz w:val="28"/>
        </w:rPr>
        <w:t>
</w:t>
      </w:r>
      <w:r>
        <w:rPr>
          <w:rFonts w:ascii="Times New Roman"/>
          <w:b w:val="false"/>
          <w:i w:val="false"/>
          <w:color w:val="000000"/>
          <w:sz w:val="28"/>
        </w:rPr>
        <w:t xml:space="preserve">
      2) Қаржы агентінен осы Шарттың шеңберінде көзделген Субсидияларды уақтылы аударуды талап етуге; </w:t>
      </w:r>
      <w:r>
        <w:br/>
      </w:r>
      <w:r>
        <w:rPr>
          <w:rFonts w:ascii="Times New Roman"/>
          <w:b w:val="false"/>
          <w:i w:val="false"/>
          <w:color w:val="000000"/>
          <w:sz w:val="28"/>
        </w:rPr>
        <w:t>
</w:t>
      </w:r>
      <w:r>
        <w:rPr>
          <w:rFonts w:ascii="Times New Roman"/>
          <w:b w:val="false"/>
          <w:i w:val="false"/>
          <w:color w:val="000000"/>
          <w:sz w:val="28"/>
        </w:rPr>
        <w:t>
      3) Қаржы агентіне ағымдағы тоқсанда Кәсіпкерлерді Субсидиялау үшін қаражаттың жеткіліксіздігі туралы хабардар етуге құқылы.</w:t>
      </w:r>
      <w:r>
        <w:br/>
      </w:r>
      <w:r>
        <w:rPr>
          <w:rFonts w:ascii="Times New Roman"/>
          <w:b w:val="false"/>
          <w:i w:val="false"/>
          <w:color w:val="000000"/>
          <w:sz w:val="28"/>
        </w:rPr>
        <w:t>
</w:t>
      </w:r>
      <w:r>
        <w:rPr>
          <w:rFonts w:ascii="Times New Roman"/>
          <w:b w:val="false"/>
          <w:i w:val="false"/>
          <w:color w:val="000000"/>
          <w:sz w:val="28"/>
        </w:rPr>
        <w:t>
      4. Банк және Өзге де қаржы ұйымдары:</w:t>
      </w:r>
      <w:r>
        <w:br/>
      </w:r>
      <w:r>
        <w:rPr>
          <w:rFonts w:ascii="Times New Roman"/>
          <w:b w:val="false"/>
          <w:i w:val="false"/>
          <w:color w:val="000000"/>
          <w:sz w:val="28"/>
        </w:rPr>
        <w:t xml:space="preserve">
      1) осы Шартта көзделген мерзімде және нысан бойынша мониторингтік есептер беруге; </w:t>
      </w:r>
      <w:r>
        <w:br/>
      </w:r>
      <w:r>
        <w:rPr>
          <w:rFonts w:ascii="Times New Roman"/>
          <w:b w:val="false"/>
          <w:i w:val="false"/>
          <w:color w:val="000000"/>
          <w:sz w:val="28"/>
        </w:rPr>
        <w:t>
</w:t>
      </w:r>
      <w:r>
        <w:rPr>
          <w:rFonts w:ascii="Times New Roman"/>
          <w:b w:val="false"/>
          <w:i w:val="false"/>
          <w:color w:val="000000"/>
          <w:sz w:val="28"/>
        </w:rPr>
        <w:t xml:space="preserve">
      2) Кәсіпкер Банкке және Өзге қаржы ұйымдарына сыйақы ставкасының субсидияланбайтын бөлігіне қатарынан 3 (үш) ай бойы ақы төлемеген жағдайда 5 (бес) жұмыс күні ішінде Қаржы агентіне бұл туралы хабарлауға. Бұл жағдайда Субсидиялау Қаржы агентіне көрсетілген жағдайлардың басталғаны туралы белгілі болған сәттен бастап тоқтатыла тұрады; </w:t>
      </w:r>
      <w:r>
        <w:br/>
      </w:r>
      <w:r>
        <w:rPr>
          <w:rFonts w:ascii="Times New Roman"/>
          <w:b w:val="false"/>
          <w:i w:val="false"/>
          <w:color w:val="000000"/>
          <w:sz w:val="28"/>
        </w:rPr>
        <w:t>
</w:t>
      </w:r>
      <w:r>
        <w:rPr>
          <w:rFonts w:ascii="Times New Roman"/>
          <w:b w:val="false"/>
          <w:i w:val="false"/>
          <w:color w:val="000000"/>
          <w:sz w:val="28"/>
        </w:rPr>
        <w:t xml:space="preserve">
      3) Қаржы агентіне осы Шарттың талаптарын орындауға ықпал етуге қабілетті барлық жағдайлар туралы уақтылы хабарлауға; </w:t>
      </w:r>
      <w:r>
        <w:br/>
      </w:r>
      <w:r>
        <w:rPr>
          <w:rFonts w:ascii="Times New Roman"/>
          <w:b w:val="false"/>
          <w:i w:val="false"/>
          <w:color w:val="000000"/>
          <w:sz w:val="28"/>
        </w:rPr>
        <w:t>
</w:t>
      </w:r>
      <w:r>
        <w:rPr>
          <w:rFonts w:ascii="Times New Roman"/>
          <w:b w:val="false"/>
          <w:i w:val="false"/>
          <w:color w:val="000000"/>
          <w:sz w:val="28"/>
        </w:rPr>
        <w:t xml:space="preserve">
      4) осы Шарттың қолданылу мерзімі ішінде Кредиттің/Лизингтің сомасын және/немесе Кредит/Лизинг бойынша сыйақының тиімді ставкасын өзгертпеуге міндетті. </w:t>
      </w:r>
      <w:r>
        <w:br/>
      </w:r>
      <w:r>
        <w:rPr>
          <w:rFonts w:ascii="Times New Roman"/>
          <w:b w:val="false"/>
          <w:i w:val="false"/>
          <w:color w:val="000000"/>
          <w:sz w:val="28"/>
        </w:rPr>
        <w:t>
</w:t>
      </w:r>
      <w:r>
        <w:rPr>
          <w:rFonts w:ascii="Times New Roman"/>
          <w:b w:val="false"/>
          <w:i w:val="false"/>
          <w:color w:val="000000"/>
          <w:sz w:val="28"/>
        </w:rPr>
        <w:t>
      5. Кәсіпкер:</w:t>
      </w:r>
      <w:r>
        <w:br/>
      </w:r>
      <w:r>
        <w:rPr>
          <w:rFonts w:ascii="Times New Roman"/>
          <w:b w:val="false"/>
          <w:i w:val="false"/>
          <w:color w:val="000000"/>
          <w:sz w:val="28"/>
        </w:rPr>
        <w:t xml:space="preserve">
      1) Қарыз шарты/Қаржы лизингі шарты бойынша өзінің міндеттемелерін уақтылы және толық көлемде орындауға; </w:t>
      </w:r>
      <w:r>
        <w:br/>
      </w:r>
      <w:r>
        <w:rPr>
          <w:rFonts w:ascii="Times New Roman"/>
          <w:b w:val="false"/>
          <w:i w:val="false"/>
          <w:color w:val="000000"/>
          <w:sz w:val="28"/>
        </w:rPr>
        <w:t>
</w:t>
      </w:r>
      <w:r>
        <w:rPr>
          <w:rFonts w:ascii="Times New Roman"/>
          <w:b w:val="false"/>
          <w:i w:val="false"/>
          <w:color w:val="000000"/>
          <w:sz w:val="28"/>
        </w:rPr>
        <w:t xml:space="preserve">
      2) Қаржы агентіне кредиттің мақсатты пайдаланылуына тексеру жүргізу құқығын беруге; </w:t>
      </w:r>
      <w:r>
        <w:br/>
      </w:r>
      <w:r>
        <w:rPr>
          <w:rFonts w:ascii="Times New Roman"/>
          <w:b w:val="false"/>
          <w:i w:val="false"/>
          <w:color w:val="000000"/>
          <w:sz w:val="28"/>
        </w:rPr>
        <w:t>
</w:t>
      </w:r>
      <w:r>
        <w:rPr>
          <w:rFonts w:ascii="Times New Roman"/>
          <w:b w:val="false"/>
          <w:i w:val="false"/>
          <w:color w:val="000000"/>
          <w:sz w:val="28"/>
        </w:rPr>
        <w:t>
      3) Қарыз шартының/Қаржы лизингі шартының және осы Шарттың орындалуына байланысты құжаттар мен ақпаратты Қаржы агентінің сұратуы бойынша беруге;</w:t>
      </w:r>
      <w:r>
        <w:br/>
      </w:r>
      <w:r>
        <w:rPr>
          <w:rFonts w:ascii="Times New Roman"/>
          <w:b w:val="false"/>
          <w:i w:val="false"/>
          <w:color w:val="000000"/>
          <w:sz w:val="28"/>
        </w:rPr>
        <w:t>
</w:t>
      </w:r>
      <w:r>
        <w:rPr>
          <w:rFonts w:ascii="Times New Roman"/>
          <w:b w:val="false"/>
          <w:i w:val="false"/>
          <w:color w:val="000000"/>
          <w:sz w:val="28"/>
        </w:rPr>
        <w:t>
      4) Қаржы агентін 3 (үш) жұмыс күні ішінде Банк және Өзге де қаржы ұйымдары алдындағы Қарыз шарты/Қаржы лизингі шарты бойынша кредитті мерзімінен бұрын толық/ішінара өтеу фактісі туралы хабардар етуге;</w:t>
      </w:r>
      <w:r>
        <w:br/>
      </w:r>
      <w:r>
        <w:rPr>
          <w:rFonts w:ascii="Times New Roman"/>
          <w:b w:val="false"/>
          <w:i w:val="false"/>
          <w:color w:val="000000"/>
          <w:sz w:val="28"/>
        </w:rPr>
        <w:t>
</w:t>
      </w:r>
      <w:r>
        <w:rPr>
          <w:rFonts w:ascii="Times New Roman"/>
          <w:b w:val="false"/>
          <w:i w:val="false"/>
          <w:color w:val="000000"/>
          <w:sz w:val="28"/>
        </w:rPr>
        <w:t>
      5) осы Шарттың талаптары мен іске асырылуы туралы ақпаратты Тараптардың алдын ала жазбаша келісімінсіз үшінші тұлғаларға бермеуге және ашпауға міндетті.</w:t>
      </w:r>
      <w:r>
        <w:br/>
      </w:r>
      <w:r>
        <w:rPr>
          <w:rFonts w:ascii="Times New Roman"/>
          <w:b w:val="false"/>
          <w:i w:val="false"/>
          <w:color w:val="000000"/>
          <w:sz w:val="28"/>
        </w:rPr>
        <w:t>
</w:t>
      </w:r>
      <w:r>
        <w:rPr>
          <w:rFonts w:ascii="Times New Roman"/>
          <w:b w:val="false"/>
          <w:i w:val="false"/>
          <w:color w:val="000000"/>
          <w:sz w:val="28"/>
        </w:rPr>
        <w:t>
      6. Кәсіпкер Қаржы агентінен Банкке және Өзге де қаржы ұйымдарына сыйақының субсидияланатын ставкасы бөлігінде Субсидиялар төлеуді талап етуге құқылы.</w:t>
      </w:r>
    </w:p>
    <w:bookmarkEnd w:id="95"/>
    <w:bookmarkStart w:name="z409" w:id="96"/>
    <w:p>
      <w:pPr>
        <w:spacing w:after="0"/>
        <w:ind w:left="0"/>
        <w:jc w:val="both"/>
      </w:pPr>
      <w:r>
        <w:rPr>
          <w:rFonts w:ascii="Times New Roman"/>
          <w:b w:val="false"/>
          <w:i w:val="false"/>
          <w:color w:val="000000"/>
          <w:sz w:val="28"/>
        </w:rPr>
        <w:t>
8. Шарттың қолданылу мерзімі</w:t>
      </w:r>
    </w:p>
    <w:bookmarkEnd w:id="96"/>
    <w:p>
      <w:pPr>
        <w:spacing w:after="0"/>
        <w:ind w:left="0"/>
        <w:jc w:val="both"/>
      </w:pPr>
      <w:r>
        <w:rPr>
          <w:rFonts w:ascii="Times New Roman"/>
          <w:b w:val="false"/>
          <w:i w:val="false"/>
          <w:color w:val="000000"/>
          <w:sz w:val="28"/>
        </w:rPr>
        <w:t>      1. Осы Шарт 20___ж. _______ бастап күшіне енеді және 20__ж.</w:t>
      </w:r>
      <w:r>
        <w:br/>
      </w:r>
      <w:r>
        <w:rPr>
          <w:rFonts w:ascii="Times New Roman"/>
          <w:b w:val="false"/>
          <w:i w:val="false"/>
          <w:color w:val="000000"/>
          <w:sz w:val="28"/>
        </w:rPr>
        <w:t>
_________ дейін қолданылады.</w:t>
      </w:r>
      <w:r>
        <w:br/>
      </w:r>
      <w:r>
        <w:rPr>
          <w:rFonts w:ascii="Times New Roman"/>
          <w:b w:val="false"/>
          <w:i w:val="false"/>
          <w:color w:val="000000"/>
          <w:sz w:val="28"/>
        </w:rPr>
        <w:t>
      2. Осы Шартты Қаржы агенті осы Шарттың 6-бабында көзделген жағдайда және тәртіппен біржақты тәртіппен бұзуы мүмкін.</w:t>
      </w:r>
    </w:p>
    <w:bookmarkStart w:name="z410" w:id="97"/>
    <w:p>
      <w:pPr>
        <w:spacing w:after="0"/>
        <w:ind w:left="0"/>
        <w:jc w:val="both"/>
      </w:pPr>
      <w:r>
        <w:rPr>
          <w:rFonts w:ascii="Times New Roman"/>
          <w:b w:val="false"/>
          <w:i w:val="false"/>
          <w:color w:val="000000"/>
          <w:sz w:val="28"/>
        </w:rPr>
        <w:t>
9. Жауапкершілік</w:t>
      </w:r>
    </w:p>
    <w:bookmarkEnd w:id="97"/>
    <w:p>
      <w:pPr>
        <w:spacing w:after="0"/>
        <w:ind w:left="0"/>
        <w:jc w:val="both"/>
      </w:pPr>
      <w:r>
        <w:rPr>
          <w:rFonts w:ascii="Times New Roman"/>
          <w:b w:val="false"/>
          <w:i w:val="false"/>
          <w:color w:val="000000"/>
          <w:sz w:val="28"/>
        </w:rPr>
        <w:t>      Осы Шарт бойынша Тараптар осы Шарттан туындайтын міндеттемелердің орындалмағаны және/немесе тиісінше орындалмағаны үшін осы Шартқа және Қазақстан Республикасының заңнамасына сәйкес жауапты болады.</w:t>
      </w:r>
    </w:p>
    <w:bookmarkStart w:name="z411" w:id="98"/>
    <w:p>
      <w:pPr>
        <w:spacing w:after="0"/>
        <w:ind w:left="0"/>
        <w:jc w:val="both"/>
      </w:pPr>
      <w:r>
        <w:rPr>
          <w:rFonts w:ascii="Times New Roman"/>
          <w:b w:val="false"/>
          <w:i w:val="false"/>
          <w:color w:val="000000"/>
          <w:sz w:val="28"/>
        </w:rPr>
        <w:t>
10. Форс-мажор</w:t>
      </w:r>
    </w:p>
    <w:bookmarkEnd w:id="98"/>
    <w:bookmarkStart w:name="z412" w:id="99"/>
    <w:p>
      <w:pPr>
        <w:spacing w:after="0"/>
        <w:ind w:left="0"/>
        <w:jc w:val="both"/>
      </w:pPr>
      <w:r>
        <w:rPr>
          <w:rFonts w:ascii="Times New Roman"/>
          <w:b w:val="false"/>
          <w:i w:val="false"/>
          <w:color w:val="000000"/>
          <w:sz w:val="28"/>
        </w:rPr>
        <w:t>
      1. Тараптар, егер орындаудың мүмкін еместігі форс-мажор жағдайларының салдары болып табылса, осы Шарт бойынша өз міндеттерін орындамағаны не тиісінше орындамағаны үшін жауапкершіліктен босатылады.</w:t>
      </w:r>
      <w:r>
        <w:br/>
      </w:r>
      <w:r>
        <w:rPr>
          <w:rFonts w:ascii="Times New Roman"/>
          <w:b w:val="false"/>
          <w:i w:val="false"/>
          <w:color w:val="000000"/>
          <w:sz w:val="28"/>
        </w:rPr>
        <w:t>
</w:t>
      </w:r>
      <w:r>
        <w:rPr>
          <w:rFonts w:ascii="Times New Roman"/>
          <w:b w:val="false"/>
          <w:i w:val="false"/>
          <w:color w:val="000000"/>
          <w:sz w:val="28"/>
        </w:rPr>
        <w:t xml:space="preserve">
      2. Форс-мажор жағдайлары басталған кезде осы Шарт бойынша өзінің міндеттемелерін орындаудың мүмкін еместігі қалыптасқан Тарап жағдай басталған сәттен бастап 10 (он) жұмыс күні ішінде басқа Тарапқа осындай жағдайлар туралы уақтылы хабардар етуге тиіс. Бұл ретте форс-мажор жағдайларының сипаты, әрекет ету кезеңі, басталу фактісі уәкілетті мемлекеттік органдардың тиісті құжаттарымен расталуға тиіс. </w:t>
      </w:r>
      <w:r>
        <w:br/>
      </w:r>
      <w:r>
        <w:rPr>
          <w:rFonts w:ascii="Times New Roman"/>
          <w:b w:val="false"/>
          <w:i w:val="false"/>
          <w:color w:val="000000"/>
          <w:sz w:val="28"/>
        </w:rPr>
        <w:t>
</w:t>
      </w:r>
      <w:r>
        <w:rPr>
          <w:rFonts w:ascii="Times New Roman"/>
          <w:b w:val="false"/>
          <w:i w:val="false"/>
          <w:color w:val="000000"/>
          <w:sz w:val="28"/>
        </w:rPr>
        <w:t xml:space="preserve">
      3. Уақтылы хабардар ету болмаған кезде Тарап басқа Тарапқа хабардар етпеуден немесе уақтылы хабардар етпеуден келтірілген зиянды өтеуге міндетті. </w:t>
      </w:r>
      <w:r>
        <w:br/>
      </w:r>
      <w:r>
        <w:rPr>
          <w:rFonts w:ascii="Times New Roman"/>
          <w:b w:val="false"/>
          <w:i w:val="false"/>
          <w:color w:val="000000"/>
          <w:sz w:val="28"/>
        </w:rPr>
        <w:t>
</w:t>
      </w:r>
      <w:r>
        <w:rPr>
          <w:rFonts w:ascii="Times New Roman"/>
          <w:b w:val="false"/>
          <w:i w:val="false"/>
          <w:color w:val="000000"/>
          <w:sz w:val="28"/>
        </w:rPr>
        <w:t>
      4. Форс-мажор жағдайларының басталуы осы Шарттың орындалу мерзімін олардың әрекет ету кезеңіне ұлғайтуды тудырады.</w:t>
      </w:r>
      <w:r>
        <w:br/>
      </w:r>
      <w:r>
        <w:rPr>
          <w:rFonts w:ascii="Times New Roman"/>
          <w:b w:val="false"/>
          <w:i w:val="false"/>
          <w:color w:val="000000"/>
          <w:sz w:val="28"/>
        </w:rPr>
        <w:t>
</w:t>
      </w:r>
      <w:r>
        <w:rPr>
          <w:rFonts w:ascii="Times New Roman"/>
          <w:b w:val="false"/>
          <w:i w:val="false"/>
          <w:color w:val="000000"/>
          <w:sz w:val="28"/>
        </w:rPr>
        <w:t>
      5. Егер осындай жағдайлар қатарынан үш айдан астам жалғасатын болса, онда Тараптардың кез келгені осы Шарт бойынша міндеттемелерді одан әрі орындаудан бас тартуға құқылы.</w:t>
      </w:r>
    </w:p>
    <w:bookmarkEnd w:id="99"/>
    <w:bookmarkStart w:name="z417" w:id="100"/>
    <w:p>
      <w:pPr>
        <w:spacing w:after="0"/>
        <w:ind w:left="0"/>
        <w:jc w:val="both"/>
      </w:pPr>
      <w:r>
        <w:rPr>
          <w:rFonts w:ascii="Times New Roman"/>
          <w:b w:val="false"/>
          <w:i w:val="false"/>
          <w:color w:val="000000"/>
          <w:sz w:val="28"/>
        </w:rPr>
        <w:t>
11. Дауларды шешу</w:t>
      </w:r>
    </w:p>
    <w:bookmarkEnd w:id="100"/>
    <w:bookmarkStart w:name="z418" w:id="101"/>
    <w:p>
      <w:pPr>
        <w:spacing w:after="0"/>
        <w:ind w:left="0"/>
        <w:jc w:val="both"/>
      </w:pPr>
      <w:r>
        <w:rPr>
          <w:rFonts w:ascii="Times New Roman"/>
          <w:b w:val="false"/>
          <w:i w:val="false"/>
          <w:color w:val="000000"/>
          <w:sz w:val="28"/>
        </w:rPr>
        <w:t xml:space="preserve">
      1. Осы Шартты орындауға байланысты туындаған қандай да бір дау жағдайында Тараптардың кез келгені барлық дауларды келіссөздер жолымен реттеу үшін күш-жігер салады. </w:t>
      </w:r>
      <w:r>
        <w:br/>
      </w:r>
      <w:r>
        <w:rPr>
          <w:rFonts w:ascii="Times New Roman"/>
          <w:b w:val="false"/>
          <w:i w:val="false"/>
          <w:color w:val="000000"/>
          <w:sz w:val="28"/>
        </w:rPr>
        <w:t>
</w:t>
      </w:r>
      <w:r>
        <w:rPr>
          <w:rFonts w:ascii="Times New Roman"/>
          <w:b w:val="false"/>
          <w:i w:val="false"/>
          <w:color w:val="000000"/>
          <w:sz w:val="28"/>
        </w:rPr>
        <w:t xml:space="preserve">
      2. Егер туындаған дауды келіссөздер жолымен шешу мүмкін болмаса, осы дау және оған қатысты өзге мәселелер Қазақстан Республикасының заңнамасына сәйкес шешіледі және реттеледі. </w:t>
      </w:r>
    </w:p>
    <w:bookmarkEnd w:id="101"/>
    <w:bookmarkStart w:name="z420" w:id="102"/>
    <w:p>
      <w:pPr>
        <w:spacing w:after="0"/>
        <w:ind w:left="0"/>
        <w:jc w:val="both"/>
      </w:pPr>
      <w:r>
        <w:rPr>
          <w:rFonts w:ascii="Times New Roman"/>
          <w:b w:val="false"/>
          <w:i w:val="false"/>
          <w:color w:val="000000"/>
          <w:sz w:val="28"/>
        </w:rPr>
        <w:t>
12. Хат-хабар алмасу</w:t>
      </w:r>
    </w:p>
    <w:bookmarkEnd w:id="102"/>
    <w:bookmarkStart w:name="z421" w:id="103"/>
    <w:p>
      <w:pPr>
        <w:spacing w:after="0"/>
        <w:ind w:left="0"/>
        <w:jc w:val="both"/>
      </w:pPr>
      <w:r>
        <w:rPr>
          <w:rFonts w:ascii="Times New Roman"/>
          <w:b w:val="false"/>
          <w:i w:val="false"/>
          <w:color w:val="000000"/>
          <w:sz w:val="28"/>
        </w:rPr>
        <w:t>
      1. Тараптар осы Шарт шеңберінде бір-біріне жөнелтетін кез келген хат-хабар жазбаша нысанда беріледі және Тараптар қарау үшін осы Шартқа сәйкес ерекше тәртіп көзделген хат-хабарды қоспағанда, табыс ету туралы белгісі бар хат-хабарды алған сәттен бастап күнтізбелік 10 (он) күн ішінде қаралатын болады.</w:t>
      </w:r>
      <w:r>
        <w:br/>
      </w:r>
      <w:r>
        <w:rPr>
          <w:rFonts w:ascii="Times New Roman"/>
          <w:b w:val="false"/>
          <w:i w:val="false"/>
          <w:color w:val="000000"/>
          <w:sz w:val="28"/>
        </w:rPr>
        <w:t>
</w:t>
      </w:r>
      <w:r>
        <w:rPr>
          <w:rFonts w:ascii="Times New Roman"/>
          <w:b w:val="false"/>
          <w:i w:val="false"/>
          <w:color w:val="000000"/>
          <w:sz w:val="28"/>
        </w:rPr>
        <w:t xml:space="preserve">
      2. Хат-хабар тиісті түрде ресімделген (хат-хабар бланкіде берілген немесе мөрмен бекітілген, басшы қол қойған және тіркеу нөмірі, күні болған кезде тиісті түрде ресімделген болып саналады), жеке өзіне тапсырылған, пошта арқылы (хабарламасы бар тапсырыс хатпен) немесе қатысушы Тараптың мекенжайына курьерлік байланыспен жеткізілген кезде тиісті түрде берілген немесе жіберілген болып саналады. </w:t>
      </w:r>
      <w:r>
        <w:br/>
      </w:r>
      <w:r>
        <w:rPr>
          <w:rFonts w:ascii="Times New Roman"/>
          <w:b w:val="false"/>
          <w:i w:val="false"/>
          <w:color w:val="000000"/>
          <w:sz w:val="28"/>
        </w:rPr>
        <w:t>
</w:t>
      </w:r>
      <w:r>
        <w:rPr>
          <w:rFonts w:ascii="Times New Roman"/>
          <w:b w:val="false"/>
          <w:i w:val="false"/>
          <w:color w:val="000000"/>
          <w:sz w:val="28"/>
        </w:rPr>
        <w:t>
      3. Осы Шарттың қолданылу барысында Тараптардың жауапты адамдары ақпараттық сипаты бар хат-хабарды факсимильдік байланыс және/немесе электрондық почта арқылы басқа Тарапқа жөнелтуді жүзеге асыра алады.</w:t>
      </w:r>
      <w:r>
        <w:br/>
      </w:r>
      <w:r>
        <w:rPr>
          <w:rFonts w:ascii="Times New Roman"/>
          <w:b w:val="false"/>
          <w:i w:val="false"/>
          <w:color w:val="000000"/>
          <w:sz w:val="28"/>
        </w:rPr>
        <w:t>
</w:t>
      </w:r>
      <w:r>
        <w:rPr>
          <w:rFonts w:ascii="Times New Roman"/>
          <w:b w:val="false"/>
          <w:i w:val="false"/>
          <w:color w:val="000000"/>
          <w:sz w:val="28"/>
        </w:rPr>
        <w:t xml:space="preserve">
      4. Бұл ретте жөнелтуші Тарап басқа Тарапқа хат-хабардың жөнелтілгенін растауға міндетті. Қабылдаушы тараптың қабылдау туралы белгісі бар бүкіл хат-хабардың мәтінін қоса беру жолымен факспен жөнелтілген кезде не жөнелтудің сәтті аяқталғаны туралы факсимильдік аппараттың үзінді көшірмесі болған кезде растама тиісті түрде жүзеге асырылды дап саналады. </w:t>
      </w:r>
    </w:p>
    <w:bookmarkEnd w:id="103"/>
    <w:bookmarkStart w:name="z425" w:id="104"/>
    <w:p>
      <w:pPr>
        <w:spacing w:after="0"/>
        <w:ind w:left="0"/>
        <w:jc w:val="both"/>
      </w:pPr>
      <w:r>
        <w:rPr>
          <w:rFonts w:ascii="Times New Roman"/>
          <w:b w:val="false"/>
          <w:i w:val="false"/>
          <w:color w:val="000000"/>
          <w:sz w:val="28"/>
        </w:rPr>
        <w:t>
13. Құпиялылық</w:t>
      </w:r>
    </w:p>
    <w:bookmarkEnd w:id="104"/>
    <w:bookmarkStart w:name="z426" w:id="105"/>
    <w:p>
      <w:pPr>
        <w:spacing w:after="0"/>
        <w:ind w:left="0"/>
        <w:jc w:val="both"/>
      </w:pPr>
      <w:r>
        <w:rPr>
          <w:rFonts w:ascii="Times New Roman"/>
          <w:b w:val="false"/>
          <w:i w:val="false"/>
          <w:color w:val="000000"/>
          <w:sz w:val="28"/>
        </w:rPr>
        <w:t>
      1. Осымен Тараптар осы Шарттың талаптарына қатысты ақпарат, банктік құпия, сондай-ақ өздері осы Шартты жасасу және орындау барысында алған қаржылық, коммерциялық және өзге ақпарат құпия болып табылады және осы Шартта және Қазақстан Республикасының қолданыстағы заңнамасында тікелей көзделген жағдайларды қоспағанда, үшінші тұлғаларға жария етуге жатпайды.</w:t>
      </w:r>
      <w:r>
        <w:br/>
      </w:r>
      <w:r>
        <w:rPr>
          <w:rFonts w:ascii="Times New Roman"/>
          <w:b w:val="false"/>
          <w:i w:val="false"/>
          <w:color w:val="000000"/>
          <w:sz w:val="28"/>
        </w:rPr>
        <w:t>
</w:t>
      </w:r>
      <w:r>
        <w:rPr>
          <w:rFonts w:ascii="Times New Roman"/>
          <w:b w:val="false"/>
          <w:i w:val="false"/>
          <w:color w:val="000000"/>
          <w:sz w:val="28"/>
        </w:rPr>
        <w:t>
      2. Осы Шартта және Қазақстан Республикасының қолданыстағы заңнамасында тікелей көзделген жағдайларда Тараптың құпия ақпаратты үшінші тұлғаларға беруіне, жариялауына немесе өзге де жария етуіне болады.</w:t>
      </w:r>
      <w:r>
        <w:br/>
      </w:r>
      <w:r>
        <w:rPr>
          <w:rFonts w:ascii="Times New Roman"/>
          <w:b w:val="false"/>
          <w:i w:val="false"/>
          <w:color w:val="000000"/>
          <w:sz w:val="28"/>
        </w:rPr>
        <w:t>
</w:t>
      </w:r>
      <w:r>
        <w:rPr>
          <w:rFonts w:ascii="Times New Roman"/>
          <w:b w:val="false"/>
          <w:i w:val="false"/>
          <w:color w:val="000000"/>
          <w:sz w:val="28"/>
        </w:rPr>
        <w:t xml:space="preserve">
      3. Тараптар осы Шарттың құпиялылығын және талаптарын сақтау үшін барлық қажетті шараларды, оның ішінде құқықтық сипаттағы шараларды қабылдайды. Тараптардың лауазымды адамдары мен қызметкерлеріне осы Шартты іске асыру барысында алынған мәліметтерді жария етуге не үшінші тұлғаларға беруге тыйым салынады. </w:t>
      </w:r>
      <w:r>
        <w:br/>
      </w:r>
      <w:r>
        <w:rPr>
          <w:rFonts w:ascii="Times New Roman"/>
          <w:b w:val="false"/>
          <w:i w:val="false"/>
          <w:color w:val="000000"/>
          <w:sz w:val="28"/>
        </w:rPr>
        <w:t>
</w:t>
      </w:r>
      <w:r>
        <w:rPr>
          <w:rFonts w:ascii="Times New Roman"/>
          <w:b w:val="false"/>
          <w:i w:val="false"/>
          <w:color w:val="000000"/>
          <w:sz w:val="28"/>
        </w:rPr>
        <w:t xml:space="preserve">
      4. Тараптардың кез келгені осы Шарттың талаптарын бұза отырып, құпия ақпаратты жария еткен не таратқан жағдайда кінәлі Тарап осындай ақпаратты жария ету салдарынан басқа Тараптың шеккен ықтимал зиянын өтей отырып, Қазақстан Республикасының заңнамасында көзделген жауапкершілікте болады. </w:t>
      </w:r>
      <w:r>
        <w:br/>
      </w:r>
      <w:r>
        <w:rPr>
          <w:rFonts w:ascii="Times New Roman"/>
          <w:b w:val="false"/>
          <w:i w:val="false"/>
          <w:color w:val="000000"/>
          <w:sz w:val="28"/>
        </w:rPr>
        <w:t>
</w:t>
      </w:r>
      <w:r>
        <w:rPr>
          <w:rFonts w:ascii="Times New Roman"/>
          <w:b w:val="false"/>
          <w:i w:val="false"/>
          <w:color w:val="000000"/>
          <w:sz w:val="28"/>
        </w:rPr>
        <w:t xml:space="preserve">
      5. Кәсіпкер осы Шартқа қол қоюымен Қаржы агентіне Кәсіпкер туралы мәліметтерді бұқаралық ақпарат құралдарында орналастыруға, сондай-ақ осы Шарттың шеңберінде Кәсіпкер туралы алынған кез келген мәліметтерді (оның ішінде банк құпиясын) Кәсіпкердің алдын ала жазбаша келісімінсіз үшінші тұлғаларға жария етуге келісім береді. </w:t>
      </w:r>
    </w:p>
    <w:bookmarkEnd w:id="105"/>
    <w:bookmarkStart w:name="z431" w:id="106"/>
    <w:p>
      <w:pPr>
        <w:spacing w:after="0"/>
        <w:ind w:left="0"/>
        <w:jc w:val="both"/>
      </w:pPr>
      <w:r>
        <w:rPr>
          <w:rFonts w:ascii="Times New Roman"/>
          <w:b w:val="false"/>
          <w:i w:val="false"/>
          <w:color w:val="000000"/>
          <w:sz w:val="28"/>
        </w:rPr>
        <w:t>
14. Мәлімдемелер, кепілдіктер мен келісімдер</w:t>
      </w:r>
    </w:p>
    <w:bookmarkEnd w:id="106"/>
    <w:bookmarkStart w:name="z432" w:id="107"/>
    <w:p>
      <w:pPr>
        <w:spacing w:after="0"/>
        <w:ind w:left="0"/>
        <w:jc w:val="both"/>
      </w:pPr>
      <w:r>
        <w:rPr>
          <w:rFonts w:ascii="Times New Roman"/>
          <w:b w:val="false"/>
          <w:i w:val="false"/>
          <w:color w:val="000000"/>
          <w:sz w:val="28"/>
        </w:rPr>
        <w:t>
      1. Кәсіпкер Қаржы агентіне мынаны мәлімдейді және кепілдік береді:</w:t>
      </w:r>
      <w:r>
        <w:br/>
      </w:r>
      <w:r>
        <w:rPr>
          <w:rFonts w:ascii="Times New Roman"/>
          <w:b w:val="false"/>
          <w:i w:val="false"/>
          <w:color w:val="000000"/>
          <w:sz w:val="28"/>
        </w:rPr>
        <w:t>
</w:t>
      </w:r>
      <w:r>
        <w:rPr>
          <w:rFonts w:ascii="Times New Roman"/>
          <w:b w:val="false"/>
          <w:i w:val="false"/>
          <w:color w:val="000000"/>
          <w:sz w:val="28"/>
        </w:rPr>
        <w:t>
      1) Кәсіпкер осы Шартта көрсетілген мәлімдемелер мен кепілдіктер шын және шындыққа сәйкес келетінін растайды;</w:t>
      </w:r>
      <w:r>
        <w:br/>
      </w:r>
      <w:r>
        <w:rPr>
          <w:rFonts w:ascii="Times New Roman"/>
          <w:b w:val="false"/>
          <w:i w:val="false"/>
          <w:color w:val="000000"/>
          <w:sz w:val="28"/>
        </w:rPr>
        <w:t>
</w:t>
      </w:r>
      <w:r>
        <w:rPr>
          <w:rFonts w:ascii="Times New Roman"/>
          <w:b w:val="false"/>
          <w:i w:val="false"/>
          <w:color w:val="000000"/>
          <w:sz w:val="28"/>
        </w:rPr>
        <w:t>
      2) Қаржы агенті көрсетілген мәлімдемелер мен кепілдіктердің дұрыстығын тексеруге міндетті емес.</w:t>
      </w:r>
      <w:r>
        <w:br/>
      </w:r>
      <w:r>
        <w:rPr>
          <w:rFonts w:ascii="Times New Roman"/>
          <w:b w:val="false"/>
          <w:i w:val="false"/>
          <w:color w:val="000000"/>
          <w:sz w:val="28"/>
        </w:rPr>
        <w:t>
</w:t>
      </w:r>
      <w:r>
        <w:rPr>
          <w:rFonts w:ascii="Times New Roman"/>
          <w:b w:val="false"/>
          <w:i w:val="false"/>
          <w:color w:val="000000"/>
          <w:sz w:val="28"/>
        </w:rPr>
        <w:t>
      2. Кәсіпкер мыналарды:</w:t>
      </w:r>
      <w:r>
        <w:br/>
      </w:r>
      <w:r>
        <w:rPr>
          <w:rFonts w:ascii="Times New Roman"/>
          <w:b w:val="false"/>
          <w:i w:val="false"/>
          <w:color w:val="000000"/>
          <w:sz w:val="28"/>
        </w:rPr>
        <w:t>
      1) Кәсіпкерге өзінің бизнесіне, оның қаржылық жағдайына, активтеріне және өзінің міндеттемелері бойынша жауап беру қабілетіне келеңсіз әсер етуі мүмкін қандай да бір жағдайлар туралы белгісіз екендігін мәлімдейді және оған кепілдік береді;</w:t>
      </w:r>
      <w:r>
        <w:br/>
      </w:r>
      <w:r>
        <w:rPr>
          <w:rFonts w:ascii="Times New Roman"/>
          <w:b w:val="false"/>
          <w:i w:val="false"/>
          <w:color w:val="000000"/>
          <w:sz w:val="28"/>
        </w:rPr>
        <w:t>
</w:t>
      </w:r>
      <w:r>
        <w:rPr>
          <w:rFonts w:ascii="Times New Roman"/>
          <w:b w:val="false"/>
          <w:i w:val="false"/>
          <w:color w:val="000000"/>
          <w:sz w:val="28"/>
        </w:rPr>
        <w:t>
      2) сондай-ақ, Кәсіпкер Кәсіпкердің жарғылық құзыреті осы Шартқа қол қоятын адамның осы Шартты жасасуына мүмкіндік беретінін растайды.</w:t>
      </w:r>
      <w:r>
        <w:br/>
      </w:r>
      <w:r>
        <w:rPr>
          <w:rFonts w:ascii="Times New Roman"/>
          <w:b w:val="false"/>
          <w:i w:val="false"/>
          <w:color w:val="000000"/>
          <w:sz w:val="28"/>
        </w:rPr>
        <w:t>
</w:t>
      </w:r>
      <w:r>
        <w:rPr>
          <w:rFonts w:ascii="Times New Roman"/>
          <w:b w:val="false"/>
          <w:i w:val="false"/>
          <w:color w:val="000000"/>
          <w:sz w:val="28"/>
        </w:rPr>
        <w:t>
      3. Кәсіпкер осы Шартты жасасу сәтінде осы Шартты бұзуға, оны жарамсыз деп тануға себеп болуы мүмкін негіздердің жоқтығын растайды.</w:t>
      </w:r>
      <w:r>
        <w:br/>
      </w:r>
      <w:r>
        <w:rPr>
          <w:rFonts w:ascii="Times New Roman"/>
          <w:b w:val="false"/>
          <w:i w:val="false"/>
          <w:color w:val="000000"/>
          <w:sz w:val="28"/>
        </w:rPr>
        <w:t>
</w:t>
      </w:r>
      <w:r>
        <w:rPr>
          <w:rFonts w:ascii="Times New Roman"/>
          <w:b w:val="false"/>
          <w:i w:val="false"/>
          <w:color w:val="000000"/>
          <w:sz w:val="28"/>
        </w:rPr>
        <w:t>
      4. Кәсіпкер барлық ақпарат, сондай-ақ Қаржы агентіне берген (ұсынған) немесе беретін барлық құжаттама дәл екендігін және шындыққа сәйкес келетінін растайды. Қаржы агенті берілген немесе берілетін құжаттаманың дұрыстығы мен дәлдігін тексеруге міндетті емес. Кәсіпкерге Қазақстан Республикасының заңнамасында көзделген жалған, толық емес және/немесе дұрыс емес мәліметтерді бергені үшін жауаптылық туралы ескертілді.</w:t>
      </w:r>
      <w:r>
        <w:br/>
      </w:r>
      <w:r>
        <w:rPr>
          <w:rFonts w:ascii="Times New Roman"/>
          <w:b w:val="false"/>
          <w:i w:val="false"/>
          <w:color w:val="000000"/>
          <w:sz w:val="28"/>
        </w:rPr>
        <w:t>
</w:t>
      </w:r>
      <w:r>
        <w:rPr>
          <w:rFonts w:ascii="Times New Roman"/>
          <w:b w:val="false"/>
          <w:i w:val="false"/>
          <w:color w:val="000000"/>
          <w:sz w:val="28"/>
        </w:rPr>
        <w:t>
      5. Кәсіпкер осы Шартта қамтылған барлық талаптар, ол жасайтын іс-әрекеттердің құқықтық мәні белгілі және түсінікті екенін мәлімдейді.</w:t>
      </w:r>
    </w:p>
    <w:bookmarkEnd w:id="107"/>
    <w:bookmarkStart w:name="z440" w:id="108"/>
    <w:p>
      <w:pPr>
        <w:spacing w:after="0"/>
        <w:ind w:left="0"/>
        <w:jc w:val="both"/>
      </w:pPr>
      <w:r>
        <w:rPr>
          <w:rFonts w:ascii="Times New Roman"/>
          <w:b w:val="false"/>
          <w:i w:val="false"/>
          <w:color w:val="000000"/>
          <w:sz w:val="28"/>
        </w:rPr>
        <w:t>
15. Қорытынды ережелер</w:t>
      </w:r>
    </w:p>
    <w:bookmarkEnd w:id="108"/>
    <w:bookmarkStart w:name="z441" w:id="109"/>
    <w:p>
      <w:pPr>
        <w:spacing w:after="0"/>
        <w:ind w:left="0"/>
        <w:jc w:val="both"/>
      </w:pPr>
      <w:r>
        <w:rPr>
          <w:rFonts w:ascii="Times New Roman"/>
          <w:b w:val="false"/>
          <w:i w:val="false"/>
          <w:color w:val="000000"/>
          <w:sz w:val="28"/>
        </w:rPr>
        <w:t>
      1. Осы Шартқа қол қоюымен Кәсіпкер Қаржы агентіне мыналарға:</w:t>
      </w:r>
      <w:r>
        <w:br/>
      </w:r>
      <w:r>
        <w:rPr>
          <w:rFonts w:ascii="Times New Roman"/>
          <w:b w:val="false"/>
          <w:i w:val="false"/>
          <w:color w:val="000000"/>
          <w:sz w:val="28"/>
        </w:rPr>
        <w:t>
</w:t>
      </w:r>
      <w:r>
        <w:rPr>
          <w:rFonts w:ascii="Times New Roman"/>
          <w:b w:val="false"/>
          <w:i w:val="false"/>
          <w:color w:val="000000"/>
          <w:sz w:val="28"/>
        </w:rPr>
        <w:t>
      1) Қаржы агентінің мүдделі үшінші тұлғаларға Субсидиялау жүзеге асырылатын осы Кредит жөніндегі шарттың шеңберінде алынған ақпарат пен құжаттарды, оның ішінде банктік және коммерциялық құпияны беруге;</w:t>
      </w:r>
      <w:r>
        <w:br/>
      </w:r>
      <w:r>
        <w:rPr>
          <w:rFonts w:ascii="Times New Roman"/>
          <w:b w:val="false"/>
          <w:i w:val="false"/>
          <w:color w:val="000000"/>
          <w:sz w:val="28"/>
        </w:rPr>
        <w:t>
</w:t>
      </w:r>
      <w:r>
        <w:rPr>
          <w:rFonts w:ascii="Times New Roman"/>
          <w:b w:val="false"/>
          <w:i w:val="false"/>
          <w:color w:val="000000"/>
          <w:sz w:val="28"/>
        </w:rPr>
        <w:t>
      2) Қаржы агентінің бұқаралық ақпарат құралдарында Кәсіпкердің атауын, Жоба іске асырылатын өңірдің атауын, Кәсіпкердің Жобасының атауы мен сипатын, сондай-ақ саланы жария етуіне келісім береді.</w:t>
      </w:r>
      <w:r>
        <w:br/>
      </w:r>
      <w:r>
        <w:rPr>
          <w:rFonts w:ascii="Times New Roman"/>
          <w:b w:val="false"/>
          <w:i w:val="false"/>
          <w:color w:val="000000"/>
          <w:sz w:val="28"/>
        </w:rPr>
        <w:t>
</w:t>
      </w:r>
      <w:r>
        <w:rPr>
          <w:rFonts w:ascii="Times New Roman"/>
          <w:b w:val="false"/>
          <w:i w:val="false"/>
          <w:color w:val="000000"/>
          <w:sz w:val="28"/>
        </w:rPr>
        <w:t>
      2. Осы Шарттың ережелері өзгертілуі және/немесе толықтырылуы мүмкін. Тараптар үшін осы Шартта көзделген жағдайларды қоспағанда, Тараптардың келісуі бойынша жазбаша нысанда жасалған және Тараптардың уәкілетті өкілдері қол қойған өзгерістер мен толықтырулар ғана жарамды және міндетті болып танылады.</w:t>
      </w:r>
      <w:r>
        <w:br/>
      </w:r>
      <w:r>
        <w:rPr>
          <w:rFonts w:ascii="Times New Roman"/>
          <w:b w:val="false"/>
          <w:i w:val="false"/>
          <w:color w:val="000000"/>
          <w:sz w:val="28"/>
        </w:rPr>
        <w:t>
</w:t>
      </w:r>
      <w:r>
        <w:rPr>
          <w:rFonts w:ascii="Times New Roman"/>
          <w:b w:val="false"/>
          <w:i w:val="false"/>
          <w:color w:val="000000"/>
          <w:sz w:val="28"/>
        </w:rPr>
        <w:t xml:space="preserve">
      3. Осы Шарт бірдей заң күші бар мемлекеттік және орыс тілдерінде 6 (алты) данада Тараптардың әрқайсысы үшін мемлекеттік және орыс тілдерінде екі данадан жасалды. Осы Шарттың мемлекеттік және орыс тілдеріндегі мәтіндері арасында әртүрлі оқылулар туындаған жағдайда Тараптар Шарттың орыс тіліндегі мәтінін басшылыққа алады. </w:t>
      </w:r>
      <w:r>
        <w:br/>
      </w:r>
      <w:r>
        <w:rPr>
          <w:rFonts w:ascii="Times New Roman"/>
          <w:b w:val="false"/>
          <w:i w:val="false"/>
          <w:color w:val="000000"/>
          <w:sz w:val="28"/>
        </w:rPr>
        <w:t>
</w:t>
      </w:r>
      <w:r>
        <w:rPr>
          <w:rFonts w:ascii="Times New Roman"/>
          <w:b w:val="false"/>
          <w:i w:val="false"/>
          <w:color w:val="000000"/>
          <w:sz w:val="28"/>
        </w:rPr>
        <w:t xml:space="preserve">
      4. Осы Шартта көзделмеген барлық өзге жағдайларда Тараптар Қазақстан Республикасының қолданыстағы заңнамасын басшылыққа алады. </w:t>
      </w:r>
    </w:p>
    <w:bookmarkEnd w:id="109"/>
    <w:bookmarkStart w:name="z447" w:id="110"/>
    <w:p>
      <w:pPr>
        <w:spacing w:after="0"/>
        <w:ind w:left="0"/>
        <w:jc w:val="both"/>
      </w:pPr>
      <w:r>
        <w:rPr>
          <w:rFonts w:ascii="Times New Roman"/>
          <w:b w:val="false"/>
          <w:i w:val="false"/>
          <w:color w:val="000000"/>
          <w:sz w:val="28"/>
        </w:rPr>
        <w:t>
16. Тараптардың мекенжайлары, банктік деректемелері және қолдары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3593"/>
        <w:gridCol w:w="3713"/>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Банк/Өзге де қаржы ұйымдары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10 қаңтардағы</w:t>
      </w:r>
      <w:r>
        <w:br/>
      </w:r>
      <w:r>
        <w:rPr>
          <w:rFonts w:ascii="Times New Roman"/>
          <w:b w:val="false"/>
          <w:i w:val="false"/>
          <w:color w:val="000000"/>
          <w:sz w:val="28"/>
        </w:rPr>
        <w:t xml:space="preserve">
№ 15 қаулысымен   </w:t>
      </w:r>
      <w:r>
        <w:br/>
      </w:r>
      <w:r>
        <w:rPr>
          <w:rFonts w:ascii="Times New Roman"/>
          <w:b w:val="false"/>
          <w:i w:val="false"/>
          <w:color w:val="000000"/>
          <w:sz w:val="28"/>
        </w:rPr>
        <w:t xml:space="preserve">
бекітілген   </w:t>
      </w:r>
    </w:p>
    <w:bookmarkStart w:name="z448" w:id="111"/>
    <w:p>
      <w:pPr>
        <w:spacing w:after="0"/>
        <w:ind w:left="0"/>
        <w:jc w:val="left"/>
      </w:pPr>
      <w:r>
        <w:rPr>
          <w:rFonts w:ascii="Times New Roman"/>
          <w:b/>
          <w:i w:val="false"/>
          <w:color w:val="000000"/>
        </w:rPr>
        <w:t xml:space="preserve"> 
Жаңаөзен қаласындағы жеке кәсіпкерлік субъектілерінің кредиттері бойынша ішінара кепілдік беру қағидалары 1. Жалпы ережелер</w:t>
      </w:r>
    </w:p>
    <w:bookmarkEnd w:id="111"/>
    <w:bookmarkStart w:name="z449" w:id="112"/>
    <w:p>
      <w:pPr>
        <w:spacing w:after="0"/>
        <w:ind w:left="0"/>
        <w:jc w:val="both"/>
      </w:pPr>
      <w:r>
        <w:rPr>
          <w:rFonts w:ascii="Times New Roman"/>
          <w:b w:val="false"/>
          <w:i w:val="false"/>
          <w:color w:val="000000"/>
          <w:sz w:val="28"/>
        </w:rPr>
        <w:t>
      1. Осы Жаңаөзен қаласындағы жеке кәсіпкерлік субъектілерінің кредиттері бойынша ішінара кепілдік беру қағидалары (бұдан әрі - Қағидалар) «Жеке кәсіпкерлік туралы» Қазақстан Республикасының 2006 жылғы 31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Кәсіпкер міндеттемелерінің орындалуын ішінара қамтамасыз ету ретінде кепілдіктер беру тетігі мен шарттарын айқындайды.</w:t>
      </w:r>
      <w:r>
        <w:br/>
      </w:r>
      <w:r>
        <w:rPr>
          <w:rFonts w:ascii="Times New Roman"/>
          <w:b w:val="false"/>
          <w:i w:val="false"/>
          <w:color w:val="000000"/>
          <w:sz w:val="28"/>
        </w:rPr>
        <w:t>
</w:t>
      </w:r>
      <w:r>
        <w:rPr>
          <w:rFonts w:ascii="Times New Roman"/>
          <w:b w:val="false"/>
          <w:i w:val="false"/>
          <w:color w:val="000000"/>
          <w:sz w:val="28"/>
        </w:rPr>
        <w:t>
      2. Кәсіпкерлердің кредиттері бойынша кепілдіктер беру «Жаңаөзен қаласында кәсіпкерлікті дамытудың кейбір мәселелері туралы» Қазақстан Республикасы Үкіметінің 2012 жылғы «  » ________ № ___ қаулысының шеңберінде жүзеге асырылады.</w:t>
      </w:r>
      <w:r>
        <w:br/>
      </w:r>
      <w:r>
        <w:rPr>
          <w:rFonts w:ascii="Times New Roman"/>
          <w:b w:val="false"/>
          <w:i w:val="false"/>
          <w:color w:val="000000"/>
          <w:sz w:val="28"/>
        </w:rPr>
        <w:t>
</w:t>
      </w:r>
      <w:r>
        <w:rPr>
          <w:rFonts w:ascii="Times New Roman"/>
          <w:b w:val="false"/>
          <w:i w:val="false"/>
          <w:color w:val="000000"/>
          <w:sz w:val="28"/>
        </w:rPr>
        <w:t>
      3. Кепілдік беру жеке кәсіпкерлік субъектілерін қаржылай қолдау құралы болып табылады және Кәсіпкерлердің кредиттік ресурстарға қол жеткізуін кеңейту әрі қамтамасыз ету үшін пайдаланылады.</w:t>
      </w:r>
      <w:r>
        <w:br/>
      </w:r>
      <w:r>
        <w:rPr>
          <w:rFonts w:ascii="Times New Roman"/>
          <w:b w:val="false"/>
          <w:i w:val="false"/>
          <w:color w:val="000000"/>
          <w:sz w:val="28"/>
        </w:rPr>
        <w:t>
</w:t>
      </w:r>
      <w:r>
        <w:rPr>
          <w:rFonts w:ascii="Times New Roman"/>
          <w:b w:val="false"/>
          <w:i w:val="false"/>
          <w:color w:val="000000"/>
          <w:sz w:val="28"/>
        </w:rPr>
        <w:t>
      4. Жергілікті атқарушы орган, Қаржы агенті мен банктер арасындағы өзара қатынастарды реттеу үшін осы Қағидаларға Қосымшаға сәйкес Жаңаөзен қаласындағы жеке кәсіпкерлік субъектілерінің кредиттері бойынша кепілдік беру жөніндегі ынтымақтастық туралы келісім (бұдан әрі - Ынтымақтастық туралы келісім) жасалады.</w:t>
      </w:r>
    </w:p>
    <w:bookmarkEnd w:id="112"/>
    <w:bookmarkStart w:name="z453" w:id="113"/>
    <w:p>
      <w:pPr>
        <w:spacing w:after="0"/>
        <w:ind w:left="0"/>
        <w:jc w:val="left"/>
      </w:pPr>
      <w:r>
        <w:rPr>
          <w:rFonts w:ascii="Times New Roman"/>
          <w:b/>
          <w:i w:val="false"/>
          <w:color w:val="000000"/>
        </w:rPr>
        <w:t xml:space="preserve"> 
2. Терминдер мен анықтамалар</w:t>
      </w:r>
    </w:p>
    <w:bookmarkEnd w:id="113"/>
    <w:p>
      <w:pPr>
        <w:spacing w:after="0"/>
        <w:ind w:left="0"/>
        <w:jc w:val="both"/>
      </w:pPr>
      <w:r>
        <w:rPr>
          <w:rFonts w:ascii="Times New Roman"/>
          <w:b w:val="false"/>
          <w:i w:val="false"/>
          <w:color w:val="000000"/>
          <w:sz w:val="28"/>
        </w:rPr>
        <w:t>      Осы Қағидаларда мынадай ұғымдар мен анықтамалар пайдаланылады:</w:t>
      </w:r>
    </w:p>
    <w:p>
      <w:pPr>
        <w:spacing w:after="0"/>
        <w:ind w:left="0"/>
        <w:jc w:val="both"/>
      </w:pPr>
      <w:r>
        <w:rPr>
          <w:rFonts w:ascii="Times New Roman"/>
          <w:b w:val="false"/>
          <w:i w:val="false"/>
          <w:color w:val="000000"/>
          <w:sz w:val="28"/>
        </w:rPr>
        <w:t>Банк            Ынтымақтастық туралы келісім жасасқан екінші</w:t>
      </w:r>
      <w:r>
        <w:br/>
      </w:r>
      <w:r>
        <w:rPr>
          <w:rFonts w:ascii="Times New Roman"/>
          <w:b w:val="false"/>
          <w:i w:val="false"/>
          <w:color w:val="000000"/>
          <w:sz w:val="28"/>
        </w:rPr>
        <w:t>
                деңгейдегі банк;</w:t>
      </w:r>
    </w:p>
    <w:p>
      <w:pPr>
        <w:spacing w:after="0"/>
        <w:ind w:left="0"/>
        <w:jc w:val="both"/>
      </w:pPr>
      <w:r>
        <w:rPr>
          <w:rFonts w:ascii="Times New Roman"/>
          <w:b w:val="false"/>
          <w:i w:val="false"/>
          <w:color w:val="000000"/>
          <w:sz w:val="28"/>
        </w:rPr>
        <w:t>Кәсіпкер        жеке кәсіпкерлік субъектісі;</w:t>
      </w:r>
    </w:p>
    <w:p>
      <w:pPr>
        <w:spacing w:after="0"/>
        <w:ind w:left="0"/>
        <w:jc w:val="both"/>
      </w:pPr>
      <w:r>
        <w:rPr>
          <w:rFonts w:ascii="Times New Roman"/>
          <w:b w:val="false"/>
          <w:i w:val="false"/>
          <w:color w:val="000000"/>
          <w:sz w:val="28"/>
        </w:rPr>
        <w:t>Мемлекеттік     ұлттық басқарушы холдингтер, ұлттық холдингтер,</w:t>
      </w:r>
      <w:r>
        <w:br/>
      </w:r>
      <w:r>
        <w:rPr>
          <w:rFonts w:ascii="Times New Roman"/>
          <w:b w:val="false"/>
          <w:i w:val="false"/>
          <w:color w:val="000000"/>
          <w:sz w:val="28"/>
        </w:rPr>
        <w:t>
даму            акцияларының бақылау пакеттері ұлттық басқарушы</w:t>
      </w:r>
      <w:r>
        <w:br/>
      </w:r>
      <w:r>
        <w:rPr>
          <w:rFonts w:ascii="Times New Roman"/>
          <w:b w:val="false"/>
          <w:i w:val="false"/>
          <w:color w:val="000000"/>
          <w:sz w:val="28"/>
        </w:rPr>
        <w:t>
институттары    холдингке немесе ұлттық холдингке тиесілі,</w:t>
      </w:r>
      <w:r>
        <w:br/>
      </w:r>
      <w:r>
        <w:rPr>
          <w:rFonts w:ascii="Times New Roman"/>
          <w:b w:val="false"/>
          <w:i w:val="false"/>
          <w:color w:val="000000"/>
          <w:sz w:val="28"/>
        </w:rPr>
        <w:t>
                экономиканың түрлі секторларында мемлекеттік</w:t>
      </w:r>
      <w:r>
        <w:br/>
      </w:r>
      <w:r>
        <w:rPr>
          <w:rFonts w:ascii="Times New Roman"/>
          <w:b w:val="false"/>
          <w:i w:val="false"/>
          <w:color w:val="000000"/>
          <w:sz w:val="28"/>
        </w:rPr>
        <w:t>
                қолдау шараларын көрсететін акционерлік қоғамдар;</w:t>
      </w:r>
      <w:r>
        <w:br/>
      </w:r>
      <w:r>
        <w:rPr>
          <w:rFonts w:ascii="Times New Roman"/>
          <w:b w:val="false"/>
          <w:i w:val="false"/>
          <w:color w:val="000000"/>
          <w:sz w:val="28"/>
        </w:rPr>
        <w:t>
Жоспар          осы Қағидаларда көзделген Өңірдің</w:t>
      </w:r>
      <w:r>
        <w:br/>
      </w:r>
      <w:r>
        <w:rPr>
          <w:rFonts w:ascii="Times New Roman"/>
          <w:b w:val="false"/>
          <w:i w:val="false"/>
          <w:color w:val="000000"/>
          <w:sz w:val="28"/>
        </w:rPr>
        <w:t>
                әлеуметтік-экономикалық даму проблемаларын шешу</w:t>
      </w:r>
      <w:r>
        <w:br/>
      </w:r>
      <w:r>
        <w:rPr>
          <w:rFonts w:ascii="Times New Roman"/>
          <w:b w:val="false"/>
          <w:i w:val="false"/>
          <w:color w:val="000000"/>
          <w:sz w:val="28"/>
        </w:rPr>
        <w:t>
                мақсатында әзірленген 2012 - 2014 жылдарға арналған</w:t>
      </w:r>
      <w:r>
        <w:br/>
      </w:r>
      <w:r>
        <w:rPr>
          <w:rFonts w:ascii="Times New Roman"/>
          <w:b w:val="false"/>
          <w:i w:val="false"/>
          <w:color w:val="000000"/>
          <w:sz w:val="28"/>
        </w:rPr>
        <w:t>
                іс-шаралар жиынтығы;</w:t>
      </w:r>
    </w:p>
    <w:p>
      <w:pPr>
        <w:spacing w:after="0"/>
        <w:ind w:left="0"/>
        <w:jc w:val="both"/>
      </w:pPr>
      <w:r>
        <w:rPr>
          <w:rFonts w:ascii="Times New Roman"/>
          <w:b w:val="false"/>
          <w:i w:val="false"/>
          <w:color w:val="000000"/>
          <w:sz w:val="28"/>
        </w:rPr>
        <w:t>Жергілікті      жергілікті атқарушы органның Маңғыстау облысы</w:t>
      </w:r>
      <w:r>
        <w:br/>
      </w:r>
      <w:r>
        <w:rPr>
          <w:rFonts w:ascii="Times New Roman"/>
          <w:b w:val="false"/>
          <w:i w:val="false"/>
          <w:color w:val="000000"/>
          <w:sz w:val="28"/>
        </w:rPr>
        <w:t>
деңгейдегі      әкімінің шешімімен айқындалатын, Кәсіпкерлер үшін</w:t>
      </w:r>
      <w:r>
        <w:br/>
      </w:r>
      <w:r>
        <w:rPr>
          <w:rFonts w:ascii="Times New Roman"/>
          <w:b w:val="false"/>
          <w:i w:val="false"/>
          <w:color w:val="000000"/>
          <w:sz w:val="28"/>
        </w:rPr>
        <w:t>
үйлестіруші     Бағдарламаны жергілікті жерлерде «бір терезе»</w:t>
      </w:r>
      <w:r>
        <w:br/>
      </w:r>
      <w:r>
        <w:rPr>
          <w:rFonts w:ascii="Times New Roman"/>
          <w:b w:val="false"/>
          <w:i w:val="false"/>
          <w:color w:val="000000"/>
          <w:sz w:val="28"/>
        </w:rPr>
        <w:t>
                қағидаты бойынша іске асыруға жауапты құрылымдық</w:t>
      </w:r>
      <w:r>
        <w:br/>
      </w:r>
      <w:r>
        <w:rPr>
          <w:rFonts w:ascii="Times New Roman"/>
          <w:b w:val="false"/>
          <w:i w:val="false"/>
          <w:color w:val="000000"/>
          <w:sz w:val="28"/>
        </w:rPr>
        <w:t>
                бөлімшесі;</w:t>
      </w:r>
    </w:p>
    <w:p>
      <w:pPr>
        <w:spacing w:after="0"/>
        <w:ind w:left="0"/>
        <w:jc w:val="both"/>
      </w:pPr>
      <w:r>
        <w:rPr>
          <w:rFonts w:ascii="Times New Roman"/>
          <w:b w:val="false"/>
          <w:i w:val="false"/>
          <w:color w:val="000000"/>
          <w:sz w:val="28"/>
        </w:rPr>
        <w:t>Уәкілетті       «Қазақстан Республикасы Экономикалық даму және сауда</w:t>
      </w:r>
      <w:r>
        <w:br/>
      </w:r>
      <w:r>
        <w:rPr>
          <w:rFonts w:ascii="Times New Roman"/>
          <w:b w:val="false"/>
          <w:i w:val="false"/>
          <w:color w:val="000000"/>
          <w:sz w:val="28"/>
        </w:rPr>
        <w:t>
орган           министрлігі» мемлекеттік мекемесі;</w:t>
      </w:r>
    </w:p>
    <w:p>
      <w:pPr>
        <w:spacing w:after="0"/>
        <w:ind w:left="0"/>
        <w:jc w:val="both"/>
      </w:pPr>
      <w:r>
        <w:rPr>
          <w:rFonts w:ascii="Times New Roman"/>
          <w:b w:val="false"/>
          <w:i w:val="false"/>
          <w:color w:val="000000"/>
          <w:sz w:val="28"/>
        </w:rPr>
        <w:t>Банктің ішкі    Банктің кредит беруді басқару үшін жауап беретін және</w:t>
      </w:r>
      <w:r>
        <w:br/>
      </w:r>
      <w:r>
        <w:rPr>
          <w:rFonts w:ascii="Times New Roman"/>
          <w:b w:val="false"/>
          <w:i w:val="false"/>
          <w:color w:val="000000"/>
          <w:sz w:val="28"/>
        </w:rPr>
        <w:t>
кредит          Банктің ішкі кредит саясатының ұйымдастырылуы мен</w:t>
      </w:r>
      <w:r>
        <w:br/>
      </w:r>
      <w:r>
        <w:rPr>
          <w:rFonts w:ascii="Times New Roman"/>
          <w:b w:val="false"/>
          <w:i w:val="false"/>
          <w:color w:val="000000"/>
          <w:sz w:val="28"/>
        </w:rPr>
        <w:t>
саясатын іске   іске асырылуын, Банктегі кредит үдерісінің кредит</w:t>
      </w:r>
      <w:r>
        <w:br/>
      </w:r>
      <w:r>
        <w:rPr>
          <w:rFonts w:ascii="Times New Roman"/>
          <w:b w:val="false"/>
          <w:i w:val="false"/>
          <w:color w:val="000000"/>
          <w:sz w:val="28"/>
        </w:rPr>
        <w:t>
асыратын        саясатына сәйкестігін қамтамасыз ететін негізгі</w:t>
      </w:r>
      <w:r>
        <w:br/>
      </w:r>
      <w:r>
        <w:rPr>
          <w:rFonts w:ascii="Times New Roman"/>
          <w:b w:val="false"/>
          <w:i w:val="false"/>
          <w:color w:val="000000"/>
          <w:sz w:val="28"/>
        </w:rPr>
        <w:t>
жұмыс органы    органы болып табылатын, тұрақты жұмыс істейтін алқалы</w:t>
      </w:r>
      <w:r>
        <w:br/>
      </w:r>
      <w:r>
        <w:rPr>
          <w:rFonts w:ascii="Times New Roman"/>
          <w:b w:val="false"/>
          <w:i w:val="false"/>
          <w:color w:val="000000"/>
          <w:sz w:val="28"/>
        </w:rPr>
        <w:t>
                органы;</w:t>
      </w:r>
    </w:p>
    <w:p>
      <w:pPr>
        <w:spacing w:after="0"/>
        <w:ind w:left="0"/>
        <w:jc w:val="both"/>
      </w:pPr>
      <w:r>
        <w:rPr>
          <w:rFonts w:ascii="Times New Roman"/>
          <w:b w:val="false"/>
          <w:i w:val="false"/>
          <w:color w:val="000000"/>
          <w:sz w:val="28"/>
        </w:rPr>
        <w:t>Өңірлік         Маңғыстау облысының әкімі басқаратын, жергілікті</w:t>
      </w:r>
      <w:r>
        <w:br/>
      </w:r>
      <w:r>
        <w:rPr>
          <w:rFonts w:ascii="Times New Roman"/>
          <w:b w:val="false"/>
          <w:i w:val="false"/>
          <w:color w:val="000000"/>
          <w:sz w:val="28"/>
        </w:rPr>
        <w:t>
үйлестіру       атқарушы органдардың, Банктердің, кеңесі кеңесі</w:t>
      </w:r>
      <w:r>
        <w:br/>
      </w:r>
      <w:r>
        <w:rPr>
          <w:rFonts w:ascii="Times New Roman"/>
          <w:b w:val="false"/>
          <w:i w:val="false"/>
          <w:color w:val="000000"/>
          <w:sz w:val="28"/>
        </w:rPr>
        <w:t>
кеңесі          бизнес-қоғамдастықтардың өкілдері және тәуелсіз</w:t>
      </w:r>
      <w:r>
        <w:br/>
      </w:r>
      <w:r>
        <w:rPr>
          <w:rFonts w:ascii="Times New Roman"/>
          <w:b w:val="false"/>
          <w:i w:val="false"/>
          <w:color w:val="000000"/>
          <w:sz w:val="28"/>
        </w:rPr>
        <w:t>
(бұдан әрі -    сарапшылар қатысатын консультативтік кеңесші орган;</w:t>
      </w:r>
      <w:r>
        <w:br/>
      </w:r>
      <w:r>
        <w:rPr>
          <w:rFonts w:ascii="Times New Roman"/>
          <w:b w:val="false"/>
          <w:i w:val="false"/>
          <w:color w:val="000000"/>
          <w:sz w:val="28"/>
        </w:rPr>
        <w:t>
ӨҮК)</w:t>
      </w:r>
    </w:p>
    <w:p>
      <w:pPr>
        <w:spacing w:after="0"/>
        <w:ind w:left="0"/>
        <w:jc w:val="both"/>
      </w:pPr>
      <w:r>
        <w:rPr>
          <w:rFonts w:ascii="Times New Roman"/>
          <w:b w:val="false"/>
          <w:i w:val="false"/>
          <w:color w:val="000000"/>
          <w:sz w:val="28"/>
        </w:rPr>
        <w:t>Қаржы агенті    жеке кәсіпкерлік субъектілеріне мемлекеттік қаржылық</w:t>
      </w:r>
      <w:r>
        <w:br/>
      </w:r>
      <w:r>
        <w:rPr>
          <w:rFonts w:ascii="Times New Roman"/>
          <w:b w:val="false"/>
          <w:i w:val="false"/>
          <w:color w:val="000000"/>
          <w:sz w:val="28"/>
        </w:rPr>
        <w:t>
                қолдау көрсету үшін тартылатын «Даму» кәсіпкерлікті</w:t>
      </w:r>
      <w:r>
        <w:br/>
      </w:r>
      <w:r>
        <w:rPr>
          <w:rFonts w:ascii="Times New Roman"/>
          <w:b w:val="false"/>
          <w:i w:val="false"/>
          <w:color w:val="000000"/>
          <w:sz w:val="28"/>
        </w:rPr>
        <w:t>
                дамыту қоры» акционерлік қоғамы;</w:t>
      </w:r>
    </w:p>
    <w:p>
      <w:pPr>
        <w:spacing w:after="0"/>
        <w:ind w:left="0"/>
        <w:jc w:val="both"/>
      </w:pPr>
      <w:r>
        <w:rPr>
          <w:rFonts w:ascii="Times New Roman"/>
          <w:b w:val="false"/>
          <w:i w:val="false"/>
          <w:color w:val="000000"/>
          <w:sz w:val="28"/>
        </w:rPr>
        <w:t>Кепілдік беру   Бағдарламада, осы Қағидаларда және Кепілдік шартында</w:t>
      </w:r>
      <w:r>
        <w:br/>
      </w:r>
      <w:r>
        <w:rPr>
          <w:rFonts w:ascii="Times New Roman"/>
          <w:b w:val="false"/>
          <w:i w:val="false"/>
          <w:color w:val="000000"/>
          <w:sz w:val="28"/>
        </w:rPr>
        <w:t>
                айқындалған шарттарда кәсіпкердің кредиті бойынша</w:t>
      </w:r>
      <w:r>
        <w:br/>
      </w:r>
      <w:r>
        <w:rPr>
          <w:rFonts w:ascii="Times New Roman"/>
          <w:b w:val="false"/>
          <w:i w:val="false"/>
          <w:color w:val="000000"/>
          <w:sz w:val="28"/>
        </w:rPr>
        <w:t>
                міндеттемелердің орындалуын қамтамасыз ету ретінде</w:t>
      </w:r>
      <w:r>
        <w:br/>
      </w:r>
      <w:r>
        <w:rPr>
          <w:rFonts w:ascii="Times New Roman"/>
          <w:b w:val="false"/>
          <w:i w:val="false"/>
          <w:color w:val="000000"/>
          <w:sz w:val="28"/>
        </w:rPr>
        <w:t>
                ішінара кепілдік беру түрінде пайдаланылатын</w:t>
      </w:r>
      <w:r>
        <w:br/>
      </w:r>
      <w:r>
        <w:rPr>
          <w:rFonts w:ascii="Times New Roman"/>
          <w:b w:val="false"/>
          <w:i w:val="false"/>
          <w:color w:val="000000"/>
          <w:sz w:val="28"/>
        </w:rPr>
        <w:t>
                Кәсіпкерлерді мемлекеттік қолдау нысаны;</w:t>
      </w:r>
    </w:p>
    <w:p>
      <w:pPr>
        <w:spacing w:after="0"/>
        <w:ind w:left="0"/>
        <w:jc w:val="both"/>
      </w:pPr>
      <w:r>
        <w:rPr>
          <w:rFonts w:ascii="Times New Roman"/>
          <w:b w:val="false"/>
          <w:i w:val="false"/>
          <w:color w:val="000000"/>
          <w:sz w:val="28"/>
        </w:rPr>
        <w:t>Кепілдік шарты  Қаржы агенті, Банк және Кәсіпкер арасында жасалған</w:t>
      </w:r>
      <w:r>
        <w:br/>
      </w:r>
      <w:r>
        <w:rPr>
          <w:rFonts w:ascii="Times New Roman"/>
          <w:b w:val="false"/>
          <w:i w:val="false"/>
          <w:color w:val="000000"/>
          <w:sz w:val="28"/>
        </w:rPr>
        <w:t>
                кепілдік беру туралы жазбаша келісім;</w:t>
      </w:r>
    </w:p>
    <w:p>
      <w:pPr>
        <w:spacing w:after="0"/>
        <w:ind w:left="0"/>
        <w:jc w:val="both"/>
      </w:pPr>
      <w:r>
        <w:rPr>
          <w:rFonts w:ascii="Times New Roman"/>
          <w:b w:val="false"/>
          <w:i w:val="false"/>
          <w:color w:val="000000"/>
          <w:sz w:val="28"/>
        </w:rPr>
        <w:t>Жоба            бизнестің әртүрлі бағыттарында Кәсіпкер табыс алуға</w:t>
      </w:r>
      <w:r>
        <w:br/>
      </w:r>
      <w:r>
        <w:rPr>
          <w:rFonts w:ascii="Times New Roman"/>
          <w:b w:val="false"/>
          <w:i w:val="false"/>
          <w:color w:val="000000"/>
          <w:sz w:val="28"/>
        </w:rPr>
        <w:t>
                бағытталған және Қазақстан Республикасының</w:t>
      </w:r>
      <w:r>
        <w:br/>
      </w:r>
      <w:r>
        <w:rPr>
          <w:rFonts w:ascii="Times New Roman"/>
          <w:b w:val="false"/>
          <w:i w:val="false"/>
          <w:color w:val="000000"/>
          <w:sz w:val="28"/>
        </w:rPr>
        <w:t>
                заңнамасына қайшы келмейтін бастамашылық қызмет</w:t>
      </w:r>
      <w:r>
        <w:br/>
      </w:r>
      <w:r>
        <w:rPr>
          <w:rFonts w:ascii="Times New Roman"/>
          <w:b w:val="false"/>
          <w:i w:val="false"/>
          <w:color w:val="000000"/>
          <w:sz w:val="28"/>
        </w:rPr>
        <w:t>
                ретінде жүзеге асыратын іс-қимылдар мен іс-шаралар</w:t>
      </w:r>
      <w:r>
        <w:br/>
      </w:r>
      <w:r>
        <w:rPr>
          <w:rFonts w:ascii="Times New Roman"/>
          <w:b w:val="false"/>
          <w:i w:val="false"/>
          <w:color w:val="000000"/>
          <w:sz w:val="28"/>
        </w:rPr>
        <w:t>
                жиынтығы.</w:t>
      </w:r>
    </w:p>
    <w:bookmarkStart w:name="z454" w:id="114"/>
    <w:p>
      <w:pPr>
        <w:spacing w:after="0"/>
        <w:ind w:left="0"/>
        <w:jc w:val="left"/>
      </w:pPr>
      <w:r>
        <w:rPr>
          <w:rFonts w:ascii="Times New Roman"/>
          <w:b/>
          <w:i w:val="false"/>
          <w:color w:val="000000"/>
        </w:rPr>
        <w:t xml:space="preserve"> 
3. Кепілдіктер беру шарттары</w:t>
      </w:r>
    </w:p>
    <w:bookmarkEnd w:id="114"/>
    <w:bookmarkStart w:name="z455" w:id="115"/>
    <w:p>
      <w:pPr>
        <w:spacing w:after="0"/>
        <w:ind w:left="0"/>
        <w:jc w:val="both"/>
      </w:pPr>
      <w:r>
        <w:rPr>
          <w:rFonts w:ascii="Times New Roman"/>
          <w:b w:val="false"/>
          <w:i w:val="false"/>
          <w:color w:val="000000"/>
          <w:sz w:val="28"/>
        </w:rPr>
        <w:t>
      5. Мынадай:</w:t>
      </w:r>
      <w:r>
        <w:br/>
      </w:r>
      <w:r>
        <w:rPr>
          <w:rFonts w:ascii="Times New Roman"/>
          <w:b w:val="false"/>
          <w:i w:val="false"/>
          <w:color w:val="000000"/>
          <w:sz w:val="28"/>
        </w:rPr>
        <w:t>
      1) акцизделетін тауарларды шығару көзделетін Жобаларға берілген;</w:t>
      </w:r>
      <w:r>
        <w:br/>
      </w:r>
      <w:r>
        <w:rPr>
          <w:rFonts w:ascii="Times New Roman"/>
          <w:b w:val="false"/>
          <w:i w:val="false"/>
          <w:color w:val="000000"/>
          <w:sz w:val="28"/>
        </w:rPr>
        <w:t>
      2) тікелей кредиторы Мемлекеттік даму институттары болып табылатын;</w:t>
      </w:r>
      <w:r>
        <w:br/>
      </w:r>
      <w:r>
        <w:rPr>
          <w:rFonts w:ascii="Times New Roman"/>
          <w:b w:val="false"/>
          <w:i w:val="false"/>
          <w:color w:val="000000"/>
          <w:sz w:val="28"/>
        </w:rPr>
        <w:t>
      3) мұнай-газ өнеркәсібінде жұмыс істейтін кәсіпкерлер және қару-жарақ шығаратын кәсіпорындар алған кредиттер кепілдік беруге жатпайды.</w:t>
      </w:r>
      <w:r>
        <w:br/>
      </w:r>
      <w:r>
        <w:rPr>
          <w:rFonts w:ascii="Times New Roman"/>
          <w:b w:val="false"/>
          <w:i w:val="false"/>
          <w:color w:val="000000"/>
          <w:sz w:val="28"/>
        </w:rPr>
        <w:t>
</w:t>
      </w:r>
      <w:r>
        <w:rPr>
          <w:rFonts w:ascii="Times New Roman"/>
          <w:b w:val="false"/>
          <w:i w:val="false"/>
          <w:color w:val="000000"/>
          <w:sz w:val="28"/>
        </w:rPr>
        <w:t>
      6. Кәсіпкерге барлық құралдар шеңберінде кешенді қолдау көрсетілуі мүмкін.</w:t>
      </w:r>
      <w:r>
        <w:br/>
      </w:r>
      <w:r>
        <w:rPr>
          <w:rFonts w:ascii="Times New Roman"/>
          <w:b w:val="false"/>
          <w:i w:val="false"/>
          <w:color w:val="000000"/>
          <w:sz w:val="28"/>
        </w:rPr>
        <w:t>
</w:t>
      </w:r>
      <w:r>
        <w:rPr>
          <w:rFonts w:ascii="Times New Roman"/>
          <w:b w:val="false"/>
          <w:i w:val="false"/>
          <w:color w:val="000000"/>
          <w:sz w:val="28"/>
        </w:rPr>
        <w:t>
      7. Тұрақтандыру және дағдарысқа қарсы бағдарламалар шеңберінде Банктер арқылы мемлекеттік қаржылық қолдау көрсетілетін Кәсіпкерлер де Бағдарламаға қатысушы бола алады.</w:t>
      </w:r>
      <w:r>
        <w:br/>
      </w:r>
      <w:r>
        <w:rPr>
          <w:rFonts w:ascii="Times New Roman"/>
          <w:b w:val="false"/>
          <w:i w:val="false"/>
          <w:color w:val="000000"/>
          <w:sz w:val="28"/>
        </w:rPr>
        <w:t>
</w:t>
      </w:r>
      <w:r>
        <w:rPr>
          <w:rFonts w:ascii="Times New Roman"/>
          <w:b w:val="false"/>
          <w:i w:val="false"/>
          <w:color w:val="000000"/>
          <w:sz w:val="28"/>
        </w:rPr>
        <w:t>
      8. Банктер жаңа Жобаларды іске асыру үшін беретін жаңа кредиттер бойынша ғана, сондай-ақ қызметін Жаңаөзен қаласында жүзеге асыратын Кәсіпкерлердің іске асырылатын, негізгі құралдарды жаңғыртуға және/немесе өндірісті кеңейтуге және/немесе айналым қаражатын толықтыруға бағытталған Жобалары бойынша кепілдік беріледі.</w:t>
      </w:r>
      <w:r>
        <w:br/>
      </w:r>
      <w:r>
        <w:rPr>
          <w:rFonts w:ascii="Times New Roman"/>
          <w:b w:val="false"/>
          <w:i w:val="false"/>
          <w:color w:val="000000"/>
          <w:sz w:val="28"/>
        </w:rPr>
        <w:t>
</w:t>
      </w:r>
      <w:r>
        <w:rPr>
          <w:rFonts w:ascii="Times New Roman"/>
          <w:b w:val="false"/>
          <w:i w:val="false"/>
          <w:color w:val="000000"/>
          <w:sz w:val="28"/>
        </w:rPr>
        <w:t xml:space="preserve">
      9. Кепілдік беру жүзеге асырылатын кредит(тер)дің сомасы Кәсіпкердің әрбір жеке жобасы бойынша 750,0 млн. теңгеден аспауы керек. Бұл ретте кредит(тер) сомасы олармен аффилиирленген тұлғалардың/компаниялардың кредит(тер)і бойынша берешегін есепке алмай, Кәсіпкердің әрбір жобасына жеке есептеледі. Егер Кәсіпкердің жекелеген Жобасына берілген кредит(тер)тің жалпы сомасы 750,0 млн. теңгеден асса, Кәсіпкердің бір Жоба бойынша 750,0 млн. теңге шегінде Кепілдік беру нысанында мемлекеттік қолдау алуға құқығы бар. </w:t>
      </w:r>
      <w:r>
        <w:br/>
      </w:r>
      <w:r>
        <w:rPr>
          <w:rFonts w:ascii="Times New Roman"/>
          <w:b w:val="false"/>
          <w:i w:val="false"/>
          <w:color w:val="000000"/>
          <w:sz w:val="28"/>
        </w:rPr>
        <w:t>
</w:t>
      </w:r>
      <w:r>
        <w:rPr>
          <w:rFonts w:ascii="Times New Roman"/>
          <w:b w:val="false"/>
          <w:i w:val="false"/>
          <w:color w:val="000000"/>
          <w:sz w:val="28"/>
        </w:rPr>
        <w:t>
      10. Кепілдіктің ең жоғарғы мөлшері кредит сомасының 50 %-ынан аспауы керек, бұл ретте кредит сомасының кемінде 50 %-ы мөлшерінде кредит бойынша қамтамасыз етуді ұсынған Кәсіпкерлер кепілдік ала алады.</w:t>
      </w:r>
      <w:r>
        <w:br/>
      </w:r>
      <w:r>
        <w:rPr>
          <w:rFonts w:ascii="Times New Roman"/>
          <w:b w:val="false"/>
          <w:i w:val="false"/>
          <w:color w:val="000000"/>
          <w:sz w:val="28"/>
        </w:rPr>
        <w:t>
</w:t>
      </w:r>
      <w:r>
        <w:rPr>
          <w:rFonts w:ascii="Times New Roman"/>
          <w:b w:val="false"/>
          <w:i w:val="false"/>
          <w:color w:val="000000"/>
          <w:sz w:val="28"/>
        </w:rPr>
        <w:t xml:space="preserve">
      11. Кепілдік беру мерзімі 7 (жеті) жылдан аспауы тиіс. </w:t>
      </w:r>
      <w:r>
        <w:br/>
      </w:r>
      <w:r>
        <w:rPr>
          <w:rFonts w:ascii="Times New Roman"/>
          <w:b w:val="false"/>
          <w:i w:val="false"/>
          <w:color w:val="000000"/>
          <w:sz w:val="28"/>
        </w:rPr>
        <w:t>
</w:t>
      </w:r>
      <w:r>
        <w:rPr>
          <w:rFonts w:ascii="Times New Roman"/>
          <w:b w:val="false"/>
          <w:i w:val="false"/>
          <w:color w:val="000000"/>
          <w:sz w:val="28"/>
        </w:rPr>
        <w:t xml:space="preserve">
      12. Кәсіпкер үшін кепілдік тегін ұсынылады. </w:t>
      </w:r>
      <w:r>
        <w:br/>
      </w:r>
      <w:r>
        <w:rPr>
          <w:rFonts w:ascii="Times New Roman"/>
          <w:b w:val="false"/>
          <w:i w:val="false"/>
          <w:color w:val="000000"/>
          <w:sz w:val="28"/>
        </w:rPr>
        <w:t>
</w:t>
      </w:r>
      <w:r>
        <w:rPr>
          <w:rFonts w:ascii="Times New Roman"/>
          <w:b w:val="false"/>
          <w:i w:val="false"/>
          <w:color w:val="000000"/>
          <w:sz w:val="28"/>
        </w:rPr>
        <w:t>
      13. Тиімді сыйақы ставкасы жылдық 14 %-дан аспайтын кредиттер бойынша ғана кепілдік беру жүзеге асырылуы мүмкін. Бұл ретте, Банк:</w:t>
      </w:r>
      <w:r>
        <w:br/>
      </w:r>
      <w:r>
        <w:rPr>
          <w:rFonts w:ascii="Times New Roman"/>
          <w:b w:val="false"/>
          <w:i w:val="false"/>
          <w:color w:val="000000"/>
          <w:sz w:val="28"/>
        </w:rPr>
        <w:t>
      1) Кәсіпкер бастама жасайтын кредит беру шарттарының өзгеруіне байланысты;</w:t>
      </w:r>
      <w:r>
        <w:br/>
      </w:r>
      <w:r>
        <w:rPr>
          <w:rFonts w:ascii="Times New Roman"/>
          <w:b w:val="false"/>
          <w:i w:val="false"/>
          <w:color w:val="000000"/>
          <w:sz w:val="28"/>
        </w:rPr>
        <w:t>
      2) Кәсіпкердің кредит бойынша міндеттемелерді бұзуы себебінен өндіріп алынатын комиссияларды, алымдарды және/немесе өзге де төлемдерді қоспағанда, кредитке байланысты қандай да бір комиссиялар, алымдар және/немесе өзге де төлемдер өндіріп алмайды.</w:t>
      </w:r>
      <w:r>
        <w:br/>
      </w:r>
      <w:r>
        <w:rPr>
          <w:rFonts w:ascii="Times New Roman"/>
          <w:b w:val="false"/>
          <w:i w:val="false"/>
          <w:color w:val="000000"/>
          <w:sz w:val="28"/>
        </w:rPr>
        <w:t>
</w:t>
      </w:r>
      <w:r>
        <w:rPr>
          <w:rFonts w:ascii="Times New Roman"/>
          <w:b w:val="false"/>
          <w:i w:val="false"/>
          <w:color w:val="000000"/>
          <w:sz w:val="28"/>
        </w:rPr>
        <w:t>
      14. Бағдарламаның жергілікті деңгейдегі үйлестірушісі Қаржы агентіне төлейтін кепілдік құны кепілдік сомасының 20 %-ын құрайды. Бұл ретте Қаржы агенті алынған қаражатты өз қалауы бойынша әртүрлі қаржы құралдарына орналастыра алады.</w:t>
      </w:r>
    </w:p>
    <w:bookmarkEnd w:id="115"/>
    <w:bookmarkStart w:name="z465" w:id="116"/>
    <w:p>
      <w:pPr>
        <w:spacing w:after="0"/>
        <w:ind w:left="0"/>
        <w:jc w:val="left"/>
      </w:pPr>
      <w:r>
        <w:rPr>
          <w:rFonts w:ascii="Times New Roman"/>
          <w:b/>
          <w:i w:val="false"/>
          <w:color w:val="000000"/>
        </w:rPr>
        <w:t xml:space="preserve"> 
4. Кепілдік беру үшін қатысушылардың өзара іс-қимыл жасау тәртібі</w:t>
      </w:r>
    </w:p>
    <w:bookmarkEnd w:id="116"/>
    <w:bookmarkStart w:name="z466" w:id="117"/>
    <w:p>
      <w:pPr>
        <w:spacing w:after="0"/>
        <w:ind w:left="0"/>
        <w:jc w:val="both"/>
      </w:pPr>
      <w:r>
        <w:rPr>
          <w:rFonts w:ascii="Times New Roman"/>
          <w:b w:val="false"/>
          <w:i w:val="false"/>
          <w:color w:val="000000"/>
          <w:sz w:val="28"/>
        </w:rPr>
        <w:t>
      15. Кәсіпкер кредит алуға және кепілдіктің қажетті сомасының есебін беруге арналған өтінішпен Банкке жүгінеді.</w:t>
      </w:r>
      <w:r>
        <w:br/>
      </w:r>
      <w:r>
        <w:rPr>
          <w:rFonts w:ascii="Times New Roman"/>
          <w:b w:val="false"/>
          <w:i w:val="false"/>
          <w:color w:val="000000"/>
          <w:sz w:val="28"/>
        </w:rPr>
        <w:t>
</w:t>
      </w:r>
      <w:r>
        <w:rPr>
          <w:rFonts w:ascii="Times New Roman"/>
          <w:b w:val="false"/>
          <w:i w:val="false"/>
          <w:color w:val="000000"/>
          <w:sz w:val="28"/>
        </w:rPr>
        <w:t>
      16. Банк Кәсіпкер ұсынған кепілдік мүлікті бағалау туралы қорытындының негізінде Кәсіпкердің қамтамасыз етуінің кепілдік құнына бағалау жүргізеді және Қаржы агентінің ішінара кепілдігімен кредит беру мүмкіндігі туралы шешім қабылдау үшін Жобаны Банктің ішкі кредиттік саясатын іске асыратын Жұмыс органының қарауына шығарады.</w:t>
      </w:r>
      <w:r>
        <w:br/>
      </w:r>
      <w:r>
        <w:rPr>
          <w:rFonts w:ascii="Times New Roman"/>
          <w:b w:val="false"/>
          <w:i w:val="false"/>
          <w:color w:val="000000"/>
          <w:sz w:val="28"/>
        </w:rPr>
        <w:t>
</w:t>
      </w:r>
      <w:r>
        <w:rPr>
          <w:rFonts w:ascii="Times New Roman"/>
          <w:b w:val="false"/>
          <w:i w:val="false"/>
          <w:color w:val="000000"/>
          <w:sz w:val="28"/>
        </w:rPr>
        <w:t>
      17. Оң шешім қабылданған жағдайда Банк Кәсіпкерге кепілдіктің қажетті сомасының есебі көрсетілген тиісті хат береді.</w:t>
      </w:r>
      <w:r>
        <w:br/>
      </w:r>
      <w:r>
        <w:rPr>
          <w:rFonts w:ascii="Times New Roman"/>
          <w:b w:val="false"/>
          <w:i w:val="false"/>
          <w:color w:val="000000"/>
          <w:sz w:val="28"/>
        </w:rPr>
        <w:t>
</w:t>
      </w:r>
      <w:r>
        <w:rPr>
          <w:rFonts w:ascii="Times New Roman"/>
          <w:b w:val="false"/>
          <w:i w:val="false"/>
          <w:color w:val="000000"/>
          <w:sz w:val="28"/>
        </w:rPr>
        <w:t>
      18. Банктен хат алғаннан кейін Кәсіпкер Жергілікті деңгейде үйлестірушіге өтінішпен жүгінеді, оған төмендегі құжаттарды қоса береді:</w:t>
      </w:r>
      <w:r>
        <w:br/>
      </w:r>
      <w:r>
        <w:rPr>
          <w:rFonts w:ascii="Times New Roman"/>
          <w:b w:val="false"/>
          <w:i w:val="false"/>
          <w:color w:val="000000"/>
          <w:sz w:val="28"/>
        </w:rPr>
        <w:t>
</w:t>
      </w:r>
      <w:r>
        <w:rPr>
          <w:rFonts w:ascii="Times New Roman"/>
          <w:b w:val="false"/>
          <w:i w:val="false"/>
          <w:color w:val="000000"/>
          <w:sz w:val="28"/>
        </w:rPr>
        <w:t>
      1) Кәсіпкерді мемлекеттік тіркеу туралы куәлік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2) егер қызмет түрі лицензияланатын болса - лицензия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3) жарғы, құрылтай құжаты (құрылтайшы біреу болған жағдайда құрылтай құжаты қажет емес). Акционерлік қоғаммен шарт жасасқан кезде акциялар эмиссиясының проспектісі және акционерлер тізілімінен үзінді көшірме (Кәсіпкердің мөрімен/қолымен расталған көшірмесі) қосымша ұсынылады;</w:t>
      </w:r>
      <w:r>
        <w:br/>
      </w:r>
      <w:r>
        <w:rPr>
          <w:rFonts w:ascii="Times New Roman"/>
          <w:b w:val="false"/>
          <w:i w:val="false"/>
          <w:color w:val="000000"/>
          <w:sz w:val="28"/>
        </w:rPr>
        <w:t>
</w:t>
      </w:r>
      <w:r>
        <w:rPr>
          <w:rFonts w:ascii="Times New Roman"/>
          <w:b w:val="false"/>
          <w:i w:val="false"/>
          <w:color w:val="000000"/>
          <w:sz w:val="28"/>
        </w:rPr>
        <w:t>
      4) салық органынан бюджетке төленетін міндетті төлемдер бойынша берешегінің жоқ/бар екендігі туралы жүгінген күнге дейін 30 күнтізбелік күннен кешіктірілмей берілген анықтама;</w:t>
      </w:r>
      <w:r>
        <w:br/>
      </w:r>
      <w:r>
        <w:rPr>
          <w:rFonts w:ascii="Times New Roman"/>
          <w:b w:val="false"/>
          <w:i w:val="false"/>
          <w:color w:val="000000"/>
          <w:sz w:val="28"/>
        </w:rPr>
        <w:t>
</w:t>
      </w:r>
      <w:r>
        <w:rPr>
          <w:rFonts w:ascii="Times New Roman"/>
          <w:b w:val="false"/>
          <w:i w:val="false"/>
          <w:color w:val="000000"/>
          <w:sz w:val="28"/>
        </w:rPr>
        <w:t>
      5) Кәсіпкердің соңғы қаржы жылындағы салық декларациясының көшірмесімен қоса қаржы есептерінің көшірмесі және/немесе интернет-ресурстарға орналастырылған, дебиторлық және кредиторлық берешегі (оның ішінде берешектің сомасы, пайда болған күні және тауарлар мен қызметтердің атауы) таратып жазылған, қаржылық жай-күйі туралы талдау жасауға мүмкіндік беретін, оның басшылары растаған ақпарат;</w:t>
      </w:r>
      <w:r>
        <w:br/>
      </w:r>
      <w:r>
        <w:rPr>
          <w:rFonts w:ascii="Times New Roman"/>
          <w:b w:val="false"/>
          <w:i w:val="false"/>
          <w:color w:val="000000"/>
          <w:sz w:val="28"/>
        </w:rPr>
        <w:t>
</w:t>
      </w:r>
      <w:r>
        <w:rPr>
          <w:rFonts w:ascii="Times New Roman"/>
          <w:b w:val="false"/>
          <w:i w:val="false"/>
          <w:color w:val="000000"/>
          <w:sz w:val="28"/>
        </w:rPr>
        <w:t>
      6) кепілдік сомасының есептерімен қоса, Кәсіпкерге кредит беру мүмкіндігі туралы Банктің оң шешімі бар хаты;</w:t>
      </w:r>
      <w:r>
        <w:br/>
      </w:r>
      <w:r>
        <w:rPr>
          <w:rFonts w:ascii="Times New Roman"/>
          <w:b w:val="false"/>
          <w:i w:val="false"/>
          <w:color w:val="000000"/>
          <w:sz w:val="28"/>
        </w:rPr>
        <w:t>
</w:t>
      </w:r>
      <w:r>
        <w:rPr>
          <w:rFonts w:ascii="Times New Roman"/>
          <w:b w:val="false"/>
          <w:i w:val="false"/>
          <w:color w:val="000000"/>
          <w:sz w:val="28"/>
        </w:rPr>
        <w:t>
      7) Жобаны іске асырудың болжамды мерзімдерін, шарттарын қамтитын Кәсіпкердің Жобасын іске асырудың бизнес-жоспары.</w:t>
      </w:r>
      <w:r>
        <w:br/>
      </w:r>
      <w:r>
        <w:rPr>
          <w:rFonts w:ascii="Times New Roman"/>
          <w:b w:val="false"/>
          <w:i w:val="false"/>
          <w:color w:val="000000"/>
          <w:sz w:val="28"/>
        </w:rPr>
        <w:t>
</w:t>
      </w:r>
      <w:r>
        <w:rPr>
          <w:rFonts w:ascii="Times New Roman"/>
          <w:b w:val="false"/>
          <w:i w:val="false"/>
          <w:color w:val="000000"/>
          <w:sz w:val="28"/>
        </w:rPr>
        <w:t>
      19. Жергілікті деңгейде үйлестіруші Кәсіпкерден өтініш алғаннан кейін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1) өтінішпен қоса берілген міндетті құжаттардың толықтығын тексеру, құжаттар пакеті толық тапсырылмаса не белгіленген нысандарға сәйкес келмейтін құжаттар тапсырылған жағдайда, Жергілікті деңгейде үйлестіруші 5 жұмыс күні ішінде тапсырылған құжаттар бойынша нақты кемшіліктерді көрсете отырып, тапсырылған құжаттарды пысықтау үшін Кәсіпкерге қайтарып бере алады;</w:t>
      </w:r>
      <w:r>
        <w:br/>
      </w:r>
      <w:r>
        <w:rPr>
          <w:rFonts w:ascii="Times New Roman"/>
          <w:b w:val="false"/>
          <w:i w:val="false"/>
          <w:color w:val="000000"/>
          <w:sz w:val="28"/>
        </w:rPr>
        <w:t>
</w:t>
      </w:r>
      <w:r>
        <w:rPr>
          <w:rFonts w:ascii="Times New Roman"/>
          <w:b w:val="false"/>
          <w:i w:val="false"/>
          <w:color w:val="000000"/>
          <w:sz w:val="28"/>
        </w:rPr>
        <w:t>
      2) Жобаны алдын ала қарау және Жоба бойынша ӨҮК үшін ұсынымдар тұжырымдау;</w:t>
      </w:r>
      <w:r>
        <w:br/>
      </w:r>
      <w:r>
        <w:rPr>
          <w:rFonts w:ascii="Times New Roman"/>
          <w:b w:val="false"/>
          <w:i w:val="false"/>
          <w:color w:val="000000"/>
          <w:sz w:val="28"/>
        </w:rPr>
        <w:t>
      3) ұсыныстар, ӨҮК отырыстарының күн тәртібін қалыптастыру, оларды өткізу күнін, уақытын және орнын айқындау, бұл туралы ӨҮК-нің барлық мүшелерін хабардар етеді. ӨҮК отырысы Жобалардың қалыптастырылуына қарай ай сайын өткізіледі;</w:t>
      </w:r>
      <w:r>
        <w:br/>
      </w:r>
      <w:r>
        <w:rPr>
          <w:rFonts w:ascii="Times New Roman"/>
          <w:b w:val="false"/>
          <w:i w:val="false"/>
          <w:color w:val="000000"/>
          <w:sz w:val="28"/>
        </w:rPr>
        <w:t>
</w:t>
      </w:r>
      <w:r>
        <w:rPr>
          <w:rFonts w:ascii="Times New Roman"/>
          <w:b w:val="false"/>
          <w:i w:val="false"/>
          <w:color w:val="000000"/>
          <w:sz w:val="28"/>
        </w:rPr>
        <w:t>
      4) Кәсіпкердің басқа да мемлекеттік бағдарламаға қатысуын, Мемлекеттік даму институттары арқылы өзге де мемлекеттік қолдау шараларын пайдалануын тексеру;</w:t>
      </w:r>
      <w:r>
        <w:br/>
      </w:r>
      <w:r>
        <w:rPr>
          <w:rFonts w:ascii="Times New Roman"/>
          <w:b w:val="false"/>
          <w:i w:val="false"/>
          <w:color w:val="000000"/>
          <w:sz w:val="28"/>
        </w:rPr>
        <w:t>
</w:t>
      </w:r>
      <w:r>
        <w:rPr>
          <w:rFonts w:ascii="Times New Roman"/>
          <w:b w:val="false"/>
          <w:i w:val="false"/>
          <w:color w:val="000000"/>
          <w:sz w:val="28"/>
        </w:rPr>
        <w:t>
      5) ӨҮК қарауы үшін Кәсіпкерлер Жобаларының тізімін құжаттардың толық пакетін қоса беріп қарауға шығару.</w:t>
      </w:r>
      <w:r>
        <w:br/>
      </w:r>
      <w:r>
        <w:rPr>
          <w:rFonts w:ascii="Times New Roman"/>
          <w:b w:val="false"/>
          <w:i w:val="false"/>
          <w:color w:val="000000"/>
          <w:sz w:val="28"/>
        </w:rPr>
        <w:t>
</w:t>
      </w:r>
      <w:r>
        <w:rPr>
          <w:rFonts w:ascii="Times New Roman"/>
          <w:b w:val="false"/>
          <w:i w:val="false"/>
          <w:color w:val="000000"/>
          <w:sz w:val="28"/>
        </w:rPr>
        <w:t>
      20. Жергілікті деңгейде үйлестіруші барлық құжаттар мен ақпаратты алған сәттен бастап 10 (он) жұмыс күні ішінде Кәсіпкердің материалдарын ӨҮК қарауына шығарады.</w:t>
      </w:r>
      <w:r>
        <w:br/>
      </w:r>
      <w:r>
        <w:rPr>
          <w:rFonts w:ascii="Times New Roman"/>
          <w:b w:val="false"/>
          <w:i w:val="false"/>
          <w:color w:val="000000"/>
          <w:sz w:val="28"/>
        </w:rPr>
        <w:t>
</w:t>
      </w:r>
      <w:r>
        <w:rPr>
          <w:rFonts w:ascii="Times New Roman"/>
          <w:b w:val="false"/>
          <w:i w:val="false"/>
          <w:color w:val="000000"/>
          <w:sz w:val="28"/>
        </w:rPr>
        <w:t xml:space="preserve">
      21. Өткізілетін отырыс аясында ӨҮК мынадай іс-шараларды жүзеге асырады: </w:t>
      </w:r>
      <w:r>
        <w:br/>
      </w:r>
      <w:r>
        <w:rPr>
          <w:rFonts w:ascii="Times New Roman"/>
          <w:b w:val="false"/>
          <w:i w:val="false"/>
          <w:color w:val="000000"/>
          <w:sz w:val="28"/>
        </w:rPr>
        <w:t>
</w:t>
      </w:r>
      <w:r>
        <w:rPr>
          <w:rFonts w:ascii="Times New Roman"/>
          <w:b w:val="false"/>
          <w:i w:val="false"/>
          <w:color w:val="000000"/>
          <w:sz w:val="28"/>
        </w:rPr>
        <w:t>
      1) Кәсіпкерлердің және олардың Жобаларының Қағидалардың өлшемдеріне сәйкестігін тексеру;</w:t>
      </w:r>
      <w:r>
        <w:br/>
      </w:r>
      <w:r>
        <w:rPr>
          <w:rFonts w:ascii="Times New Roman"/>
          <w:b w:val="false"/>
          <w:i w:val="false"/>
          <w:color w:val="000000"/>
          <w:sz w:val="28"/>
        </w:rPr>
        <w:t>
</w:t>
      </w:r>
      <w:r>
        <w:rPr>
          <w:rFonts w:ascii="Times New Roman"/>
          <w:b w:val="false"/>
          <w:i w:val="false"/>
          <w:color w:val="000000"/>
          <w:sz w:val="28"/>
        </w:rPr>
        <w:t>
      2) осы Қағидаларда көрсетілген салалық шектеулерді қоспағанда, Кәсіпкерлердің кез келген салада іске асырылатын Жобаларын, сондай-ақ Кәсіпкердің өтінішінде көрсетілген ақпаратты қарайды, әрбір Кәсіпкер бойынша өтінішпен бірге берілген құжаттар пакетін зерделейді;</w:t>
      </w:r>
      <w:r>
        <w:br/>
      </w:r>
      <w:r>
        <w:rPr>
          <w:rFonts w:ascii="Times New Roman"/>
          <w:b w:val="false"/>
          <w:i w:val="false"/>
          <w:color w:val="000000"/>
          <w:sz w:val="28"/>
        </w:rPr>
        <w:t>
</w:t>
      </w:r>
      <w:r>
        <w:rPr>
          <w:rFonts w:ascii="Times New Roman"/>
          <w:b w:val="false"/>
          <w:i w:val="false"/>
          <w:color w:val="000000"/>
          <w:sz w:val="28"/>
        </w:rPr>
        <w:t xml:space="preserve">
      3) Кәсіпкердің Жобасы мен ұсынылған құжаттарды ӨҮК мүшелерінің арасында талқылау; </w:t>
      </w:r>
      <w:r>
        <w:br/>
      </w:r>
      <w:r>
        <w:rPr>
          <w:rFonts w:ascii="Times New Roman"/>
          <w:b w:val="false"/>
          <w:i w:val="false"/>
          <w:color w:val="000000"/>
          <w:sz w:val="28"/>
        </w:rPr>
        <w:t>
</w:t>
      </w:r>
      <w:r>
        <w:rPr>
          <w:rFonts w:ascii="Times New Roman"/>
          <w:b w:val="false"/>
          <w:i w:val="false"/>
          <w:color w:val="000000"/>
          <w:sz w:val="28"/>
        </w:rPr>
        <w:t xml:space="preserve">
      4) Кәсіпкердің Жобасын қарау кезінде ӨҮК одан жобаны неғұрлым толық талдау және шешім қабылдау үшін қажетті қосымша ақпараттар мен құжаттарды сұратуға құқылы, бұл жағдайда Кәсіпкердің құжаттары Жергілікті деңгейде үйлестірушіге пысықтауға қайтарылады және ӨҮК-нің кезекті отырысында қайта қарауға жатады; </w:t>
      </w:r>
      <w:r>
        <w:br/>
      </w:r>
      <w:r>
        <w:rPr>
          <w:rFonts w:ascii="Times New Roman"/>
          <w:b w:val="false"/>
          <w:i w:val="false"/>
          <w:color w:val="000000"/>
          <w:sz w:val="28"/>
        </w:rPr>
        <w:t>
</w:t>
      </w:r>
      <w:r>
        <w:rPr>
          <w:rFonts w:ascii="Times New Roman"/>
          <w:b w:val="false"/>
          <w:i w:val="false"/>
          <w:color w:val="000000"/>
          <w:sz w:val="28"/>
        </w:rPr>
        <w:t>
      5) талқылау нәтижесі бойынша Кәсіпкерлердің Жобаларын іріктеу жүргізеді және Кәсіпкердің кредиті бойынша кепілдік беру мүмкіндігі /мүмкін еместігі туралы шешім қабылдайды, ол хаттамамен ресімделеді, бұл ретте хаттамада жекелеген Кәсіпкерлердің Бағдарламаға қатысудан бас тарту себептері міндетті түрде көрсетілуге тиіс.</w:t>
      </w:r>
      <w:r>
        <w:br/>
      </w:r>
      <w:r>
        <w:rPr>
          <w:rFonts w:ascii="Times New Roman"/>
          <w:b w:val="false"/>
          <w:i w:val="false"/>
          <w:color w:val="000000"/>
          <w:sz w:val="28"/>
        </w:rPr>
        <w:t>
</w:t>
      </w:r>
      <w:r>
        <w:rPr>
          <w:rFonts w:ascii="Times New Roman"/>
          <w:b w:val="false"/>
          <w:i w:val="false"/>
          <w:color w:val="000000"/>
          <w:sz w:val="28"/>
        </w:rPr>
        <w:t>
      22. Жергілікті деңгейде үйлестіруші ӨҮК хаттамасы ресімделгеннен кейін 2 (екі) жұмыс күні ішінде:</w:t>
      </w:r>
      <w:r>
        <w:br/>
      </w:r>
      <w:r>
        <w:rPr>
          <w:rFonts w:ascii="Times New Roman"/>
          <w:b w:val="false"/>
          <w:i w:val="false"/>
          <w:color w:val="000000"/>
          <w:sz w:val="28"/>
        </w:rPr>
        <w:t>
</w:t>
      </w:r>
      <w:r>
        <w:rPr>
          <w:rFonts w:ascii="Times New Roman"/>
          <w:b w:val="false"/>
          <w:i w:val="false"/>
          <w:color w:val="000000"/>
          <w:sz w:val="28"/>
        </w:rPr>
        <w:t>
      1) ӨҮК хаттамасын Банк пен Қаржы агентіне;</w:t>
      </w:r>
      <w:r>
        <w:br/>
      </w:r>
      <w:r>
        <w:rPr>
          <w:rFonts w:ascii="Times New Roman"/>
          <w:b w:val="false"/>
          <w:i w:val="false"/>
          <w:color w:val="000000"/>
          <w:sz w:val="28"/>
        </w:rPr>
        <w:t>
</w:t>
      </w:r>
      <w:r>
        <w:rPr>
          <w:rFonts w:ascii="Times New Roman"/>
          <w:b w:val="false"/>
          <w:i w:val="false"/>
          <w:color w:val="000000"/>
          <w:sz w:val="28"/>
        </w:rPr>
        <w:t>
      2) Кәсіпкерге жобаларды ӨҮК-де қарау нәтижелері туралы жазбаша хабарламаны жібереді.</w:t>
      </w:r>
      <w:r>
        <w:br/>
      </w:r>
      <w:r>
        <w:rPr>
          <w:rFonts w:ascii="Times New Roman"/>
          <w:b w:val="false"/>
          <w:i w:val="false"/>
          <w:color w:val="000000"/>
          <w:sz w:val="28"/>
        </w:rPr>
        <w:t>
</w:t>
      </w:r>
      <w:r>
        <w:rPr>
          <w:rFonts w:ascii="Times New Roman"/>
          <w:b w:val="false"/>
          <w:i w:val="false"/>
          <w:color w:val="000000"/>
          <w:sz w:val="28"/>
        </w:rPr>
        <w:t xml:space="preserve">
      23. Мақұлданған Жоба бойынша ӨҮК хаттамасын алғаннан кейін Банк 5 (бес) жұмыс күні ішінде Қаржы агентіне кепілдік беру туралы шешім қабылдау үшін қажетті құжаттарды жібереді. Банктің жоба бойынша қажетті құжаттар пакетін Қаржы агентіне оны Банктің ішкі кредиттік саясатын іске асыратын Жұмыс органы бекіткеннен кейін, Жоба ӨҮК-ге шығарылғанға дейін ұсынуына рұқсат етіледі. </w:t>
      </w:r>
      <w:r>
        <w:br/>
      </w:r>
      <w:r>
        <w:rPr>
          <w:rFonts w:ascii="Times New Roman"/>
          <w:b w:val="false"/>
          <w:i w:val="false"/>
          <w:color w:val="000000"/>
          <w:sz w:val="28"/>
        </w:rPr>
        <w:t>
</w:t>
      </w:r>
      <w:r>
        <w:rPr>
          <w:rFonts w:ascii="Times New Roman"/>
          <w:b w:val="false"/>
          <w:i w:val="false"/>
          <w:color w:val="000000"/>
          <w:sz w:val="28"/>
        </w:rPr>
        <w:t>
      24. Қаржы агенті Банктен құжаттарды алғаннан кейін 15 (он бес) жұмыс күні ішінде алынған құжаттарды қарайды және кепілдік беру/бермеу туралы шешім қабылдау үшін жобаны Қаржы агентінің уәкілетті органның қарауына шығарады.</w:t>
      </w:r>
      <w:r>
        <w:br/>
      </w:r>
      <w:r>
        <w:rPr>
          <w:rFonts w:ascii="Times New Roman"/>
          <w:b w:val="false"/>
          <w:i w:val="false"/>
          <w:color w:val="000000"/>
          <w:sz w:val="28"/>
        </w:rPr>
        <w:t>
      Ұсынылған құжаттарға ескертулер болған және/немесе қосымша ақпарат ұсыну қажет болған жағдайда орын алған ескертулерді және/немесе ақпарат ұсыну туралы сұрауды 5 (бес) жұмыс күні ішінде жою және/немесе ақпарат ұсыну үшін Қаржы агенті Банкке жібереді. Бұл ретте Қаржы агенті үшін жоғарыда көрсетілген құжаттарды қарау мерзімі жаңартылатын болады.</w:t>
      </w:r>
      <w:r>
        <w:br/>
      </w:r>
      <w:r>
        <w:rPr>
          <w:rFonts w:ascii="Times New Roman"/>
          <w:b w:val="false"/>
          <w:i w:val="false"/>
          <w:color w:val="000000"/>
          <w:sz w:val="28"/>
        </w:rPr>
        <w:t>
      Қаржы агенті кепілдік беру туралы оң шешім қабылдаған жағдайда Қаржы агенті Банкке кепілдікті алдын ала кепілдік беру хатын жібереді.</w:t>
      </w:r>
      <w:r>
        <w:br/>
      </w:r>
      <w:r>
        <w:rPr>
          <w:rFonts w:ascii="Times New Roman"/>
          <w:b w:val="false"/>
          <w:i w:val="false"/>
          <w:color w:val="000000"/>
          <w:sz w:val="28"/>
        </w:rPr>
        <w:t>
</w:t>
      </w:r>
      <w:r>
        <w:rPr>
          <w:rFonts w:ascii="Times New Roman"/>
          <w:b w:val="false"/>
          <w:i w:val="false"/>
          <w:color w:val="000000"/>
          <w:sz w:val="28"/>
        </w:rPr>
        <w:t>
      25. Қаржы агенті кепілдік беру туралы теріс шешім қабылдаған жағдайда Қаржы агенті хабардар ету мақсатында Бағдарламаны Үйлестіруші мен Банкке Кепілдік шартын жасасудан бас тарта отырып, хат жібереді.</w:t>
      </w:r>
      <w:r>
        <w:br/>
      </w:r>
      <w:r>
        <w:rPr>
          <w:rFonts w:ascii="Times New Roman"/>
          <w:b w:val="false"/>
          <w:i w:val="false"/>
          <w:color w:val="000000"/>
          <w:sz w:val="28"/>
        </w:rPr>
        <w:t>
</w:t>
      </w:r>
      <w:r>
        <w:rPr>
          <w:rFonts w:ascii="Times New Roman"/>
          <w:b w:val="false"/>
          <w:i w:val="false"/>
          <w:color w:val="000000"/>
          <w:sz w:val="28"/>
        </w:rPr>
        <w:t xml:space="preserve">
      26. Алдын ала кепілдік беру хатын алғаннан кейін Банк пен Кәсіпкер Банктік қарыз шарты мен кепіл шарт(-тар)ын жасасады, олардың Банктің мөрімен расталған көшірмелерін Қаржы агентіне жолдайды. </w:t>
      </w:r>
      <w:r>
        <w:br/>
      </w:r>
      <w:r>
        <w:rPr>
          <w:rFonts w:ascii="Times New Roman"/>
          <w:b w:val="false"/>
          <w:i w:val="false"/>
          <w:color w:val="000000"/>
          <w:sz w:val="28"/>
        </w:rPr>
        <w:t>
</w:t>
      </w:r>
      <w:r>
        <w:rPr>
          <w:rFonts w:ascii="Times New Roman"/>
          <w:b w:val="false"/>
          <w:i w:val="false"/>
          <w:color w:val="000000"/>
          <w:sz w:val="28"/>
        </w:rPr>
        <w:t>
      27. Банктік қарыз шартының, кепіл шарт(-тар)ының көшірмелерін алғаннан кейін Қаржы агенті Кепілдік шартының жобасын ресімдейді және қол қояды да оны Банкке жібереді.</w:t>
      </w:r>
      <w:r>
        <w:br/>
      </w:r>
      <w:r>
        <w:rPr>
          <w:rFonts w:ascii="Times New Roman"/>
          <w:b w:val="false"/>
          <w:i w:val="false"/>
          <w:color w:val="000000"/>
          <w:sz w:val="28"/>
        </w:rPr>
        <w:t>
</w:t>
      </w:r>
      <w:r>
        <w:rPr>
          <w:rFonts w:ascii="Times New Roman"/>
          <w:b w:val="false"/>
          <w:i w:val="false"/>
          <w:color w:val="000000"/>
          <w:sz w:val="28"/>
        </w:rPr>
        <w:t>
      28. Банк Кепілдік шартына қол қояды, Кәсіпкердің оған қол қоюын қамтамасыз етеді және қол қойылған Кепілдік шартын Қаржы агентіне жолдайды.</w:t>
      </w:r>
      <w:r>
        <w:br/>
      </w:r>
      <w:r>
        <w:rPr>
          <w:rFonts w:ascii="Times New Roman"/>
          <w:b w:val="false"/>
          <w:i w:val="false"/>
          <w:color w:val="000000"/>
          <w:sz w:val="28"/>
        </w:rPr>
        <w:t>
</w:t>
      </w:r>
      <w:r>
        <w:rPr>
          <w:rFonts w:ascii="Times New Roman"/>
          <w:b w:val="false"/>
          <w:i w:val="false"/>
          <w:color w:val="000000"/>
          <w:sz w:val="28"/>
        </w:rPr>
        <w:t>
      29. Банк Қаржы агентінен қол қойылған Кепілдік шартын алғаннан кейін Кәсіпкерге нақты кредит беруді жүзеге асырады. Алдын ала кепілдік беру хатының қолданылу мерзімі аяқталғанға дейін Кепілдік шартын жасасу талабымен алдын ала кепілдік беру хатының шарттары сақталған жағдайда Банктің кредит сомасының 30 %-нан аспайтын мөлшерде ішінара кредит беруіне рұқсат етіледі.</w:t>
      </w:r>
      <w:r>
        <w:br/>
      </w:r>
      <w:r>
        <w:rPr>
          <w:rFonts w:ascii="Times New Roman"/>
          <w:b w:val="false"/>
          <w:i w:val="false"/>
          <w:color w:val="000000"/>
          <w:sz w:val="28"/>
        </w:rPr>
        <w:t>
</w:t>
      </w:r>
      <w:r>
        <w:rPr>
          <w:rFonts w:ascii="Times New Roman"/>
          <w:b w:val="false"/>
          <w:i w:val="false"/>
          <w:color w:val="000000"/>
          <w:sz w:val="28"/>
        </w:rPr>
        <w:t>
      30. Кепілдік беру шарты жасалғаннан кейін 5 жұмыс күні ішінде Қаржы агенті Жергілікті деңгейде үйлестірушіге тиісті хабарландыру жібереді.</w:t>
      </w:r>
      <w:r>
        <w:br/>
      </w:r>
      <w:r>
        <w:rPr>
          <w:rFonts w:ascii="Times New Roman"/>
          <w:b w:val="false"/>
          <w:i w:val="false"/>
          <w:color w:val="000000"/>
          <w:sz w:val="28"/>
        </w:rPr>
        <w:t>
</w:t>
      </w:r>
      <w:r>
        <w:rPr>
          <w:rFonts w:ascii="Times New Roman"/>
          <w:b w:val="false"/>
          <w:i w:val="false"/>
          <w:color w:val="000000"/>
          <w:sz w:val="28"/>
        </w:rPr>
        <w:t>
      31. Жергілікті деңгейде үйлестіруші Қаржы агентінен Кепілдік беру шартының жасалғаны туралы хат алған сәттен бастап Қаржы агентінің ағымдағы шотына кепілді төлеу бойынша қаражат аударуды жүзеге асырады.</w:t>
      </w:r>
      <w:r>
        <w:br/>
      </w:r>
      <w:r>
        <w:rPr>
          <w:rFonts w:ascii="Times New Roman"/>
          <w:b w:val="false"/>
          <w:i w:val="false"/>
          <w:color w:val="000000"/>
          <w:sz w:val="28"/>
        </w:rPr>
        <w:t>
</w:t>
      </w:r>
      <w:r>
        <w:rPr>
          <w:rFonts w:ascii="Times New Roman"/>
          <w:b w:val="false"/>
          <w:i w:val="false"/>
          <w:color w:val="000000"/>
          <w:sz w:val="28"/>
        </w:rPr>
        <w:t>
      32. Іске асыру мониторингін Қаржы агенті жүзеге асырады, оның функцияларына мыналар жатады:</w:t>
      </w:r>
      <w:r>
        <w:br/>
      </w:r>
      <w:r>
        <w:rPr>
          <w:rFonts w:ascii="Times New Roman"/>
          <w:b w:val="false"/>
          <w:i w:val="false"/>
          <w:color w:val="000000"/>
          <w:sz w:val="28"/>
        </w:rPr>
        <w:t>
</w:t>
      </w:r>
      <w:r>
        <w:rPr>
          <w:rFonts w:ascii="Times New Roman"/>
          <w:b w:val="false"/>
          <w:i w:val="false"/>
          <w:color w:val="000000"/>
          <w:sz w:val="28"/>
        </w:rPr>
        <w:t>
      1) Банк және/немесе Кәсіпкер ұсынған деректер мен құжаттар негізінде Кепілдік шартын жасасқан Кәсіпкердің кредитті мақсатты пайдалануының мониторингі;</w:t>
      </w:r>
      <w:r>
        <w:br/>
      </w:r>
      <w:r>
        <w:rPr>
          <w:rFonts w:ascii="Times New Roman"/>
          <w:b w:val="false"/>
          <w:i w:val="false"/>
          <w:color w:val="000000"/>
          <w:sz w:val="28"/>
        </w:rPr>
        <w:t>
</w:t>
      </w:r>
      <w:r>
        <w:rPr>
          <w:rFonts w:ascii="Times New Roman"/>
          <w:b w:val="false"/>
          <w:i w:val="false"/>
          <w:color w:val="000000"/>
          <w:sz w:val="28"/>
        </w:rPr>
        <w:t>
      2) Банк ұсынған деректер негізінде Кәсіпкердің төлем тәртібінің мониторингі;</w:t>
      </w:r>
      <w:r>
        <w:br/>
      </w:r>
      <w:r>
        <w:rPr>
          <w:rFonts w:ascii="Times New Roman"/>
          <w:b w:val="false"/>
          <w:i w:val="false"/>
          <w:color w:val="000000"/>
          <w:sz w:val="28"/>
        </w:rPr>
        <w:t>
</w:t>
      </w:r>
      <w:r>
        <w:rPr>
          <w:rFonts w:ascii="Times New Roman"/>
          <w:b w:val="false"/>
          <w:i w:val="false"/>
          <w:color w:val="000000"/>
          <w:sz w:val="28"/>
        </w:rPr>
        <w:t>
      3) Кәсіпкердің бизнес-жоспарды іске асыруының (Жобаны іске асыруының) мониторингі;</w:t>
      </w:r>
      <w:r>
        <w:br/>
      </w:r>
      <w:r>
        <w:rPr>
          <w:rFonts w:ascii="Times New Roman"/>
          <w:b w:val="false"/>
          <w:i w:val="false"/>
          <w:color w:val="000000"/>
          <w:sz w:val="28"/>
        </w:rPr>
        <w:t>
</w:t>
      </w:r>
      <w:r>
        <w:rPr>
          <w:rFonts w:ascii="Times New Roman"/>
          <w:b w:val="false"/>
          <w:i w:val="false"/>
          <w:color w:val="000000"/>
          <w:sz w:val="28"/>
        </w:rPr>
        <w:t>
      4) Банк ұсынған деректер негізінде Банктік қарыз шарты бойынша Кәсіпкердің кепілдік берілген кредитті мерзімінен бұрын өтеуінің мониторингі.</w:t>
      </w:r>
      <w:r>
        <w:br/>
      </w:r>
      <w:r>
        <w:rPr>
          <w:rFonts w:ascii="Times New Roman"/>
          <w:b w:val="false"/>
          <w:i w:val="false"/>
          <w:color w:val="000000"/>
          <w:sz w:val="28"/>
        </w:rPr>
        <w:t>
</w:t>
      </w:r>
      <w:r>
        <w:rPr>
          <w:rFonts w:ascii="Times New Roman"/>
          <w:b w:val="false"/>
          <w:i w:val="false"/>
          <w:color w:val="000000"/>
          <w:sz w:val="28"/>
        </w:rPr>
        <w:t>
      33. Мониторинг функцияларын жүзеге асыру үшін Қаржы агенті Кәсіпкер мен Банктен барлық қажетті құжаттар мен ақпаратты, оның ішінде, коммерциялық және банктік құпияларды қамтитын ақпаратты сұратуға, жергілікті жерге барып, Жобаның іске асырылуына мониторинг жүргізуге құқылы.</w:t>
      </w:r>
      <w:r>
        <w:br/>
      </w:r>
      <w:r>
        <w:rPr>
          <w:rFonts w:ascii="Times New Roman"/>
          <w:b w:val="false"/>
          <w:i w:val="false"/>
          <w:color w:val="000000"/>
          <w:sz w:val="28"/>
        </w:rPr>
        <w:t>
</w:t>
      </w:r>
      <w:r>
        <w:rPr>
          <w:rFonts w:ascii="Times New Roman"/>
          <w:b w:val="false"/>
          <w:i w:val="false"/>
          <w:color w:val="000000"/>
          <w:sz w:val="28"/>
        </w:rPr>
        <w:t>
      34. Мониторингтің тәртібі мен мерзімдері, сондай-ақ есептілік нысандары Ынтымақтастық туралы келісімде көзделеді.</w:t>
      </w:r>
    </w:p>
    <w:bookmarkEnd w:id="117"/>
    <w:bookmarkStart w:name="z508" w:id="118"/>
    <w:p>
      <w:pPr>
        <w:spacing w:after="0"/>
        <w:ind w:left="0"/>
        <w:jc w:val="both"/>
      </w:pPr>
      <w:r>
        <w:rPr>
          <w:rFonts w:ascii="Times New Roman"/>
          <w:b w:val="false"/>
          <w:i w:val="false"/>
          <w:color w:val="000000"/>
          <w:sz w:val="28"/>
        </w:rPr>
        <w:t>
Жаңаөзен қаласындағы жеке</w:t>
      </w:r>
      <w:r>
        <w:br/>
      </w:r>
      <w:r>
        <w:rPr>
          <w:rFonts w:ascii="Times New Roman"/>
          <w:b w:val="false"/>
          <w:i w:val="false"/>
          <w:color w:val="000000"/>
          <w:sz w:val="28"/>
        </w:rPr>
        <w:t>
кәсіпкерлік субъектілерінің кредиттері</w:t>
      </w:r>
      <w:r>
        <w:br/>
      </w:r>
      <w:r>
        <w:rPr>
          <w:rFonts w:ascii="Times New Roman"/>
          <w:b w:val="false"/>
          <w:i w:val="false"/>
          <w:color w:val="000000"/>
          <w:sz w:val="28"/>
        </w:rPr>
        <w:t>
бойынша ішінара кепілдік беру</w:t>
      </w:r>
      <w:r>
        <w:br/>
      </w:r>
      <w:r>
        <w:rPr>
          <w:rFonts w:ascii="Times New Roman"/>
          <w:b w:val="false"/>
          <w:i w:val="false"/>
          <w:color w:val="000000"/>
          <w:sz w:val="28"/>
        </w:rPr>
        <w:t>
қағидаларына 1-қосымша</w:t>
      </w:r>
    </w:p>
    <w:bookmarkEnd w:id="118"/>
    <w:bookmarkStart w:name="z509" w:id="119"/>
    <w:p>
      <w:pPr>
        <w:spacing w:after="0"/>
        <w:ind w:left="0"/>
        <w:jc w:val="left"/>
      </w:pPr>
      <w:r>
        <w:rPr>
          <w:rFonts w:ascii="Times New Roman"/>
          <w:b/>
          <w:i w:val="false"/>
          <w:color w:val="000000"/>
        </w:rPr>
        <w:t xml:space="preserve"> 
Жаңаөзен қаласындағы жеке меншік кәсіпкерлік субъектілерінің кредиттеріне кепілдік беру жөніндегі ынтымақтастық туралы үлгі келісім (ұсынымдық нысан)    </w:t>
      </w:r>
    </w:p>
    <w:bookmarkEnd w:id="119"/>
    <w:p>
      <w:pPr>
        <w:spacing w:after="0"/>
        <w:ind w:left="0"/>
        <w:jc w:val="both"/>
      </w:pPr>
      <w:r>
        <w:rPr>
          <w:rFonts w:ascii="Times New Roman"/>
          <w:b w:val="false"/>
          <w:i w:val="false"/>
          <w:color w:val="000000"/>
          <w:sz w:val="28"/>
        </w:rPr>
        <w:t>      Осы Кепілдік беру жөніндегі ынтымақтастық туралы келісім (бұдан әрі - Келісім) Қазақстан Республикасы Үкіметінің 2012 жылғы ________ № __  қаулысын (бұдан әрі — Қаулы) іске асыру үшін бірлесіп «Тараптар», ал әрқайсысы жеке-жеке «Тарап» деп аталатын Банк, қаржы агенті, жергілікті атқарушы орган арасында не жоғарыда көрсетілгендей жеке меншік кәсіпкерлік субъектілерін қолдау мақсаттарын басшылыққа ала отырып, төмендегілер туралы жасалды:</w:t>
      </w:r>
    </w:p>
    <w:bookmarkStart w:name="z510" w:id="120"/>
    <w:p>
      <w:pPr>
        <w:spacing w:after="0"/>
        <w:ind w:left="0"/>
        <w:jc w:val="left"/>
      </w:pPr>
      <w:r>
        <w:rPr>
          <w:rFonts w:ascii="Times New Roman"/>
          <w:b/>
          <w:i w:val="false"/>
          <w:color w:val="000000"/>
        </w:rPr>
        <w:t xml:space="preserve"> 
1. Терминдер мен қысқартылған сөздер</w:t>
      </w:r>
    </w:p>
    <w:bookmarkEnd w:id="120"/>
    <w:p>
      <w:pPr>
        <w:spacing w:after="0"/>
        <w:ind w:left="0"/>
        <w:jc w:val="both"/>
      </w:pPr>
      <w:r>
        <w:rPr>
          <w:rFonts w:ascii="Times New Roman"/>
          <w:b w:val="false"/>
          <w:i w:val="false"/>
          <w:color w:val="000000"/>
          <w:sz w:val="28"/>
        </w:rPr>
        <w:t>Бағдарламаның               жергілікті атқарушы органның Маңғыстау</w:t>
      </w:r>
      <w:r>
        <w:br/>
      </w:r>
      <w:r>
        <w:rPr>
          <w:rFonts w:ascii="Times New Roman"/>
          <w:b w:val="false"/>
          <w:i w:val="false"/>
          <w:color w:val="000000"/>
          <w:sz w:val="28"/>
        </w:rPr>
        <w:t>
жергілікті деңгейдегі       облысы әкімінің шешімімен айқындалатын,</w:t>
      </w:r>
      <w:r>
        <w:br/>
      </w:r>
      <w:r>
        <w:rPr>
          <w:rFonts w:ascii="Times New Roman"/>
          <w:b w:val="false"/>
          <w:i w:val="false"/>
          <w:color w:val="000000"/>
          <w:sz w:val="28"/>
        </w:rPr>
        <w:t>
үйлестірушісі               Бағдарламаны жергілікті жерлерде «бір</w:t>
      </w:r>
      <w:r>
        <w:br/>
      </w:r>
      <w:r>
        <w:rPr>
          <w:rFonts w:ascii="Times New Roman"/>
          <w:b w:val="false"/>
          <w:i w:val="false"/>
          <w:color w:val="000000"/>
          <w:sz w:val="28"/>
        </w:rPr>
        <w:t>
                            терезе» қағидаты бойынша іске асыруға</w:t>
      </w:r>
      <w:r>
        <w:br/>
      </w:r>
      <w:r>
        <w:rPr>
          <w:rFonts w:ascii="Times New Roman"/>
          <w:b w:val="false"/>
          <w:i w:val="false"/>
          <w:color w:val="000000"/>
          <w:sz w:val="28"/>
        </w:rPr>
        <w:t>
                            жауапты құрылымдық бөлімшесі;</w:t>
      </w:r>
    </w:p>
    <w:p>
      <w:pPr>
        <w:spacing w:after="0"/>
        <w:ind w:left="0"/>
        <w:jc w:val="both"/>
      </w:pPr>
      <w:r>
        <w:rPr>
          <w:rFonts w:ascii="Times New Roman"/>
          <w:b w:val="false"/>
          <w:i w:val="false"/>
          <w:color w:val="000000"/>
          <w:sz w:val="28"/>
        </w:rPr>
        <w:t>Жоспар                      Өңірдің әлеуметтік-экономикалық даму</w:t>
      </w:r>
      <w:r>
        <w:br/>
      </w:r>
      <w:r>
        <w:rPr>
          <w:rFonts w:ascii="Times New Roman"/>
          <w:b w:val="false"/>
          <w:i w:val="false"/>
          <w:color w:val="000000"/>
          <w:sz w:val="28"/>
        </w:rPr>
        <w:t>
                            проблемаларын шешу мақсатында әзірленген</w:t>
      </w:r>
      <w:r>
        <w:br/>
      </w:r>
      <w:r>
        <w:rPr>
          <w:rFonts w:ascii="Times New Roman"/>
          <w:b w:val="false"/>
          <w:i w:val="false"/>
          <w:color w:val="000000"/>
          <w:sz w:val="28"/>
        </w:rPr>
        <w:t>
                            2012 — 2014 жылдарға арналған іс-шаралар</w:t>
      </w:r>
      <w:r>
        <w:br/>
      </w:r>
      <w:r>
        <w:rPr>
          <w:rFonts w:ascii="Times New Roman"/>
          <w:b w:val="false"/>
          <w:i w:val="false"/>
          <w:color w:val="000000"/>
          <w:sz w:val="28"/>
        </w:rPr>
        <w:t>
                            жиынтығы;</w:t>
      </w:r>
    </w:p>
    <w:p>
      <w:pPr>
        <w:spacing w:after="0"/>
        <w:ind w:left="0"/>
        <w:jc w:val="both"/>
      </w:pPr>
      <w:r>
        <w:rPr>
          <w:rFonts w:ascii="Times New Roman"/>
          <w:b w:val="false"/>
          <w:i w:val="false"/>
          <w:color w:val="000000"/>
          <w:sz w:val="28"/>
        </w:rPr>
        <w:t>Банктік қарыз шарты         Банк пен ЖКС арасында жасалатын жазбаша</w:t>
      </w:r>
      <w:r>
        <w:br/>
      </w:r>
      <w:r>
        <w:rPr>
          <w:rFonts w:ascii="Times New Roman"/>
          <w:b w:val="false"/>
          <w:i w:val="false"/>
          <w:color w:val="000000"/>
          <w:sz w:val="28"/>
        </w:rPr>
        <w:t>
                            келісім, оның шарттары бойынша Банк</w:t>
      </w:r>
      <w:r>
        <w:br/>
      </w:r>
      <w:r>
        <w:rPr>
          <w:rFonts w:ascii="Times New Roman"/>
          <w:b w:val="false"/>
          <w:i w:val="false"/>
          <w:color w:val="000000"/>
          <w:sz w:val="28"/>
        </w:rPr>
        <w:t>
                            ЖКС-ге кредит береді;</w:t>
      </w:r>
    </w:p>
    <w:p>
      <w:pPr>
        <w:spacing w:after="0"/>
        <w:ind w:left="0"/>
        <w:jc w:val="both"/>
      </w:pPr>
      <w:r>
        <w:rPr>
          <w:rFonts w:ascii="Times New Roman"/>
          <w:b w:val="false"/>
          <w:i w:val="false"/>
          <w:color w:val="000000"/>
          <w:sz w:val="28"/>
        </w:rPr>
        <w:t>ЖКС                         Қазақстан Республикасының заңнамасына</w:t>
      </w:r>
      <w:r>
        <w:br/>
      </w:r>
      <w:r>
        <w:rPr>
          <w:rFonts w:ascii="Times New Roman"/>
          <w:b w:val="false"/>
          <w:i w:val="false"/>
          <w:color w:val="000000"/>
          <w:sz w:val="28"/>
        </w:rPr>
        <w:t>
                            сәйкес тіркелген және өз қызметін</w:t>
      </w:r>
      <w:r>
        <w:br/>
      </w:r>
      <w:r>
        <w:rPr>
          <w:rFonts w:ascii="Times New Roman"/>
          <w:b w:val="false"/>
          <w:i w:val="false"/>
          <w:color w:val="000000"/>
          <w:sz w:val="28"/>
        </w:rPr>
        <w:t>
                            Жаңаөзен қаласында жүзеге асыратын жеке</w:t>
      </w:r>
      <w:r>
        <w:br/>
      </w:r>
      <w:r>
        <w:rPr>
          <w:rFonts w:ascii="Times New Roman"/>
          <w:b w:val="false"/>
          <w:i w:val="false"/>
          <w:color w:val="000000"/>
          <w:sz w:val="28"/>
        </w:rPr>
        <w:t>
                            кәсіпкерлік субъектісі;</w:t>
      </w:r>
    </w:p>
    <w:p>
      <w:pPr>
        <w:spacing w:after="0"/>
        <w:ind w:left="0"/>
        <w:jc w:val="both"/>
      </w:pPr>
      <w:r>
        <w:rPr>
          <w:rFonts w:ascii="Times New Roman"/>
          <w:b w:val="false"/>
          <w:i w:val="false"/>
          <w:color w:val="000000"/>
          <w:sz w:val="28"/>
        </w:rPr>
        <w:t>Жоба                        бизнестің әртүрлі бағыттарында ЖКС</w:t>
      </w:r>
      <w:r>
        <w:br/>
      </w:r>
      <w:r>
        <w:rPr>
          <w:rFonts w:ascii="Times New Roman"/>
          <w:b w:val="false"/>
          <w:i w:val="false"/>
          <w:color w:val="000000"/>
          <w:sz w:val="28"/>
        </w:rPr>
        <w:t>
                            Қазақстан Республикасының заңнамасына</w:t>
      </w:r>
      <w:r>
        <w:br/>
      </w:r>
      <w:r>
        <w:rPr>
          <w:rFonts w:ascii="Times New Roman"/>
          <w:b w:val="false"/>
          <w:i w:val="false"/>
          <w:color w:val="000000"/>
          <w:sz w:val="28"/>
        </w:rPr>
        <w:t>
                            қайшы келмейтін табыс алуға бағытталған</w:t>
      </w:r>
      <w:r>
        <w:br/>
      </w:r>
      <w:r>
        <w:rPr>
          <w:rFonts w:ascii="Times New Roman"/>
          <w:b w:val="false"/>
          <w:i w:val="false"/>
          <w:color w:val="000000"/>
          <w:sz w:val="28"/>
        </w:rPr>
        <w:t>
                            бастамашылық қызмет ретінде жүзеге</w:t>
      </w:r>
      <w:r>
        <w:br/>
      </w:r>
      <w:r>
        <w:rPr>
          <w:rFonts w:ascii="Times New Roman"/>
          <w:b w:val="false"/>
          <w:i w:val="false"/>
          <w:color w:val="000000"/>
          <w:sz w:val="28"/>
        </w:rPr>
        <w:t>
                            асыратын іс-қимылдар мен іс-шаралар</w:t>
      </w:r>
      <w:r>
        <w:br/>
      </w:r>
      <w:r>
        <w:rPr>
          <w:rFonts w:ascii="Times New Roman"/>
          <w:b w:val="false"/>
          <w:i w:val="false"/>
          <w:color w:val="000000"/>
          <w:sz w:val="28"/>
        </w:rPr>
        <w:t>
                            жиынтығы;</w:t>
      </w:r>
    </w:p>
    <w:p>
      <w:pPr>
        <w:spacing w:after="0"/>
        <w:ind w:left="0"/>
        <w:jc w:val="both"/>
      </w:pPr>
      <w:r>
        <w:rPr>
          <w:rFonts w:ascii="Times New Roman"/>
          <w:b w:val="false"/>
          <w:i w:val="false"/>
          <w:color w:val="000000"/>
          <w:sz w:val="28"/>
        </w:rPr>
        <w:t>Кредит                      Банктік қарыз шарты негізінде</w:t>
      </w:r>
      <w:r>
        <w:br/>
      </w:r>
      <w:r>
        <w:rPr>
          <w:rFonts w:ascii="Times New Roman"/>
          <w:b w:val="false"/>
          <w:i w:val="false"/>
          <w:color w:val="000000"/>
          <w:sz w:val="28"/>
        </w:rPr>
        <w:t xml:space="preserve">
                            мерзімділік, ақылылық, қайтарымдылық, </w:t>
      </w:r>
      <w:r>
        <w:br/>
      </w:r>
      <w:r>
        <w:rPr>
          <w:rFonts w:ascii="Times New Roman"/>
          <w:b w:val="false"/>
          <w:i w:val="false"/>
          <w:color w:val="000000"/>
          <w:sz w:val="28"/>
        </w:rPr>
        <w:t>
                            қамтамасыз етілу және мақсатты пайдалану</w:t>
      </w:r>
      <w:r>
        <w:br/>
      </w:r>
      <w:r>
        <w:rPr>
          <w:rFonts w:ascii="Times New Roman"/>
          <w:b w:val="false"/>
          <w:i w:val="false"/>
          <w:color w:val="000000"/>
          <w:sz w:val="28"/>
        </w:rPr>
        <w:t>
                            шарттарында Банк ЖКС-ге беретін ақшалай</w:t>
      </w:r>
      <w:r>
        <w:br/>
      </w:r>
      <w:r>
        <w:rPr>
          <w:rFonts w:ascii="Times New Roman"/>
          <w:b w:val="false"/>
          <w:i w:val="false"/>
          <w:color w:val="000000"/>
          <w:sz w:val="28"/>
        </w:rPr>
        <w:t>
                            қаражат сомасы;</w:t>
      </w:r>
      <w:r>
        <w:br/>
      </w:r>
      <w:r>
        <w:rPr>
          <w:rFonts w:ascii="Times New Roman"/>
          <w:b w:val="false"/>
          <w:i w:val="false"/>
          <w:color w:val="000000"/>
          <w:sz w:val="28"/>
        </w:rPr>
        <w:t>
 </w:t>
      </w:r>
      <w:r>
        <w:br/>
      </w:r>
      <w:r>
        <w:rPr>
          <w:rFonts w:ascii="Times New Roman"/>
          <w:b w:val="false"/>
          <w:i w:val="false"/>
          <w:color w:val="000000"/>
          <w:sz w:val="28"/>
        </w:rPr>
        <w:t>
Банктің ішкі кредит         Банктің тұрақты жұмыс істейтін, кредит</w:t>
      </w:r>
      <w:r>
        <w:br/>
      </w:r>
      <w:r>
        <w:rPr>
          <w:rFonts w:ascii="Times New Roman"/>
          <w:b w:val="false"/>
          <w:i w:val="false"/>
          <w:color w:val="000000"/>
          <w:sz w:val="28"/>
        </w:rPr>
        <w:t>
саясатын іске асыратын      беруді басқаруға жауапты және Банктің</w:t>
      </w:r>
      <w:r>
        <w:br/>
      </w:r>
      <w:r>
        <w:rPr>
          <w:rFonts w:ascii="Times New Roman"/>
          <w:b w:val="false"/>
          <w:i w:val="false"/>
          <w:color w:val="000000"/>
          <w:sz w:val="28"/>
        </w:rPr>
        <w:t>
жұмыс органы                ішкі кредит саясатының ұйымдастырылуы мен</w:t>
      </w:r>
      <w:r>
        <w:br/>
      </w:r>
      <w:r>
        <w:rPr>
          <w:rFonts w:ascii="Times New Roman"/>
          <w:b w:val="false"/>
          <w:i w:val="false"/>
          <w:color w:val="000000"/>
          <w:sz w:val="28"/>
        </w:rPr>
        <w:t>
                            іске асырылуын, Банктегі кредит</w:t>
      </w:r>
      <w:r>
        <w:br/>
      </w:r>
      <w:r>
        <w:rPr>
          <w:rFonts w:ascii="Times New Roman"/>
          <w:b w:val="false"/>
          <w:i w:val="false"/>
          <w:color w:val="000000"/>
          <w:sz w:val="28"/>
        </w:rPr>
        <w:t>
                            үдерісінің кредит саясатына сәйкестігін</w:t>
      </w:r>
      <w:r>
        <w:br/>
      </w:r>
      <w:r>
        <w:rPr>
          <w:rFonts w:ascii="Times New Roman"/>
          <w:b w:val="false"/>
          <w:i w:val="false"/>
          <w:color w:val="000000"/>
          <w:sz w:val="28"/>
        </w:rPr>
        <w:t>
                            қамтамасыз ететін Банктің негізгі органы</w:t>
      </w:r>
      <w:r>
        <w:br/>
      </w:r>
      <w:r>
        <w:rPr>
          <w:rFonts w:ascii="Times New Roman"/>
          <w:b w:val="false"/>
          <w:i w:val="false"/>
          <w:color w:val="000000"/>
          <w:sz w:val="28"/>
        </w:rPr>
        <w:t>
                            болып табылатын алқалы жұмыс органы;</w:t>
      </w:r>
    </w:p>
    <w:p>
      <w:pPr>
        <w:spacing w:after="0"/>
        <w:ind w:left="0"/>
        <w:jc w:val="both"/>
      </w:pPr>
      <w:r>
        <w:rPr>
          <w:rFonts w:ascii="Times New Roman"/>
          <w:b w:val="false"/>
          <w:i w:val="false"/>
          <w:color w:val="000000"/>
          <w:sz w:val="28"/>
        </w:rPr>
        <w:t>Өңірлік үйлестіру           Маңғыстау облысының әкімі басқаратын,</w:t>
      </w:r>
      <w:r>
        <w:br/>
      </w:r>
      <w:r>
        <w:rPr>
          <w:rFonts w:ascii="Times New Roman"/>
          <w:b w:val="false"/>
          <w:i w:val="false"/>
          <w:color w:val="000000"/>
          <w:sz w:val="28"/>
        </w:rPr>
        <w:t>
кеңесі (бұдан әрі - ӨҮК)    жергілікті атқарушы органдардың,</w:t>
      </w:r>
      <w:r>
        <w:br/>
      </w:r>
      <w:r>
        <w:rPr>
          <w:rFonts w:ascii="Times New Roman"/>
          <w:b w:val="false"/>
          <w:i w:val="false"/>
          <w:color w:val="000000"/>
          <w:sz w:val="28"/>
        </w:rPr>
        <w:t>
                            Банктердің, бизнес-қоғамдастықтардың</w:t>
      </w:r>
      <w:r>
        <w:br/>
      </w:r>
      <w:r>
        <w:rPr>
          <w:rFonts w:ascii="Times New Roman"/>
          <w:b w:val="false"/>
          <w:i w:val="false"/>
          <w:color w:val="000000"/>
          <w:sz w:val="28"/>
        </w:rPr>
        <w:t>
                            өкілдері және тәуелсіз сарапшылар</w:t>
      </w:r>
      <w:r>
        <w:br/>
      </w:r>
      <w:r>
        <w:rPr>
          <w:rFonts w:ascii="Times New Roman"/>
          <w:b w:val="false"/>
          <w:i w:val="false"/>
          <w:color w:val="000000"/>
          <w:sz w:val="28"/>
        </w:rPr>
        <w:t>
                            қатысатын консультативтік-кеңесші орган;</w:t>
      </w:r>
    </w:p>
    <w:p>
      <w:pPr>
        <w:spacing w:after="0"/>
        <w:ind w:left="0"/>
        <w:jc w:val="both"/>
      </w:pPr>
      <w:r>
        <w:rPr>
          <w:rFonts w:ascii="Times New Roman"/>
          <w:b w:val="false"/>
          <w:i w:val="false"/>
          <w:color w:val="000000"/>
          <w:sz w:val="28"/>
        </w:rPr>
        <w:t>Кепілдік беру               Жаңаөзен қаласындағы жеке кәсіпкерлік</w:t>
      </w:r>
      <w:r>
        <w:br/>
      </w:r>
      <w:r>
        <w:rPr>
          <w:rFonts w:ascii="Times New Roman"/>
          <w:b w:val="false"/>
          <w:i w:val="false"/>
          <w:color w:val="000000"/>
          <w:sz w:val="28"/>
        </w:rPr>
        <w:t>
қағидалары                  субъектілерінің екінші деңгейдегі</w:t>
      </w:r>
      <w:r>
        <w:br/>
      </w:r>
      <w:r>
        <w:rPr>
          <w:rFonts w:ascii="Times New Roman"/>
          <w:b w:val="false"/>
          <w:i w:val="false"/>
          <w:color w:val="000000"/>
          <w:sz w:val="28"/>
        </w:rPr>
        <w:t>
                            банктердің кредиттері бойынша кепілдік</w:t>
      </w:r>
      <w:r>
        <w:br/>
      </w:r>
      <w:r>
        <w:rPr>
          <w:rFonts w:ascii="Times New Roman"/>
          <w:b w:val="false"/>
          <w:i w:val="false"/>
          <w:color w:val="000000"/>
          <w:sz w:val="28"/>
        </w:rPr>
        <w:t>
                            беру қағидалары;</w:t>
      </w:r>
    </w:p>
    <w:p>
      <w:pPr>
        <w:spacing w:after="0"/>
        <w:ind w:left="0"/>
        <w:jc w:val="both"/>
      </w:pPr>
      <w:r>
        <w:rPr>
          <w:rFonts w:ascii="Times New Roman"/>
          <w:b w:val="false"/>
          <w:i w:val="false"/>
          <w:color w:val="000000"/>
          <w:sz w:val="28"/>
        </w:rPr>
        <w:t>Кепілдік беру               Бағдарламада, Кепілдік беру қағидаларында</w:t>
      </w:r>
      <w:r>
        <w:br/>
      </w:r>
      <w:r>
        <w:rPr>
          <w:rFonts w:ascii="Times New Roman"/>
          <w:b w:val="false"/>
          <w:i w:val="false"/>
          <w:color w:val="000000"/>
          <w:sz w:val="28"/>
        </w:rPr>
        <w:t>
                            және Кепілдік шартында айқындалған</w:t>
      </w:r>
      <w:r>
        <w:br/>
      </w:r>
      <w:r>
        <w:rPr>
          <w:rFonts w:ascii="Times New Roman"/>
          <w:b w:val="false"/>
          <w:i w:val="false"/>
          <w:color w:val="000000"/>
          <w:sz w:val="28"/>
        </w:rPr>
        <w:t>
                            шарттарда ЖКС-ның кредиті бойынша</w:t>
      </w:r>
      <w:r>
        <w:br/>
      </w:r>
      <w:r>
        <w:rPr>
          <w:rFonts w:ascii="Times New Roman"/>
          <w:b w:val="false"/>
          <w:i w:val="false"/>
          <w:color w:val="000000"/>
          <w:sz w:val="28"/>
        </w:rPr>
        <w:t>
                            міндеттемелерінің орындалуын қамтамасыз</w:t>
      </w:r>
      <w:r>
        <w:br/>
      </w:r>
      <w:r>
        <w:rPr>
          <w:rFonts w:ascii="Times New Roman"/>
          <w:b w:val="false"/>
          <w:i w:val="false"/>
          <w:color w:val="000000"/>
          <w:sz w:val="28"/>
        </w:rPr>
        <w:t>
                            ету ретінде Қаржы агентінің ішінара</w:t>
      </w:r>
      <w:r>
        <w:br/>
      </w:r>
      <w:r>
        <w:rPr>
          <w:rFonts w:ascii="Times New Roman"/>
          <w:b w:val="false"/>
          <w:i w:val="false"/>
          <w:color w:val="000000"/>
          <w:sz w:val="28"/>
        </w:rPr>
        <w:t>
                            кепілдік беруі түріндегі мемлекеттік</w:t>
      </w:r>
      <w:r>
        <w:br/>
      </w:r>
      <w:r>
        <w:rPr>
          <w:rFonts w:ascii="Times New Roman"/>
          <w:b w:val="false"/>
          <w:i w:val="false"/>
          <w:color w:val="000000"/>
          <w:sz w:val="28"/>
        </w:rPr>
        <w:t>
                            қолдау нысаны;</w:t>
      </w:r>
    </w:p>
    <w:p>
      <w:pPr>
        <w:spacing w:after="0"/>
        <w:ind w:left="0"/>
        <w:jc w:val="both"/>
      </w:pPr>
      <w:r>
        <w:rPr>
          <w:rFonts w:ascii="Times New Roman"/>
          <w:b w:val="false"/>
          <w:i w:val="false"/>
          <w:color w:val="000000"/>
          <w:sz w:val="28"/>
        </w:rPr>
        <w:t>Кепілдік шарты              Банк, ЖКС мен Қаржы агенті арасында</w:t>
      </w:r>
      <w:r>
        <w:br/>
      </w:r>
      <w:r>
        <w:rPr>
          <w:rFonts w:ascii="Times New Roman"/>
          <w:b w:val="false"/>
          <w:i w:val="false"/>
          <w:color w:val="000000"/>
          <w:sz w:val="28"/>
        </w:rPr>
        <w:t>
                            жасалатын кепілдік беру туралы жазбаша</w:t>
      </w:r>
      <w:r>
        <w:br/>
      </w:r>
      <w:r>
        <w:rPr>
          <w:rFonts w:ascii="Times New Roman"/>
          <w:b w:val="false"/>
          <w:i w:val="false"/>
          <w:color w:val="000000"/>
          <w:sz w:val="28"/>
        </w:rPr>
        <w:t>
                            келісім.</w:t>
      </w:r>
    </w:p>
    <w:bookmarkStart w:name="z511" w:id="121"/>
    <w:p>
      <w:pPr>
        <w:spacing w:after="0"/>
        <w:ind w:left="0"/>
        <w:jc w:val="left"/>
      </w:pPr>
      <w:r>
        <w:rPr>
          <w:rFonts w:ascii="Times New Roman"/>
          <w:b/>
          <w:i w:val="false"/>
          <w:color w:val="000000"/>
        </w:rPr>
        <w:t xml:space="preserve"> 
2. Келісім нысаны</w:t>
      </w:r>
    </w:p>
    <w:bookmarkEnd w:id="121"/>
    <w:bookmarkStart w:name="z512" w:id="122"/>
    <w:p>
      <w:pPr>
        <w:spacing w:after="0"/>
        <w:ind w:left="0"/>
        <w:jc w:val="both"/>
      </w:pPr>
      <w:r>
        <w:rPr>
          <w:rFonts w:ascii="Times New Roman"/>
          <w:b w:val="false"/>
          <w:i w:val="false"/>
          <w:color w:val="000000"/>
          <w:sz w:val="28"/>
        </w:rPr>
        <w:t>
      1. Уәкілетті орган Бағдарламаны іске асыру мақсатында Маңғыстау</w:t>
      </w:r>
      <w:r>
        <w:br/>
      </w:r>
      <w:r>
        <w:rPr>
          <w:rFonts w:ascii="Times New Roman"/>
          <w:b w:val="false"/>
          <w:i w:val="false"/>
          <w:color w:val="000000"/>
          <w:sz w:val="28"/>
        </w:rPr>
        <w:t>
облысының Жаңаөзен қаласы үшін өңір халқының санына барабар есептелетін қаржыландырудың жалпы лимитін айқындайды.</w:t>
      </w:r>
      <w:r>
        <w:br/>
      </w:r>
      <w:r>
        <w:rPr>
          <w:rFonts w:ascii="Times New Roman"/>
          <w:b w:val="false"/>
          <w:i w:val="false"/>
          <w:color w:val="000000"/>
          <w:sz w:val="28"/>
        </w:rPr>
        <w:t>
</w:t>
      </w:r>
      <w:r>
        <w:rPr>
          <w:rFonts w:ascii="Times New Roman"/>
          <w:b w:val="false"/>
          <w:i w:val="false"/>
          <w:color w:val="000000"/>
          <w:sz w:val="28"/>
        </w:rPr>
        <w:t>
      2. Бағдарламаның жергілікті деңгейдегі үйлестірушісі қаржыландырудың жалпы лимитін Бағдарламаны іске асыру жөніндегі мемлекеттік қолдау нысандары бойынша бөледі.</w:t>
      </w:r>
      <w:r>
        <w:br/>
      </w:r>
      <w:r>
        <w:rPr>
          <w:rFonts w:ascii="Times New Roman"/>
          <w:b w:val="false"/>
          <w:i w:val="false"/>
          <w:color w:val="000000"/>
          <w:sz w:val="28"/>
        </w:rPr>
        <w:t>
      Келіскеннен кейін Уәкілетті орган жергілікті бюджетке нысаналы трансфертті жүзеге асырады.</w:t>
      </w:r>
      <w:r>
        <w:br/>
      </w:r>
      <w:r>
        <w:rPr>
          <w:rFonts w:ascii="Times New Roman"/>
          <w:b w:val="false"/>
          <w:i w:val="false"/>
          <w:color w:val="000000"/>
          <w:sz w:val="28"/>
        </w:rPr>
        <w:t>
</w:t>
      </w:r>
      <w:r>
        <w:rPr>
          <w:rFonts w:ascii="Times New Roman"/>
          <w:b w:val="false"/>
          <w:i w:val="false"/>
          <w:color w:val="000000"/>
          <w:sz w:val="28"/>
        </w:rPr>
        <w:t>
      3. Осы Келісімге сәйкес Қаржы агенті осы Келісімде көзделген тәртіппен және шарттарда ӨҮК бекіткен, Банк пен Қаржы агенті мақұлдаған ЖКС-ның Жобалары бойынша ЖКС-ның Банк алдындағы кредиттеріне Кепілдік беруді жүзеге асырады.</w:t>
      </w:r>
      <w:r>
        <w:br/>
      </w:r>
      <w:r>
        <w:rPr>
          <w:rFonts w:ascii="Times New Roman"/>
          <w:b w:val="false"/>
          <w:i w:val="false"/>
          <w:color w:val="000000"/>
          <w:sz w:val="28"/>
        </w:rPr>
        <w:t>
</w:t>
      </w:r>
      <w:r>
        <w:rPr>
          <w:rFonts w:ascii="Times New Roman"/>
          <w:b w:val="false"/>
          <w:i w:val="false"/>
          <w:color w:val="000000"/>
          <w:sz w:val="28"/>
        </w:rPr>
        <w:t>
      4. Бағдарлама шеңберінде кепілдік беру республикалық бюджеттің ақшалай қаражаты есебінен жүзеге асырылады.</w:t>
      </w:r>
    </w:p>
    <w:bookmarkEnd w:id="122"/>
    <w:bookmarkStart w:name="z516" w:id="123"/>
    <w:p>
      <w:pPr>
        <w:spacing w:after="0"/>
        <w:ind w:left="0"/>
        <w:jc w:val="left"/>
      </w:pPr>
      <w:r>
        <w:rPr>
          <w:rFonts w:ascii="Times New Roman"/>
          <w:b/>
          <w:i w:val="false"/>
          <w:color w:val="000000"/>
        </w:rPr>
        <w:t xml:space="preserve"> 
3. Кепілдік беру шарттары</w:t>
      </w:r>
    </w:p>
    <w:bookmarkEnd w:id="123"/>
    <w:p>
      <w:pPr>
        <w:spacing w:after="0"/>
        <w:ind w:left="0"/>
        <w:jc w:val="both"/>
      </w:pPr>
      <w:r>
        <w:rPr>
          <w:rFonts w:ascii="Times New Roman"/>
          <w:b w:val="false"/>
          <w:i w:val="false"/>
          <w:color w:val="000000"/>
          <w:sz w:val="28"/>
        </w:rPr>
        <w:t>Бағдарламаға қатысушылар:  ЖКС;</w:t>
      </w:r>
      <w:r>
        <w:br/>
      </w:r>
      <w:r>
        <w:rPr>
          <w:rFonts w:ascii="Times New Roman"/>
          <w:b w:val="false"/>
          <w:i w:val="false"/>
          <w:color w:val="000000"/>
          <w:sz w:val="28"/>
        </w:rPr>
        <w:t>
 </w:t>
      </w:r>
      <w:r>
        <w:br/>
      </w:r>
      <w:r>
        <w:rPr>
          <w:rFonts w:ascii="Times New Roman"/>
          <w:b w:val="false"/>
          <w:i w:val="false"/>
          <w:color w:val="000000"/>
          <w:sz w:val="28"/>
        </w:rPr>
        <w:t>
ЖКС-ның                    Кепілдік беруге Банктердің жаңа Жобаларды</w:t>
      </w:r>
      <w:r>
        <w:br/>
      </w:r>
      <w:r>
        <w:rPr>
          <w:rFonts w:ascii="Times New Roman"/>
          <w:b w:val="false"/>
          <w:i w:val="false"/>
          <w:color w:val="000000"/>
          <w:sz w:val="28"/>
        </w:rPr>
        <w:t>
жататын кредиттері:        іске асыру үшін, сондай-ақ өндірісті</w:t>
      </w:r>
      <w:r>
        <w:br/>
      </w:r>
      <w:r>
        <w:rPr>
          <w:rFonts w:ascii="Times New Roman"/>
          <w:b w:val="false"/>
          <w:i w:val="false"/>
          <w:color w:val="000000"/>
          <w:sz w:val="28"/>
        </w:rPr>
        <w:t>
                           жаңғыртуға және кеңейтуге және/немесе</w:t>
      </w:r>
      <w:r>
        <w:br/>
      </w:r>
      <w:r>
        <w:rPr>
          <w:rFonts w:ascii="Times New Roman"/>
          <w:b w:val="false"/>
          <w:i w:val="false"/>
          <w:color w:val="000000"/>
          <w:sz w:val="28"/>
        </w:rPr>
        <w:t>
                           айналым қаражатын толықтыруға бағытталған,</w:t>
      </w:r>
      <w:r>
        <w:br/>
      </w:r>
      <w:r>
        <w:rPr>
          <w:rFonts w:ascii="Times New Roman"/>
          <w:b w:val="false"/>
          <w:i w:val="false"/>
          <w:color w:val="000000"/>
          <w:sz w:val="28"/>
        </w:rPr>
        <w:t>
                           іске асырылып жатқан Жобалар бойынша</w:t>
      </w:r>
      <w:r>
        <w:br/>
      </w:r>
      <w:r>
        <w:rPr>
          <w:rFonts w:ascii="Times New Roman"/>
          <w:b w:val="false"/>
          <w:i w:val="false"/>
          <w:color w:val="000000"/>
          <w:sz w:val="28"/>
        </w:rPr>
        <w:t>
                           беретін жаңа кредиттер;</w:t>
      </w:r>
    </w:p>
    <w:p>
      <w:pPr>
        <w:spacing w:after="0"/>
        <w:ind w:left="0"/>
        <w:jc w:val="both"/>
      </w:pPr>
      <w:r>
        <w:rPr>
          <w:rFonts w:ascii="Times New Roman"/>
          <w:b w:val="false"/>
          <w:i w:val="false"/>
          <w:color w:val="000000"/>
          <w:sz w:val="28"/>
        </w:rPr>
        <w:t>ЖКС-ның субсидиялауға      акцизделетін тауарларды шығару</w:t>
      </w:r>
      <w:r>
        <w:br/>
      </w:r>
      <w:r>
        <w:rPr>
          <w:rFonts w:ascii="Times New Roman"/>
          <w:b w:val="false"/>
          <w:i w:val="false"/>
          <w:color w:val="000000"/>
          <w:sz w:val="28"/>
        </w:rPr>
        <w:t>
жатпайтын кредиттері:      көзделетін Жобаларға берілетін;</w:t>
      </w:r>
      <w:r>
        <w:br/>
      </w:r>
      <w:r>
        <w:rPr>
          <w:rFonts w:ascii="Times New Roman"/>
          <w:b w:val="false"/>
          <w:i w:val="false"/>
          <w:color w:val="000000"/>
          <w:sz w:val="28"/>
        </w:rPr>
        <w:t>
                           тікелей кредиторы Мемлекеттік даму</w:t>
      </w:r>
      <w:r>
        <w:br/>
      </w:r>
      <w:r>
        <w:rPr>
          <w:rFonts w:ascii="Times New Roman"/>
          <w:b w:val="false"/>
          <w:i w:val="false"/>
          <w:color w:val="000000"/>
          <w:sz w:val="28"/>
        </w:rPr>
        <w:t>
                           институттары болып табылатын кредиттер;</w:t>
      </w:r>
      <w:r>
        <w:br/>
      </w:r>
      <w:r>
        <w:rPr>
          <w:rFonts w:ascii="Times New Roman"/>
          <w:b w:val="false"/>
          <w:i w:val="false"/>
          <w:color w:val="000000"/>
          <w:sz w:val="28"/>
        </w:rPr>
        <w:t>
                           мұнай-газ өнеркәсібінде жұмыс</w:t>
      </w:r>
      <w:r>
        <w:br/>
      </w:r>
      <w:r>
        <w:rPr>
          <w:rFonts w:ascii="Times New Roman"/>
          <w:b w:val="false"/>
          <w:i w:val="false"/>
          <w:color w:val="000000"/>
          <w:sz w:val="28"/>
        </w:rPr>
        <w:t>
                           істейтін кәсіпорындарға және қару</w:t>
      </w:r>
      <w:r>
        <w:br/>
      </w:r>
      <w:r>
        <w:rPr>
          <w:rFonts w:ascii="Times New Roman"/>
          <w:b w:val="false"/>
          <w:i w:val="false"/>
          <w:color w:val="000000"/>
          <w:sz w:val="28"/>
        </w:rPr>
        <w:t>
                           шығаратын кәсіпорындарға жатқызылған</w:t>
      </w:r>
      <w:r>
        <w:br/>
      </w:r>
      <w:r>
        <w:rPr>
          <w:rFonts w:ascii="Times New Roman"/>
          <w:b w:val="false"/>
          <w:i w:val="false"/>
          <w:color w:val="000000"/>
          <w:sz w:val="28"/>
        </w:rPr>
        <w:t>
                           ЖКС кредиттері;</w:t>
      </w:r>
    </w:p>
    <w:p>
      <w:pPr>
        <w:spacing w:after="0"/>
        <w:ind w:left="0"/>
        <w:jc w:val="both"/>
      </w:pPr>
      <w:r>
        <w:rPr>
          <w:rFonts w:ascii="Times New Roman"/>
          <w:b w:val="false"/>
          <w:i w:val="false"/>
          <w:color w:val="000000"/>
          <w:sz w:val="28"/>
        </w:rPr>
        <w:t>Кепілдіктің ең жоғары      кредит сомасының 50 %-ынан аспайды,</w:t>
      </w:r>
      <w:r>
        <w:br/>
      </w:r>
      <w:r>
        <w:rPr>
          <w:rFonts w:ascii="Times New Roman"/>
          <w:b w:val="false"/>
          <w:i w:val="false"/>
          <w:color w:val="000000"/>
          <w:sz w:val="28"/>
        </w:rPr>
        <w:t>
мөлшері:                   бұл ретте кредит сомасының кемінде</w:t>
      </w:r>
      <w:r>
        <w:br/>
      </w:r>
      <w:r>
        <w:rPr>
          <w:rFonts w:ascii="Times New Roman"/>
          <w:b w:val="false"/>
          <w:i w:val="false"/>
          <w:color w:val="000000"/>
          <w:sz w:val="28"/>
        </w:rPr>
        <w:t>
                           50%-ы мөлшерінде кредит бойынша</w:t>
      </w:r>
      <w:r>
        <w:br/>
      </w:r>
      <w:r>
        <w:rPr>
          <w:rFonts w:ascii="Times New Roman"/>
          <w:b w:val="false"/>
          <w:i w:val="false"/>
          <w:color w:val="000000"/>
          <w:sz w:val="28"/>
        </w:rPr>
        <w:t>
                           қамтамасыз етуді ұсынған Кәсіпкерлер</w:t>
      </w:r>
      <w:r>
        <w:br/>
      </w:r>
      <w:r>
        <w:rPr>
          <w:rFonts w:ascii="Times New Roman"/>
          <w:b w:val="false"/>
          <w:i w:val="false"/>
          <w:color w:val="000000"/>
          <w:sz w:val="28"/>
        </w:rPr>
        <w:t>
                           кепілдік ала алады;</w:t>
      </w:r>
    </w:p>
    <w:p>
      <w:pPr>
        <w:spacing w:after="0"/>
        <w:ind w:left="0"/>
        <w:jc w:val="both"/>
      </w:pPr>
      <w:r>
        <w:rPr>
          <w:rFonts w:ascii="Times New Roman"/>
          <w:b w:val="false"/>
          <w:i w:val="false"/>
          <w:color w:val="000000"/>
          <w:sz w:val="28"/>
        </w:rPr>
        <w:t>Кредиттің Кепілдік         Кепілдік беру жүзеге асырылатын</w:t>
      </w:r>
      <w:r>
        <w:br/>
      </w:r>
      <w:r>
        <w:rPr>
          <w:rFonts w:ascii="Times New Roman"/>
          <w:b w:val="false"/>
          <w:i w:val="false"/>
          <w:color w:val="000000"/>
          <w:sz w:val="28"/>
        </w:rPr>
        <w:t>
беруге жататын сомасы:     кредит(тер)дің сомасы ЖКС-ның әрбір</w:t>
      </w:r>
      <w:r>
        <w:br/>
      </w:r>
      <w:r>
        <w:rPr>
          <w:rFonts w:ascii="Times New Roman"/>
          <w:b w:val="false"/>
          <w:i w:val="false"/>
          <w:color w:val="000000"/>
          <w:sz w:val="28"/>
        </w:rPr>
        <w:t>
                           жеке Жобасы бойынша 750,0 млн.</w:t>
      </w:r>
      <w:r>
        <w:br/>
      </w:r>
      <w:r>
        <w:rPr>
          <w:rFonts w:ascii="Times New Roman"/>
          <w:b w:val="false"/>
          <w:i w:val="false"/>
          <w:color w:val="000000"/>
          <w:sz w:val="28"/>
        </w:rPr>
        <w:t>
                           теңгеден аспауы керек.</w:t>
      </w:r>
      <w:r>
        <w:br/>
      </w:r>
      <w:r>
        <w:rPr>
          <w:rFonts w:ascii="Times New Roman"/>
          <w:b w:val="false"/>
          <w:i w:val="false"/>
          <w:color w:val="000000"/>
          <w:sz w:val="28"/>
        </w:rPr>
        <w:t>
                           Бұл ретте кредит(тер) сомасы олармен</w:t>
      </w:r>
      <w:r>
        <w:br/>
      </w:r>
      <w:r>
        <w:rPr>
          <w:rFonts w:ascii="Times New Roman"/>
          <w:b w:val="false"/>
          <w:i w:val="false"/>
          <w:color w:val="000000"/>
          <w:sz w:val="28"/>
        </w:rPr>
        <w:t>
                           аффилиирленген тұлғалардың/</w:t>
      </w:r>
      <w:r>
        <w:br/>
      </w:r>
      <w:r>
        <w:rPr>
          <w:rFonts w:ascii="Times New Roman"/>
          <w:b w:val="false"/>
          <w:i w:val="false"/>
          <w:color w:val="000000"/>
          <w:sz w:val="28"/>
        </w:rPr>
        <w:t>
                           компаниялардың кредит(тер)і бойынша</w:t>
      </w:r>
      <w:r>
        <w:br/>
      </w:r>
      <w:r>
        <w:rPr>
          <w:rFonts w:ascii="Times New Roman"/>
          <w:b w:val="false"/>
          <w:i w:val="false"/>
          <w:color w:val="000000"/>
          <w:sz w:val="28"/>
        </w:rPr>
        <w:t>
                           берешегін есепке алмай, ЖСК-нің әрбір</w:t>
      </w:r>
      <w:r>
        <w:br/>
      </w:r>
      <w:r>
        <w:rPr>
          <w:rFonts w:ascii="Times New Roman"/>
          <w:b w:val="false"/>
          <w:i w:val="false"/>
          <w:color w:val="000000"/>
          <w:sz w:val="28"/>
        </w:rPr>
        <w:t>
                           Жобасына жеке есептеледі. Егер</w:t>
      </w:r>
      <w:r>
        <w:br/>
      </w:r>
      <w:r>
        <w:rPr>
          <w:rFonts w:ascii="Times New Roman"/>
          <w:b w:val="false"/>
          <w:i w:val="false"/>
          <w:color w:val="000000"/>
          <w:sz w:val="28"/>
        </w:rPr>
        <w:t>
                           ЖСК-нің жекелеген Жобасына берілген</w:t>
      </w:r>
      <w:r>
        <w:br/>
      </w:r>
      <w:r>
        <w:rPr>
          <w:rFonts w:ascii="Times New Roman"/>
          <w:b w:val="false"/>
          <w:i w:val="false"/>
          <w:color w:val="000000"/>
          <w:sz w:val="28"/>
        </w:rPr>
        <w:t>
                           кредит(тер)тің жалпы сомасы 750,0</w:t>
      </w:r>
      <w:r>
        <w:br/>
      </w:r>
      <w:r>
        <w:rPr>
          <w:rFonts w:ascii="Times New Roman"/>
          <w:b w:val="false"/>
          <w:i w:val="false"/>
          <w:color w:val="000000"/>
          <w:sz w:val="28"/>
        </w:rPr>
        <w:t>
                           млн. теңгеден асса, ЖСК бір Жоба</w:t>
      </w:r>
      <w:r>
        <w:br/>
      </w:r>
      <w:r>
        <w:rPr>
          <w:rFonts w:ascii="Times New Roman"/>
          <w:b w:val="false"/>
          <w:i w:val="false"/>
          <w:color w:val="000000"/>
          <w:sz w:val="28"/>
        </w:rPr>
        <w:t>
                           бойынша 750,0 млн. теңге шегінде</w:t>
      </w:r>
      <w:r>
        <w:br/>
      </w:r>
      <w:r>
        <w:rPr>
          <w:rFonts w:ascii="Times New Roman"/>
          <w:b w:val="false"/>
          <w:i w:val="false"/>
          <w:color w:val="000000"/>
          <w:sz w:val="28"/>
        </w:rPr>
        <w:t>
                           Кепілдік беру нысанында мемлекеттік</w:t>
      </w:r>
      <w:r>
        <w:br/>
      </w:r>
      <w:r>
        <w:rPr>
          <w:rFonts w:ascii="Times New Roman"/>
          <w:b w:val="false"/>
          <w:i w:val="false"/>
          <w:color w:val="000000"/>
          <w:sz w:val="28"/>
        </w:rPr>
        <w:t>
                           қолдау алуға құқылы;</w:t>
      </w:r>
    </w:p>
    <w:p>
      <w:pPr>
        <w:spacing w:after="0"/>
        <w:ind w:left="0"/>
        <w:jc w:val="both"/>
      </w:pPr>
      <w:r>
        <w:rPr>
          <w:rFonts w:ascii="Times New Roman"/>
          <w:b w:val="false"/>
          <w:i w:val="false"/>
          <w:color w:val="000000"/>
          <w:sz w:val="28"/>
        </w:rPr>
        <w:t xml:space="preserve">Кепілдік берудің           7 (жеті) жылдан аспайды; </w:t>
      </w:r>
      <w:r>
        <w:br/>
      </w:r>
      <w:r>
        <w:rPr>
          <w:rFonts w:ascii="Times New Roman"/>
          <w:b w:val="false"/>
          <w:i w:val="false"/>
          <w:color w:val="000000"/>
          <w:sz w:val="28"/>
        </w:rPr>
        <w:t>
ең жоғары мерзімі:</w:t>
      </w:r>
    </w:p>
    <w:p>
      <w:pPr>
        <w:spacing w:after="0"/>
        <w:ind w:left="0"/>
        <w:jc w:val="both"/>
      </w:pPr>
      <w:r>
        <w:rPr>
          <w:rFonts w:ascii="Times New Roman"/>
          <w:b w:val="false"/>
          <w:i w:val="false"/>
          <w:color w:val="000000"/>
          <w:sz w:val="28"/>
        </w:rPr>
        <w:t>Бағдарламаға қатысу үшін   соңғы есепті кезеңде салықтық</w:t>
      </w:r>
      <w:r>
        <w:br/>
      </w:r>
      <w:r>
        <w:rPr>
          <w:rFonts w:ascii="Times New Roman"/>
          <w:b w:val="false"/>
          <w:i w:val="false"/>
          <w:color w:val="000000"/>
          <w:sz w:val="28"/>
        </w:rPr>
        <w:t>
ЖКС-ге қойылатын міндетті  берешегінің, міндетті зейнетақы</w:t>
      </w:r>
      <w:r>
        <w:br/>
      </w:r>
      <w:r>
        <w:rPr>
          <w:rFonts w:ascii="Times New Roman"/>
          <w:b w:val="false"/>
          <w:i w:val="false"/>
          <w:color w:val="000000"/>
          <w:sz w:val="28"/>
        </w:rPr>
        <w:t>
талаптар:                  жарналары мен бюджетке әлеуметтік</w:t>
      </w:r>
      <w:r>
        <w:br/>
      </w:r>
      <w:r>
        <w:rPr>
          <w:rFonts w:ascii="Times New Roman"/>
          <w:b w:val="false"/>
          <w:i w:val="false"/>
          <w:color w:val="000000"/>
          <w:sz w:val="28"/>
        </w:rPr>
        <w:t>
                           аударымдар бойынша берешегінің</w:t>
      </w:r>
      <w:r>
        <w:br/>
      </w:r>
      <w:r>
        <w:rPr>
          <w:rFonts w:ascii="Times New Roman"/>
          <w:b w:val="false"/>
          <w:i w:val="false"/>
          <w:color w:val="000000"/>
          <w:sz w:val="28"/>
        </w:rPr>
        <w:t>
                           болмауы; ЖКС жобасы Жаңаөзен</w:t>
      </w:r>
      <w:r>
        <w:br/>
      </w:r>
      <w:r>
        <w:rPr>
          <w:rFonts w:ascii="Times New Roman"/>
          <w:b w:val="false"/>
          <w:i w:val="false"/>
          <w:color w:val="000000"/>
          <w:sz w:val="28"/>
        </w:rPr>
        <w:t>
                           қаласының аумағында іске асырылуға</w:t>
      </w:r>
      <w:r>
        <w:br/>
      </w:r>
      <w:r>
        <w:rPr>
          <w:rFonts w:ascii="Times New Roman"/>
          <w:b w:val="false"/>
          <w:i w:val="false"/>
          <w:color w:val="000000"/>
          <w:sz w:val="28"/>
        </w:rPr>
        <w:t>
                           тиіс.</w:t>
      </w:r>
    </w:p>
    <w:bookmarkStart w:name="z517" w:id="124"/>
    <w:p>
      <w:pPr>
        <w:spacing w:after="0"/>
        <w:ind w:left="0"/>
        <w:jc w:val="left"/>
      </w:pPr>
      <w:r>
        <w:rPr>
          <w:rFonts w:ascii="Times New Roman"/>
          <w:b/>
          <w:i w:val="false"/>
          <w:color w:val="000000"/>
        </w:rPr>
        <w:t xml:space="preserve"> 
4. Тараптардың өзара іс-қимыл жасау тәртібі</w:t>
      </w:r>
    </w:p>
    <w:bookmarkEnd w:id="124"/>
    <w:bookmarkStart w:name="z518" w:id="125"/>
    <w:p>
      <w:pPr>
        <w:spacing w:after="0"/>
        <w:ind w:left="0"/>
        <w:jc w:val="both"/>
      </w:pPr>
      <w:r>
        <w:rPr>
          <w:rFonts w:ascii="Times New Roman"/>
          <w:b w:val="false"/>
          <w:i w:val="false"/>
          <w:color w:val="000000"/>
          <w:sz w:val="28"/>
        </w:rPr>
        <w:t>
      1. ЖКС кредит алуға және кепілдіктің қажетті сомасының есебін беру үшін өтінішпен Банкке жүгінеді.</w:t>
      </w:r>
      <w:r>
        <w:br/>
      </w:r>
      <w:r>
        <w:rPr>
          <w:rFonts w:ascii="Times New Roman"/>
          <w:b w:val="false"/>
          <w:i w:val="false"/>
          <w:color w:val="000000"/>
          <w:sz w:val="28"/>
        </w:rPr>
        <w:t>
</w:t>
      </w:r>
      <w:r>
        <w:rPr>
          <w:rFonts w:ascii="Times New Roman"/>
          <w:b w:val="false"/>
          <w:i w:val="false"/>
          <w:color w:val="000000"/>
          <w:sz w:val="28"/>
        </w:rPr>
        <w:t>
      2. Банк кепілдік мүлкін бағалау туралы ЖКС берген қорытынды негізінде ЖКС қамтамасыз етуінің кепілдік құнын бағалауды жүргізеді және Жобаны Қаржы агентінің ішінара кепілдігімен кредит беру мүмкіндігі туралы шешім қабылдау үшін Банктің ішкі кредит саясатын іске асыратын Жұмыс органының қарауына енгізеді.</w:t>
      </w:r>
      <w:r>
        <w:br/>
      </w:r>
      <w:r>
        <w:rPr>
          <w:rFonts w:ascii="Times New Roman"/>
          <w:b w:val="false"/>
          <w:i w:val="false"/>
          <w:color w:val="000000"/>
          <w:sz w:val="28"/>
        </w:rPr>
        <w:t>
</w:t>
      </w:r>
      <w:r>
        <w:rPr>
          <w:rFonts w:ascii="Times New Roman"/>
          <w:b w:val="false"/>
          <w:i w:val="false"/>
          <w:color w:val="000000"/>
          <w:sz w:val="28"/>
        </w:rPr>
        <w:t>
      3. Оң шешім қабылданған жағдайда Банк осы Келісімге №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кепілдіктің қажетті сомасының есептеулерін көрсете отырып, ЖКС-ге тиісті хат береді. </w:t>
      </w:r>
      <w:r>
        <w:br/>
      </w:r>
      <w:r>
        <w:rPr>
          <w:rFonts w:ascii="Times New Roman"/>
          <w:b w:val="false"/>
          <w:i w:val="false"/>
          <w:color w:val="000000"/>
          <w:sz w:val="28"/>
        </w:rPr>
        <w:t>
</w:t>
      </w:r>
      <w:r>
        <w:rPr>
          <w:rFonts w:ascii="Times New Roman"/>
          <w:b w:val="false"/>
          <w:i w:val="false"/>
          <w:color w:val="000000"/>
          <w:sz w:val="28"/>
        </w:rPr>
        <w:t xml:space="preserve">
      4. ЖКС Банктен хат алғаннан кейін Бағдарламаның жергілікті деңгейдегі үйлестірушісіне осы Келісімге </w:t>
      </w:r>
      <w:r>
        <w:rPr>
          <w:rFonts w:ascii="Times New Roman"/>
          <w:b/>
          <w:i w:val="false"/>
          <w:color w:val="000000"/>
          <w:sz w:val="28"/>
        </w:rPr>
        <w:t>№ 2 қосымшаға</w:t>
      </w:r>
      <w:r>
        <w:rPr>
          <w:rFonts w:ascii="Times New Roman"/>
          <w:b w:val="false"/>
          <w:i w:val="false"/>
          <w:color w:val="000000"/>
          <w:sz w:val="28"/>
        </w:rPr>
        <w:t xml:space="preserve"> сәйкес нысан бойынша өтінішпен жүгінеді, оған төмендегі құжаттарды қоса береді: </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883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ЖКС-ні мемлекеттік тіркеу туралы куәлік (ЖКС-ның мөрімен/қолымен расталған көшірмесі)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Бгер қызмет түрі лицензияланатын болса - лицензия (ЖКС-ның мөрімен/қолымен расталған көшірмесі)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 құрылтай шарты (құрылтайшы біреу болған жағдайда құрылтай шарты қажет емес). Акционерлік қоғамдар акциялар эмиссиясының проспектісін және акционерлер тізілімінен үзінді көшірмені (ЖКС-ның мөрімен/қолымен расталған көшірмесі) береді.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органынан өтініш берілген күнге дейін күнтізбелік 30 күннен кешіктірмей берілген салықтық берешегінің және бюджетке төленетін басқа да міндетті төлемдер бойынша берешегінің жоқтығы туралы анықтама.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Басшылары растаған ЖКС-ның салық декларацияның көшірмесі қоса берілген соңғы қаржы жылындағы қаржылық есебінің көшірмесі және/немесе web-сайттарға орналастырылған дебиторлық және кредиторлық берешегі (оның ішінде берешектің сомасы, пайда болған күні және тауарлар мен қызметтердің атауы) таратып жазылған қаржылық жай-күйі туралы талдау жасауға мүмкіндік беретін ақпарат.</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асырудың болжамды мерзімін, талаптары мен Қағидаларын қамтитын ЖКС Жобасын іске асырудың бизнес-жоспары.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беру есептемесімен бірге Банктің Кәсіпкерге кредит беру мүмкіндігі туралы оң шешімі бар хаты</w:t>
            </w:r>
          </w:p>
        </w:tc>
      </w:tr>
    </w:tbl>
    <w:bookmarkStart w:name="z522" w:id="126"/>
    <w:p>
      <w:pPr>
        <w:spacing w:after="0"/>
        <w:ind w:left="0"/>
        <w:jc w:val="both"/>
      </w:pPr>
      <w:r>
        <w:rPr>
          <w:rFonts w:ascii="Times New Roman"/>
          <w:b w:val="false"/>
          <w:i w:val="false"/>
          <w:color w:val="000000"/>
          <w:sz w:val="28"/>
        </w:rPr>
        <w:t>
      5. ЖКС-ден өтініш алғаннан кейін Бағдарламаның жергілікті деңгейдегі үйлестірушісі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1) өтінішпен қоса берілген міндетті құжаттардың толықтығын тексереді, құжаттар пакеті толық тапсырылмаған немесе ұсынылған құжаттар белгіленген нысандарға сәйкес келмеген жағдайда Бағдарламаның жергілікті деңгейдегі үйлестірушісі ұсынылған құжаттар бойынша нақты кемшіліктерді көрсете отырып, ұсынылған құжаттарды ЖКС-ге пысықтау үшін кері қайтаруға құқылы;</w:t>
      </w:r>
      <w:r>
        <w:br/>
      </w:r>
      <w:r>
        <w:rPr>
          <w:rFonts w:ascii="Times New Roman"/>
          <w:b w:val="false"/>
          <w:i w:val="false"/>
          <w:color w:val="000000"/>
          <w:sz w:val="28"/>
        </w:rPr>
        <w:t>
</w:t>
      </w:r>
      <w:r>
        <w:rPr>
          <w:rFonts w:ascii="Times New Roman"/>
          <w:b w:val="false"/>
          <w:i w:val="false"/>
          <w:color w:val="000000"/>
          <w:sz w:val="28"/>
        </w:rPr>
        <w:t>
      2) Жобаны алдын ала қарайды және ӨҮК үшін Жоба бойынша ұсыныстар әзірлейді;</w:t>
      </w:r>
      <w:r>
        <w:br/>
      </w:r>
      <w:r>
        <w:rPr>
          <w:rFonts w:ascii="Times New Roman"/>
          <w:b w:val="false"/>
          <w:i w:val="false"/>
          <w:color w:val="000000"/>
          <w:sz w:val="28"/>
        </w:rPr>
        <w:t>
</w:t>
      </w:r>
      <w:r>
        <w:rPr>
          <w:rFonts w:ascii="Times New Roman"/>
          <w:b w:val="false"/>
          <w:i w:val="false"/>
          <w:color w:val="000000"/>
          <w:sz w:val="28"/>
        </w:rPr>
        <w:t>
      3) ұсыныстарды, күн тәртібін қалыптастырады, ӨҮК отырыстарының өткізілетін күнін, уақытын және өтетін орнын айқындайды, бұл туралы барлық ӨҮК мүшелерін хабардар етеді. ӨҮК отырысы Жобалардың қалыптастырылуына қарай өткізіледі;</w:t>
      </w:r>
      <w:r>
        <w:br/>
      </w:r>
      <w:r>
        <w:rPr>
          <w:rFonts w:ascii="Times New Roman"/>
          <w:b w:val="false"/>
          <w:i w:val="false"/>
          <w:color w:val="000000"/>
          <w:sz w:val="28"/>
        </w:rPr>
        <w:t>
</w:t>
      </w:r>
      <w:r>
        <w:rPr>
          <w:rFonts w:ascii="Times New Roman"/>
          <w:b w:val="false"/>
          <w:i w:val="false"/>
          <w:color w:val="000000"/>
          <w:sz w:val="28"/>
        </w:rPr>
        <w:t>
      4) ЖКС-ның басқа да мемлекеттік бағдарламаларға қатысуын, Мемлекеттік даму институттары арқылы мемлекеттік қолдаудың өзге де шараларын пайдалануын тексереді;</w:t>
      </w:r>
      <w:r>
        <w:br/>
      </w:r>
      <w:r>
        <w:rPr>
          <w:rFonts w:ascii="Times New Roman"/>
          <w:b w:val="false"/>
          <w:i w:val="false"/>
          <w:color w:val="000000"/>
          <w:sz w:val="28"/>
        </w:rPr>
        <w:t>
</w:t>
      </w:r>
      <w:r>
        <w:rPr>
          <w:rFonts w:ascii="Times New Roman"/>
          <w:b w:val="false"/>
          <w:i w:val="false"/>
          <w:color w:val="000000"/>
          <w:sz w:val="28"/>
        </w:rPr>
        <w:t>
      5) құжаттардың толық пакетін бере отырып, осы Келісімге № 3</w:t>
      </w:r>
      <w:r>
        <w:br/>
      </w:r>
      <w:r>
        <w:rPr>
          <w:rFonts w:ascii="Times New Roman"/>
          <w:b w:val="false"/>
          <w:i w:val="false"/>
          <w:color w:val="000000"/>
          <w:sz w:val="28"/>
        </w:rPr>
        <w:t>
</w:t>
      </w:r>
      <w:r>
        <w:rPr>
          <w:rFonts w:ascii="Times New Roman"/>
          <w:b/>
          <w:i w:val="false"/>
          <w:color w:val="000000"/>
          <w:sz w:val="28"/>
        </w:rPr>
        <w:t>қосымшаға</w:t>
      </w:r>
      <w:r>
        <w:rPr>
          <w:rFonts w:ascii="Times New Roman"/>
          <w:b w:val="false"/>
          <w:i w:val="false"/>
          <w:color w:val="000000"/>
          <w:sz w:val="28"/>
        </w:rPr>
        <w:t xml:space="preserve"> сәйкес нысан бойынша ЖКС жобаларының тізімін ӨҮК-нің қарауы</w:t>
      </w:r>
      <w:r>
        <w:br/>
      </w:r>
      <w:r>
        <w:rPr>
          <w:rFonts w:ascii="Times New Roman"/>
          <w:b w:val="false"/>
          <w:i w:val="false"/>
          <w:color w:val="000000"/>
          <w:sz w:val="28"/>
        </w:rPr>
        <w:t>
үшін енгізеді.</w:t>
      </w:r>
      <w:r>
        <w:br/>
      </w:r>
      <w:r>
        <w:rPr>
          <w:rFonts w:ascii="Times New Roman"/>
          <w:b w:val="false"/>
          <w:i w:val="false"/>
          <w:color w:val="000000"/>
          <w:sz w:val="28"/>
        </w:rPr>
        <w:t>
</w:t>
      </w:r>
      <w:r>
        <w:rPr>
          <w:rFonts w:ascii="Times New Roman"/>
          <w:b w:val="false"/>
          <w:i w:val="false"/>
          <w:color w:val="000000"/>
          <w:sz w:val="28"/>
        </w:rPr>
        <w:t>
      6. Бағдарламаның жергілікті деңгейдегі үйлестірушісі барлық құжаттарды және ақпаратты алған сәттен бастап 10 (он) жұмыс күні ішінде ЖКС материалдарын ӨҮК-нің қарауына шығарады.</w:t>
      </w:r>
      <w:r>
        <w:br/>
      </w:r>
      <w:r>
        <w:rPr>
          <w:rFonts w:ascii="Times New Roman"/>
          <w:b w:val="false"/>
          <w:i w:val="false"/>
          <w:color w:val="000000"/>
          <w:sz w:val="28"/>
        </w:rPr>
        <w:t>
</w:t>
      </w:r>
      <w:r>
        <w:rPr>
          <w:rFonts w:ascii="Times New Roman"/>
          <w:b w:val="false"/>
          <w:i w:val="false"/>
          <w:color w:val="000000"/>
          <w:sz w:val="28"/>
        </w:rPr>
        <w:t>
      7. Өткізілетін отырыс шеңберінде ӨҮК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1) ЖКС-ның және олардың Жобаларының Бағдарламаның өлшемдеріне сәйкестігін тексереді;</w:t>
      </w:r>
      <w:r>
        <w:br/>
      </w:r>
      <w:r>
        <w:rPr>
          <w:rFonts w:ascii="Times New Roman"/>
          <w:b w:val="false"/>
          <w:i w:val="false"/>
          <w:color w:val="000000"/>
          <w:sz w:val="28"/>
        </w:rPr>
        <w:t>
</w:t>
      </w:r>
      <w:r>
        <w:rPr>
          <w:rFonts w:ascii="Times New Roman"/>
          <w:b w:val="false"/>
          <w:i w:val="false"/>
          <w:color w:val="000000"/>
          <w:sz w:val="28"/>
        </w:rPr>
        <w:t xml:space="preserve">
      2) осы Қағидаларда көрсетілген салалық шектеулерді қоспағанда, ЖКС-ның кез келген салада іске асырылатын жобаларын, сондай-ақ ЖКС-ның өтінішінде көрсетілген ақпаратты қарайды, әрбір ЖКС бойынша өтінішпен бірге берілген құжаттар пакетін зерделейді; </w:t>
      </w:r>
      <w:r>
        <w:br/>
      </w:r>
      <w:r>
        <w:rPr>
          <w:rFonts w:ascii="Times New Roman"/>
          <w:b w:val="false"/>
          <w:i w:val="false"/>
          <w:color w:val="000000"/>
          <w:sz w:val="28"/>
        </w:rPr>
        <w:t>
</w:t>
      </w:r>
      <w:r>
        <w:rPr>
          <w:rFonts w:ascii="Times New Roman"/>
          <w:b w:val="false"/>
          <w:i w:val="false"/>
          <w:color w:val="000000"/>
          <w:sz w:val="28"/>
        </w:rPr>
        <w:t>
      3) ЖКС-ның Жобалары мен ұсынылған құжаттарды ӨҮК мүшелерінің арасында талқылайды;</w:t>
      </w:r>
      <w:r>
        <w:br/>
      </w:r>
      <w:r>
        <w:rPr>
          <w:rFonts w:ascii="Times New Roman"/>
          <w:b w:val="false"/>
          <w:i w:val="false"/>
          <w:color w:val="000000"/>
          <w:sz w:val="28"/>
        </w:rPr>
        <w:t>
</w:t>
      </w:r>
      <w:r>
        <w:rPr>
          <w:rFonts w:ascii="Times New Roman"/>
          <w:b w:val="false"/>
          <w:i w:val="false"/>
          <w:color w:val="000000"/>
          <w:sz w:val="28"/>
        </w:rPr>
        <w:t xml:space="preserve">
      4) ЖКС-ның Жобасын қарау кезінде ӨҮК одан Жобаны неғұрлым толық талдау және шешім қабылдау үшін қажетті қосымша мәліметтер мен құжаттарды сұратуға құқылы, бұл жағдайда ЖКС-ның құжаттары Бағдарламаның жергілікті деңгейдегі үйлестірушісіне пысықтауға қайтарылады және ӨҮК-нің кезекті отырысында қайта қарауға жатады; </w:t>
      </w:r>
      <w:r>
        <w:br/>
      </w:r>
      <w:r>
        <w:rPr>
          <w:rFonts w:ascii="Times New Roman"/>
          <w:b w:val="false"/>
          <w:i w:val="false"/>
          <w:color w:val="000000"/>
          <w:sz w:val="28"/>
        </w:rPr>
        <w:t>
</w:t>
      </w:r>
      <w:r>
        <w:rPr>
          <w:rFonts w:ascii="Times New Roman"/>
          <w:b w:val="false"/>
          <w:i w:val="false"/>
          <w:color w:val="000000"/>
          <w:sz w:val="28"/>
        </w:rPr>
        <w:t xml:space="preserve">
      5) талқылау нәтижесі бойынша ЖКС Жобаларына іріктеу жүргізеді және ЖКС-ның кредиті бойынша осы Келісімге </w:t>
      </w:r>
      <w:r>
        <w:rPr>
          <w:rFonts w:ascii="Times New Roman"/>
          <w:b/>
          <w:i w:val="false"/>
          <w:color w:val="000000"/>
          <w:sz w:val="28"/>
        </w:rPr>
        <w:t>№ 4 қосымшаға</w:t>
      </w:r>
      <w:r>
        <w:rPr>
          <w:rFonts w:ascii="Times New Roman"/>
          <w:b w:val="false"/>
          <w:i w:val="false"/>
          <w:color w:val="000000"/>
          <w:sz w:val="28"/>
        </w:rPr>
        <w:t xml:space="preserve"> сәйкес нысан бойынша хаттамамен ресімделетін кепілдік беру мүмкіндігі/мүмкін еместігі туралы шешім қабылдайды, бұл ретте хаттамада жекелеген ЖКС-ның Бағдарламаға қатысудан бас тарту себептері міндетті түрде көрсетілуге тиіс.</w:t>
      </w:r>
      <w:r>
        <w:br/>
      </w:r>
      <w:r>
        <w:rPr>
          <w:rFonts w:ascii="Times New Roman"/>
          <w:b w:val="false"/>
          <w:i w:val="false"/>
          <w:color w:val="000000"/>
          <w:sz w:val="28"/>
        </w:rPr>
        <w:t>
</w:t>
      </w:r>
      <w:r>
        <w:rPr>
          <w:rFonts w:ascii="Times New Roman"/>
          <w:b w:val="false"/>
          <w:i w:val="false"/>
          <w:color w:val="000000"/>
          <w:sz w:val="28"/>
        </w:rPr>
        <w:t>
      8. Бағдарламаның жергілікті деңгейдегі үйлестірушісі ӨҮК хаттамасы ресімделгеннен кейін 2 (екі) жұмыс күні ішінде:</w:t>
      </w:r>
      <w:r>
        <w:br/>
      </w:r>
      <w:r>
        <w:rPr>
          <w:rFonts w:ascii="Times New Roman"/>
          <w:b w:val="false"/>
          <w:i w:val="false"/>
          <w:color w:val="000000"/>
          <w:sz w:val="28"/>
        </w:rPr>
        <w:t>
</w:t>
      </w:r>
      <w:r>
        <w:rPr>
          <w:rFonts w:ascii="Times New Roman"/>
          <w:b w:val="false"/>
          <w:i w:val="false"/>
          <w:color w:val="000000"/>
          <w:sz w:val="28"/>
        </w:rPr>
        <w:t>
      1) Банк пен Қаржы агентіне ӨҮК хаттамасын;</w:t>
      </w:r>
      <w:r>
        <w:br/>
      </w:r>
      <w:r>
        <w:rPr>
          <w:rFonts w:ascii="Times New Roman"/>
          <w:b w:val="false"/>
          <w:i w:val="false"/>
          <w:color w:val="000000"/>
          <w:sz w:val="28"/>
        </w:rPr>
        <w:t>
</w:t>
      </w:r>
      <w:r>
        <w:rPr>
          <w:rFonts w:ascii="Times New Roman"/>
          <w:b w:val="false"/>
          <w:i w:val="false"/>
          <w:color w:val="000000"/>
          <w:sz w:val="28"/>
        </w:rPr>
        <w:t>
      2) ЖКС-ге жобаларды ӨҮК-де қарау нәтижелері туралы жазбаша хабарлама жібереді.</w:t>
      </w:r>
      <w:r>
        <w:br/>
      </w:r>
      <w:r>
        <w:rPr>
          <w:rFonts w:ascii="Times New Roman"/>
          <w:b w:val="false"/>
          <w:i w:val="false"/>
          <w:color w:val="000000"/>
          <w:sz w:val="28"/>
        </w:rPr>
        <w:t>
</w:t>
      </w:r>
      <w:r>
        <w:rPr>
          <w:rFonts w:ascii="Times New Roman"/>
          <w:b w:val="false"/>
          <w:i w:val="false"/>
          <w:color w:val="000000"/>
          <w:sz w:val="28"/>
        </w:rPr>
        <w:t xml:space="preserve">
      9. ӨҮК хаттамасын алғаннан кейін Банк 5 (бес) жұмыс күні ішінде Қаржы агентіне осы Келісімге № </w:t>
      </w:r>
      <w:r>
        <w:rPr>
          <w:rFonts w:ascii="Times New Roman"/>
          <w:b/>
          <w:i w:val="false"/>
          <w:color w:val="000000"/>
          <w:sz w:val="28"/>
        </w:rPr>
        <w:t>5 қосымшаға</w:t>
      </w:r>
      <w:r>
        <w:rPr>
          <w:rFonts w:ascii="Times New Roman"/>
          <w:b w:val="false"/>
          <w:i w:val="false"/>
          <w:color w:val="000000"/>
          <w:sz w:val="28"/>
        </w:rPr>
        <w:t xml:space="preserve"> сәйкес нысан бойынша кепілдік беру туралы шешім қабылдау үшін қажетті құжаттарды жібереді. Банктің жоба бойынша қажетті құжаттар пакетін Қаржы агентіне оны Банктің ішкі кредиттік саясатын іске асыратын Жұмыс органы бекіткеннен кейін, Жоба ӨҮК-ге шығарылғанға дейін ұсынуына рұқсат етіледі.</w:t>
      </w:r>
      <w:r>
        <w:br/>
      </w:r>
      <w:r>
        <w:rPr>
          <w:rFonts w:ascii="Times New Roman"/>
          <w:b w:val="false"/>
          <w:i w:val="false"/>
          <w:color w:val="000000"/>
          <w:sz w:val="28"/>
        </w:rPr>
        <w:t>
</w:t>
      </w:r>
      <w:r>
        <w:rPr>
          <w:rFonts w:ascii="Times New Roman"/>
          <w:b w:val="false"/>
          <w:i w:val="false"/>
          <w:color w:val="000000"/>
          <w:sz w:val="28"/>
        </w:rPr>
        <w:t xml:space="preserve">
      10. Қаржы агенті Кепілдік беру туралы теріс шешім қабылдаған жағдайда Қаржы агенті хабарлау мақсатында Кепілдік шартын жасаудан бас тартып, Бағдарламаны үйлестіруші мен Банкке хат жібереді. </w:t>
      </w:r>
      <w:r>
        <w:br/>
      </w:r>
      <w:r>
        <w:rPr>
          <w:rFonts w:ascii="Times New Roman"/>
          <w:b w:val="false"/>
          <w:i w:val="false"/>
          <w:color w:val="000000"/>
          <w:sz w:val="28"/>
        </w:rPr>
        <w:t>
</w:t>
      </w:r>
      <w:r>
        <w:rPr>
          <w:rFonts w:ascii="Times New Roman"/>
          <w:b w:val="false"/>
          <w:i w:val="false"/>
          <w:color w:val="000000"/>
          <w:sz w:val="28"/>
        </w:rPr>
        <w:t xml:space="preserve">
      11. Қаржы агенті Кредитке кепілдік беру мүмкіндігі туралы оң шешім қабылдаған жағдайда Қаржы агенті Банкке осы Келісімге № </w:t>
      </w:r>
      <w:r>
        <w:rPr>
          <w:rFonts w:ascii="Times New Roman"/>
          <w:b/>
          <w:i w:val="false"/>
          <w:color w:val="000000"/>
          <w:sz w:val="28"/>
        </w:rPr>
        <w:t>6 қосымшаға</w:t>
      </w:r>
      <w:r>
        <w:rPr>
          <w:rFonts w:ascii="Times New Roman"/>
          <w:b w:val="false"/>
          <w:i w:val="false"/>
          <w:color w:val="000000"/>
          <w:sz w:val="28"/>
        </w:rPr>
        <w:t xml:space="preserve"> сәйкес нысан бойынша алдын ала кепілдік беру хатын жібереді.</w:t>
      </w:r>
      <w:r>
        <w:br/>
      </w:r>
      <w:r>
        <w:rPr>
          <w:rFonts w:ascii="Times New Roman"/>
          <w:b w:val="false"/>
          <w:i w:val="false"/>
          <w:color w:val="000000"/>
          <w:sz w:val="28"/>
        </w:rPr>
        <w:t>
</w:t>
      </w:r>
      <w:r>
        <w:rPr>
          <w:rFonts w:ascii="Times New Roman"/>
          <w:b w:val="false"/>
          <w:i w:val="false"/>
          <w:color w:val="000000"/>
          <w:sz w:val="28"/>
        </w:rPr>
        <w:t>
      12. Қаржы агентінің алдын ала кепілдік беру хатын алғаннан кейін Банк ЖКС-мен Банктік қарыз шарты мен кепіл шартын жасасады, олардың Банктің мөрімен расталған көшірмелерін Қаржы агентіне жолдайды.</w:t>
      </w:r>
      <w:r>
        <w:br/>
      </w:r>
      <w:r>
        <w:rPr>
          <w:rFonts w:ascii="Times New Roman"/>
          <w:b w:val="false"/>
          <w:i w:val="false"/>
          <w:color w:val="000000"/>
          <w:sz w:val="28"/>
        </w:rPr>
        <w:t>
</w:t>
      </w:r>
      <w:r>
        <w:rPr>
          <w:rFonts w:ascii="Times New Roman"/>
          <w:b w:val="false"/>
          <w:i w:val="false"/>
          <w:color w:val="000000"/>
          <w:sz w:val="28"/>
        </w:rPr>
        <w:t xml:space="preserve">
      13. Осы Келісімнің 4.12-тармағында көрсетілген барлық құжаттарды алғаннан кейін 3 (үш) жұмыс күні ішінде және ұсынылған құжаттарға ескертулер болмаған жағдайда Қаржы агенті осы Келісімге № </w:t>
      </w:r>
      <w:r>
        <w:rPr>
          <w:rFonts w:ascii="Times New Roman"/>
          <w:b/>
          <w:i w:val="false"/>
          <w:color w:val="000000"/>
          <w:sz w:val="28"/>
        </w:rPr>
        <w:t>7 қосымшаға</w:t>
      </w:r>
      <w:r>
        <w:rPr>
          <w:rFonts w:ascii="Times New Roman"/>
          <w:b w:val="false"/>
          <w:i w:val="false"/>
          <w:color w:val="000000"/>
          <w:sz w:val="28"/>
        </w:rPr>
        <w:t xml:space="preserve"> сәйкес нысан бойынша Кепілдік шартының жобасын ресімдейді және өз тарапынан қол қояды да оны Банкке жібереді.</w:t>
      </w:r>
      <w:r>
        <w:br/>
      </w:r>
      <w:r>
        <w:rPr>
          <w:rFonts w:ascii="Times New Roman"/>
          <w:b w:val="false"/>
          <w:i w:val="false"/>
          <w:color w:val="000000"/>
          <w:sz w:val="28"/>
        </w:rPr>
        <w:t>
</w:t>
      </w:r>
      <w:r>
        <w:rPr>
          <w:rFonts w:ascii="Times New Roman"/>
          <w:b w:val="false"/>
          <w:i w:val="false"/>
          <w:color w:val="000000"/>
          <w:sz w:val="28"/>
        </w:rPr>
        <w:t xml:space="preserve">
      14. Банк Кепілдік шартын алғаннан кейін 5 (бес) жұмыс күні ішінде қол қояды және оған ЖКС-ның қол қоюын қамтамасыз етеді. </w:t>
      </w:r>
      <w:r>
        <w:br/>
      </w:r>
      <w:r>
        <w:rPr>
          <w:rFonts w:ascii="Times New Roman"/>
          <w:b w:val="false"/>
          <w:i w:val="false"/>
          <w:color w:val="000000"/>
          <w:sz w:val="28"/>
        </w:rPr>
        <w:t>
</w:t>
      </w:r>
      <w:r>
        <w:rPr>
          <w:rFonts w:ascii="Times New Roman"/>
          <w:b w:val="false"/>
          <w:i w:val="false"/>
          <w:color w:val="000000"/>
          <w:sz w:val="28"/>
        </w:rPr>
        <w:t>
      15. Банк Кепілдік шартына қол қойылған күннен бастап 3 (үш) жұмыс күні ішінде жасалған Кепілдік шартының нұсқаларын Қаржы агентіне жібереді.</w:t>
      </w:r>
      <w:r>
        <w:br/>
      </w:r>
      <w:r>
        <w:rPr>
          <w:rFonts w:ascii="Times New Roman"/>
          <w:b w:val="false"/>
          <w:i w:val="false"/>
          <w:color w:val="000000"/>
          <w:sz w:val="28"/>
        </w:rPr>
        <w:t>
</w:t>
      </w:r>
      <w:r>
        <w:rPr>
          <w:rFonts w:ascii="Times New Roman"/>
          <w:b w:val="false"/>
          <w:i w:val="false"/>
          <w:color w:val="000000"/>
          <w:sz w:val="28"/>
        </w:rPr>
        <w:t>
      16. Банк Кепілдік шарты жасалғаннан күннен бастап 5 (бес) жұмыс күнінен кешіктірмейтін мерзімде ЖКС-ге кредит беруді іс жүзінде жүзеге асырады және Қаржы агентіне ЖКС-ның кредитті іс жүзінде алғанын растайтын құжаттың Банктің мөрімен расталған көшірмесін жібереді. Егер кредит ЖКС-ге кредит желісі нысанында берілген жағдайда, Банк Қаржы агентіне тиісті транш берілген күнінен бастап 3 (үш) жұмыс күнінен кешіктірмейтін мерзімде ЖКС-ның кредит желісі шеңберінде әрбір траншты алғанын растайтын құжаттың Банктің мөрімен расталған көшірмесін беруге міндетті. Алдын ала кепілдік беру хатының қолданылу мерзімі аяқталғанға дейін Кепілдік шартын жасасу талабымен алдын ала кепілдік беру хатының шарттары сақталған жағдайда Банктің кредит сомасының 30 %-нан аспайтын мөлшерде ішінара кредит беруіне рұқсат етіледі.</w:t>
      </w:r>
      <w:r>
        <w:br/>
      </w:r>
      <w:r>
        <w:rPr>
          <w:rFonts w:ascii="Times New Roman"/>
          <w:b w:val="false"/>
          <w:i w:val="false"/>
          <w:color w:val="000000"/>
          <w:sz w:val="28"/>
        </w:rPr>
        <w:t>
</w:t>
      </w:r>
      <w:r>
        <w:rPr>
          <w:rFonts w:ascii="Times New Roman"/>
          <w:b w:val="false"/>
          <w:i w:val="false"/>
          <w:color w:val="000000"/>
          <w:sz w:val="28"/>
        </w:rPr>
        <w:t>
      17. Кепілдік шарты жасалғаннан кейін Қаржы агенті Бағдарламаның жергілікті деңгейдегі үйлестірушісіне тиісті жазбаша хабарлама жібереді.</w:t>
      </w:r>
      <w:r>
        <w:br/>
      </w:r>
      <w:r>
        <w:rPr>
          <w:rFonts w:ascii="Times New Roman"/>
          <w:b w:val="false"/>
          <w:i w:val="false"/>
          <w:color w:val="000000"/>
          <w:sz w:val="28"/>
        </w:rPr>
        <w:t>
</w:t>
      </w:r>
      <w:r>
        <w:rPr>
          <w:rFonts w:ascii="Times New Roman"/>
          <w:b w:val="false"/>
          <w:i w:val="false"/>
          <w:color w:val="000000"/>
          <w:sz w:val="28"/>
        </w:rPr>
        <w:t>
      18. Бағдарламаның жергілікті деңгейдегі үйлестірушісі Қаржы агентінен Кепілдік шартының жасалғаны туралы хатты алғаннан кейін 3 (үш) жұмыс күні ішінде кепілдікке ақы төлеу бойынша Қаржы агентінің ағымдағы шотына берілген кепілдік сомасының 20 %-ы мөлшерінде қаражат аударуды жүзеге асырады.</w:t>
      </w:r>
    </w:p>
    <w:bookmarkEnd w:id="126"/>
    <w:bookmarkStart w:name="z548" w:id="127"/>
    <w:p>
      <w:pPr>
        <w:spacing w:after="0"/>
        <w:ind w:left="0"/>
        <w:jc w:val="left"/>
      </w:pPr>
      <w:r>
        <w:rPr>
          <w:rFonts w:ascii="Times New Roman"/>
          <w:b/>
          <w:i w:val="false"/>
          <w:color w:val="000000"/>
        </w:rPr>
        <w:t xml:space="preserve"> 
5. Тараптардың құқықтары мен міндеттері</w:t>
      </w:r>
    </w:p>
    <w:bookmarkEnd w:id="127"/>
    <w:bookmarkStart w:name="z549" w:id="128"/>
    <w:p>
      <w:pPr>
        <w:spacing w:after="0"/>
        <w:ind w:left="0"/>
        <w:jc w:val="both"/>
      </w:pPr>
      <w:r>
        <w:rPr>
          <w:rFonts w:ascii="Times New Roman"/>
          <w:b w:val="false"/>
          <w:i w:val="false"/>
          <w:color w:val="000000"/>
          <w:sz w:val="28"/>
        </w:rPr>
        <w:t>
      1. Уәкілетті орган:</w:t>
      </w:r>
      <w:r>
        <w:br/>
      </w:r>
      <w:r>
        <w:rPr>
          <w:rFonts w:ascii="Times New Roman"/>
          <w:b w:val="false"/>
          <w:i w:val="false"/>
          <w:color w:val="000000"/>
          <w:sz w:val="28"/>
        </w:rPr>
        <w:t>
      1) Маңғыстау облысының Жаңаөзен қаласы үшін қаржыландырудың жалпы лимитін айқындауға;</w:t>
      </w:r>
      <w:r>
        <w:br/>
      </w:r>
      <w:r>
        <w:rPr>
          <w:rFonts w:ascii="Times New Roman"/>
          <w:b w:val="false"/>
          <w:i w:val="false"/>
          <w:color w:val="000000"/>
          <w:sz w:val="28"/>
        </w:rPr>
        <w:t>
      2) Қаржы агентінен және Бағдарламаның жергілікті деңгейдегі үйлестірушісінен осы Келісімнің іске асырылу барысы туралы ақпаратты сұратуға құқылы.</w:t>
      </w:r>
      <w:r>
        <w:br/>
      </w:r>
      <w:r>
        <w:rPr>
          <w:rFonts w:ascii="Times New Roman"/>
          <w:b w:val="false"/>
          <w:i w:val="false"/>
          <w:color w:val="000000"/>
          <w:sz w:val="28"/>
        </w:rPr>
        <w:t>
</w:t>
      </w:r>
      <w:r>
        <w:rPr>
          <w:rFonts w:ascii="Times New Roman"/>
          <w:b w:val="false"/>
          <w:i w:val="false"/>
          <w:color w:val="000000"/>
          <w:sz w:val="28"/>
        </w:rPr>
        <w:t>
      2. Қаржы агенті:</w:t>
      </w:r>
      <w:r>
        <w:br/>
      </w:r>
      <w:r>
        <w:rPr>
          <w:rFonts w:ascii="Times New Roman"/>
          <w:b w:val="false"/>
          <w:i w:val="false"/>
          <w:color w:val="000000"/>
          <w:sz w:val="28"/>
        </w:rPr>
        <w:t>
</w:t>
      </w:r>
      <w:r>
        <w:rPr>
          <w:rFonts w:ascii="Times New Roman"/>
          <w:b w:val="false"/>
          <w:i w:val="false"/>
          <w:color w:val="000000"/>
          <w:sz w:val="28"/>
        </w:rPr>
        <w:t>
      1) кепілдік беруден бас тартуға;</w:t>
      </w:r>
      <w:r>
        <w:br/>
      </w:r>
      <w:r>
        <w:rPr>
          <w:rFonts w:ascii="Times New Roman"/>
          <w:b w:val="false"/>
          <w:i w:val="false"/>
          <w:color w:val="000000"/>
          <w:sz w:val="28"/>
        </w:rPr>
        <w:t>
</w:t>
      </w:r>
      <w:r>
        <w:rPr>
          <w:rFonts w:ascii="Times New Roman"/>
          <w:b w:val="false"/>
          <w:i w:val="false"/>
          <w:color w:val="000000"/>
          <w:sz w:val="28"/>
        </w:rPr>
        <w:t>
      2) іске асырылатын Бағдарламаның жарнамалық науқанын жүргізуге;</w:t>
      </w:r>
      <w:r>
        <w:br/>
      </w:r>
      <w:r>
        <w:rPr>
          <w:rFonts w:ascii="Times New Roman"/>
          <w:b w:val="false"/>
          <w:i w:val="false"/>
          <w:color w:val="000000"/>
          <w:sz w:val="28"/>
        </w:rPr>
        <w:t>
</w:t>
      </w:r>
      <w:r>
        <w:rPr>
          <w:rFonts w:ascii="Times New Roman"/>
          <w:b w:val="false"/>
          <w:i w:val="false"/>
          <w:color w:val="000000"/>
          <w:sz w:val="28"/>
        </w:rPr>
        <w:t>
      3) Қаржы агентіне жүгінген ЖКС-ге Бағдарламаға қатысу шарттары мен тәртібі туралы консультацияны жүзеге асыруға;</w:t>
      </w:r>
      <w:r>
        <w:br/>
      </w:r>
      <w:r>
        <w:rPr>
          <w:rFonts w:ascii="Times New Roman"/>
          <w:b w:val="false"/>
          <w:i w:val="false"/>
          <w:color w:val="000000"/>
          <w:sz w:val="28"/>
        </w:rPr>
        <w:t>
</w:t>
      </w:r>
      <w:r>
        <w:rPr>
          <w:rFonts w:ascii="Times New Roman"/>
          <w:b w:val="false"/>
          <w:i w:val="false"/>
          <w:color w:val="000000"/>
          <w:sz w:val="28"/>
        </w:rPr>
        <w:t>
      4) Тараптар үшін осы Келісімде белгіленген міндеттемелердің орындалу мерзімдерінің сақталуын бақылауды жүзеге асыруға және олардың уақтылы орындалуын талап етуге;</w:t>
      </w:r>
      <w:r>
        <w:br/>
      </w:r>
      <w:r>
        <w:rPr>
          <w:rFonts w:ascii="Times New Roman"/>
          <w:b w:val="false"/>
          <w:i w:val="false"/>
          <w:color w:val="000000"/>
          <w:sz w:val="28"/>
        </w:rPr>
        <w:t>
</w:t>
      </w:r>
      <w:r>
        <w:rPr>
          <w:rFonts w:ascii="Times New Roman"/>
          <w:b w:val="false"/>
          <w:i w:val="false"/>
          <w:color w:val="000000"/>
          <w:sz w:val="28"/>
        </w:rPr>
        <w:t>
      5) осы Келісімнің іске асырылу, оның ішінде Банктің міндеттемелерді орындау бөлігінде мониторингті жүзеге асыруға;</w:t>
      </w:r>
      <w:r>
        <w:br/>
      </w:r>
      <w:r>
        <w:rPr>
          <w:rFonts w:ascii="Times New Roman"/>
          <w:b w:val="false"/>
          <w:i w:val="false"/>
          <w:color w:val="000000"/>
          <w:sz w:val="28"/>
        </w:rPr>
        <w:t>
</w:t>
      </w:r>
      <w:r>
        <w:rPr>
          <w:rFonts w:ascii="Times New Roman"/>
          <w:b w:val="false"/>
          <w:i w:val="false"/>
          <w:color w:val="000000"/>
          <w:sz w:val="28"/>
        </w:rPr>
        <w:t>
      6) Банктің жедел қызметіне араласпай, оның орналасқан жерінде Келісімнің іске асырылуын тексеруді жүзеге асыруға;</w:t>
      </w:r>
      <w:r>
        <w:br/>
      </w:r>
      <w:r>
        <w:rPr>
          <w:rFonts w:ascii="Times New Roman"/>
          <w:b w:val="false"/>
          <w:i w:val="false"/>
          <w:color w:val="000000"/>
          <w:sz w:val="28"/>
        </w:rPr>
        <w:t>
</w:t>
      </w:r>
      <w:r>
        <w:rPr>
          <w:rFonts w:ascii="Times New Roman"/>
          <w:b w:val="false"/>
          <w:i w:val="false"/>
          <w:color w:val="000000"/>
          <w:sz w:val="28"/>
        </w:rPr>
        <w:t>
      7) өзінің ресми веб-сайтында Бағдарламаның іске асырылуы туралы ақпаратты орналастыруға;</w:t>
      </w:r>
      <w:r>
        <w:br/>
      </w:r>
      <w:r>
        <w:rPr>
          <w:rFonts w:ascii="Times New Roman"/>
          <w:b w:val="false"/>
          <w:i w:val="false"/>
          <w:color w:val="000000"/>
          <w:sz w:val="28"/>
        </w:rPr>
        <w:t>
</w:t>
      </w:r>
      <w:r>
        <w:rPr>
          <w:rFonts w:ascii="Times New Roman"/>
          <w:b w:val="false"/>
          <w:i w:val="false"/>
          <w:color w:val="000000"/>
          <w:sz w:val="28"/>
        </w:rPr>
        <w:t>
      8) Банктен кепілдік беру туралы шешім қабылдау, кредитті ЖКС-ның мақсатқа сай пайдалануына бақылауды және осы Келісімді және/немесе Банктік қарыз шартын Банк пен ЖКС-ның орындауын мониторингілеуді жүзеге. асыру үшін қажетті толық және шынайы ақпаратты, өзге де қажетті ақпаратты алуға құқылы.</w:t>
      </w:r>
      <w:r>
        <w:br/>
      </w:r>
      <w:r>
        <w:rPr>
          <w:rFonts w:ascii="Times New Roman"/>
          <w:b w:val="false"/>
          <w:i w:val="false"/>
          <w:color w:val="000000"/>
          <w:sz w:val="28"/>
        </w:rPr>
        <w:t>
</w:t>
      </w:r>
      <w:r>
        <w:rPr>
          <w:rFonts w:ascii="Times New Roman"/>
          <w:b w:val="false"/>
          <w:i w:val="false"/>
          <w:color w:val="000000"/>
          <w:sz w:val="28"/>
        </w:rPr>
        <w:t>
      3. Қаржы агенті:</w:t>
      </w:r>
      <w:r>
        <w:br/>
      </w:r>
      <w:r>
        <w:rPr>
          <w:rFonts w:ascii="Times New Roman"/>
          <w:b w:val="false"/>
          <w:i w:val="false"/>
          <w:color w:val="000000"/>
          <w:sz w:val="28"/>
        </w:rPr>
        <w:t>
</w:t>
      </w:r>
      <w:r>
        <w:rPr>
          <w:rFonts w:ascii="Times New Roman"/>
          <w:b w:val="false"/>
          <w:i w:val="false"/>
          <w:color w:val="000000"/>
          <w:sz w:val="28"/>
        </w:rPr>
        <w:t xml:space="preserve">
      1) ЖКС Банктік қарыз шарты бойынша міндеттемелерді орындамаған жағдайда Банктің кепілдікті Кепілдік шартында белгіленген тәртіппен және мерзімдерде орындау туралы талабын орындауға; </w:t>
      </w:r>
      <w:r>
        <w:br/>
      </w:r>
      <w:r>
        <w:rPr>
          <w:rFonts w:ascii="Times New Roman"/>
          <w:b w:val="false"/>
          <w:i w:val="false"/>
          <w:color w:val="000000"/>
          <w:sz w:val="28"/>
        </w:rPr>
        <w:t>
</w:t>
      </w:r>
      <w:r>
        <w:rPr>
          <w:rFonts w:ascii="Times New Roman"/>
          <w:b w:val="false"/>
          <w:i w:val="false"/>
          <w:color w:val="000000"/>
          <w:sz w:val="28"/>
        </w:rPr>
        <w:t>
      2) осы Келісімде көзделген мониторингті жүргізуге міндеттенеді.</w:t>
      </w:r>
      <w:r>
        <w:br/>
      </w:r>
      <w:r>
        <w:rPr>
          <w:rFonts w:ascii="Times New Roman"/>
          <w:b w:val="false"/>
          <w:i w:val="false"/>
          <w:color w:val="000000"/>
          <w:sz w:val="28"/>
        </w:rPr>
        <w:t>
</w:t>
      </w:r>
      <w:r>
        <w:rPr>
          <w:rFonts w:ascii="Times New Roman"/>
          <w:b w:val="false"/>
          <w:i w:val="false"/>
          <w:color w:val="000000"/>
          <w:sz w:val="28"/>
        </w:rPr>
        <w:t>
      4. Банк:</w:t>
      </w:r>
      <w:r>
        <w:br/>
      </w:r>
      <w:r>
        <w:rPr>
          <w:rFonts w:ascii="Times New Roman"/>
          <w:b w:val="false"/>
          <w:i w:val="false"/>
          <w:color w:val="000000"/>
          <w:sz w:val="28"/>
        </w:rPr>
        <w:t>
</w:t>
      </w:r>
      <w:r>
        <w:rPr>
          <w:rFonts w:ascii="Times New Roman"/>
          <w:b w:val="false"/>
          <w:i w:val="false"/>
          <w:color w:val="000000"/>
          <w:sz w:val="28"/>
        </w:rPr>
        <w:t>
      1) ЖКС Банктік қарыз шарты бойынша міндеттемелерін орындамаған жағдайда Қаржы агентіне кепілдікті Кепілдік шартында белгіленген тәртіппен және мерзімдерде орындау туралы жазбаша нысанда талап қоюға;</w:t>
      </w:r>
      <w:r>
        <w:br/>
      </w:r>
      <w:r>
        <w:rPr>
          <w:rFonts w:ascii="Times New Roman"/>
          <w:b w:val="false"/>
          <w:i w:val="false"/>
          <w:color w:val="000000"/>
          <w:sz w:val="28"/>
        </w:rPr>
        <w:t>
</w:t>
      </w:r>
      <w:r>
        <w:rPr>
          <w:rFonts w:ascii="Times New Roman"/>
          <w:b w:val="false"/>
          <w:i w:val="false"/>
          <w:color w:val="000000"/>
          <w:sz w:val="28"/>
        </w:rPr>
        <w:t>
      2) өз қалауы бойынша және өзі тәуекелге барып, ЖКС-ден берілген өтініш негізінде ЖКС-ге кредит беру мәселелері бойынша шешімдер қабылдауға;</w:t>
      </w:r>
      <w:r>
        <w:br/>
      </w:r>
      <w:r>
        <w:rPr>
          <w:rFonts w:ascii="Times New Roman"/>
          <w:b w:val="false"/>
          <w:i w:val="false"/>
          <w:color w:val="000000"/>
          <w:sz w:val="28"/>
        </w:rPr>
        <w:t>
</w:t>
      </w:r>
      <w:r>
        <w:rPr>
          <w:rFonts w:ascii="Times New Roman"/>
          <w:b w:val="false"/>
          <w:i w:val="false"/>
          <w:color w:val="000000"/>
          <w:sz w:val="28"/>
        </w:rPr>
        <w:t>
      3) ЖКС жоба(лар)сын іске асыру барысына мониторингті жүзеге асыруға құқылы.</w:t>
      </w:r>
      <w:r>
        <w:br/>
      </w:r>
      <w:r>
        <w:rPr>
          <w:rFonts w:ascii="Times New Roman"/>
          <w:b w:val="false"/>
          <w:i w:val="false"/>
          <w:color w:val="000000"/>
          <w:sz w:val="28"/>
        </w:rPr>
        <w:t>
</w:t>
      </w:r>
      <w:r>
        <w:rPr>
          <w:rFonts w:ascii="Times New Roman"/>
          <w:b w:val="false"/>
          <w:i w:val="false"/>
          <w:color w:val="000000"/>
          <w:sz w:val="28"/>
        </w:rPr>
        <w:t>
      5. Банк:</w:t>
      </w:r>
      <w:r>
        <w:br/>
      </w:r>
      <w:r>
        <w:rPr>
          <w:rFonts w:ascii="Times New Roman"/>
          <w:b w:val="false"/>
          <w:i w:val="false"/>
          <w:color w:val="000000"/>
          <w:sz w:val="28"/>
        </w:rPr>
        <w:t>
</w:t>
      </w:r>
      <w:r>
        <w:rPr>
          <w:rFonts w:ascii="Times New Roman"/>
          <w:b w:val="false"/>
          <w:i w:val="false"/>
          <w:color w:val="000000"/>
          <w:sz w:val="28"/>
        </w:rPr>
        <w:t>
      1) мыналарды:</w:t>
      </w:r>
      <w:r>
        <w:br/>
      </w:r>
      <w:r>
        <w:rPr>
          <w:rFonts w:ascii="Times New Roman"/>
          <w:b w:val="false"/>
          <w:i w:val="false"/>
          <w:color w:val="000000"/>
          <w:sz w:val="28"/>
        </w:rPr>
        <w:t>
      ЖКС бастама жасайтын кредит беру шарттарының өзгеруіне байланысты;</w:t>
      </w:r>
      <w:r>
        <w:br/>
      </w:r>
      <w:r>
        <w:rPr>
          <w:rFonts w:ascii="Times New Roman"/>
          <w:b w:val="false"/>
          <w:i w:val="false"/>
          <w:color w:val="000000"/>
          <w:sz w:val="28"/>
        </w:rPr>
        <w:t>
      Банктік қарыз шарты бойынша міндеттемелерді ЖКС-ның бұзуы себептері бойынша өндіріп алынатындарды қоспағанда, ЖКС үшін комиссиялар, алымдар және/немесе кредитке байланысты өзге де төлемдерді өндіріп алмауға және белгілемеуге;</w:t>
      </w:r>
      <w:r>
        <w:br/>
      </w:r>
      <w:r>
        <w:rPr>
          <w:rFonts w:ascii="Times New Roman"/>
          <w:b w:val="false"/>
          <w:i w:val="false"/>
          <w:color w:val="000000"/>
          <w:sz w:val="28"/>
        </w:rPr>
        <w:t>
</w:t>
      </w:r>
      <w:r>
        <w:rPr>
          <w:rFonts w:ascii="Times New Roman"/>
          <w:b w:val="false"/>
          <w:i w:val="false"/>
          <w:color w:val="000000"/>
          <w:sz w:val="28"/>
        </w:rPr>
        <w:t>
      2) Жаңаөзен қаласындағы өз филиалдарының ақпараттық тақталарында Бағдарлама туралы, өтініштерді толтыру үлгілері және Бағдарламаға қатысу үшін қажетті құжаттардың тізбесі бар ақпаратты орналастыруға;</w:t>
      </w:r>
      <w:r>
        <w:br/>
      </w:r>
      <w:r>
        <w:rPr>
          <w:rFonts w:ascii="Times New Roman"/>
          <w:b w:val="false"/>
          <w:i w:val="false"/>
          <w:color w:val="000000"/>
          <w:sz w:val="28"/>
        </w:rPr>
        <w:t>
</w:t>
      </w:r>
      <w:r>
        <w:rPr>
          <w:rFonts w:ascii="Times New Roman"/>
          <w:b w:val="false"/>
          <w:i w:val="false"/>
          <w:color w:val="000000"/>
          <w:sz w:val="28"/>
        </w:rPr>
        <w:t>
      3) Банкке жүгінген ЖКС-ге Бағдарламаға қатысу шарттары мен қатысу тәртібі туралы білікті консультация беруге;</w:t>
      </w:r>
      <w:r>
        <w:br/>
      </w:r>
      <w:r>
        <w:rPr>
          <w:rFonts w:ascii="Times New Roman"/>
          <w:b w:val="false"/>
          <w:i w:val="false"/>
          <w:color w:val="000000"/>
          <w:sz w:val="28"/>
        </w:rPr>
        <w:t>
</w:t>
      </w:r>
      <w:r>
        <w:rPr>
          <w:rFonts w:ascii="Times New Roman"/>
          <w:b w:val="false"/>
          <w:i w:val="false"/>
          <w:color w:val="000000"/>
          <w:sz w:val="28"/>
        </w:rPr>
        <w:t xml:space="preserve">
      4) осы Келісім бойынша өзінің құқықтары мен міндеттерін осы Келісімнің қолданылу мерзімі аяқталғанға дейін Қаржы агентінің алдын ала жазбаша келісімінсіз үшінші тұлғаға бермеуге және қайта бермеуге. Осы тармақтың қолданысы Қазақстан Республикасының заңнамасына сәйкес үмітсіздер санатына көшкен қарызды қайтаруды қамтамасыз ету мақсатында Банктің үшінші тұлғаларға Банктік қарыз шарты бойынша ЖКС-ге талап ету құқықтарын беру жағдайларына таратылмайды; </w:t>
      </w:r>
      <w:r>
        <w:br/>
      </w:r>
      <w:r>
        <w:rPr>
          <w:rFonts w:ascii="Times New Roman"/>
          <w:b w:val="false"/>
          <w:i w:val="false"/>
          <w:color w:val="000000"/>
          <w:sz w:val="28"/>
        </w:rPr>
        <w:t>
</w:t>
      </w:r>
      <w:r>
        <w:rPr>
          <w:rFonts w:ascii="Times New Roman"/>
          <w:b w:val="false"/>
          <w:i w:val="false"/>
          <w:color w:val="000000"/>
          <w:sz w:val="28"/>
        </w:rPr>
        <w:t>
      5) Қаржы агентіне Кепілдік шартында көрсетілген тәртіппен және мерзімде ЖКС-ның кредитті мақсатты пайдаланғанын растайтын құжаттарды беруге;</w:t>
      </w:r>
      <w:r>
        <w:br/>
      </w:r>
      <w:r>
        <w:rPr>
          <w:rFonts w:ascii="Times New Roman"/>
          <w:b w:val="false"/>
          <w:i w:val="false"/>
          <w:color w:val="000000"/>
          <w:sz w:val="28"/>
        </w:rPr>
        <w:t>
</w:t>
      </w:r>
      <w:r>
        <w:rPr>
          <w:rFonts w:ascii="Times New Roman"/>
          <w:b w:val="false"/>
          <w:i w:val="false"/>
          <w:color w:val="000000"/>
          <w:sz w:val="28"/>
        </w:rPr>
        <w:t>
      6) Қаржы агентінің бірінші талабы бойынша Қаржы агентінің талаптарын алған сәттен бастап 10 (он) жұмыс күнінен аспайтын мерзімде Банктік қарыз шарты мен осы Келісімді іске асыру, сондай-ақ ЖКС-ның Қаржы агенті тарапынан кепілдік берілген кредитінің мониторингі бойынша қажетті ақпаратты оның ішінде банктік /коммерциялық құпияны құрайтын ақпаратты негіздеп беруге;</w:t>
      </w:r>
      <w:r>
        <w:br/>
      </w:r>
      <w:r>
        <w:rPr>
          <w:rFonts w:ascii="Times New Roman"/>
          <w:b w:val="false"/>
          <w:i w:val="false"/>
          <w:color w:val="000000"/>
          <w:sz w:val="28"/>
        </w:rPr>
        <w:t>
</w:t>
      </w:r>
      <w:r>
        <w:rPr>
          <w:rFonts w:ascii="Times New Roman"/>
          <w:b w:val="false"/>
          <w:i w:val="false"/>
          <w:color w:val="000000"/>
          <w:sz w:val="28"/>
        </w:rPr>
        <w:t>
      7) Кепілдік беру шартын жасасқан ЖКС Жоба(лар)сының іске асырылу барысына мониторингті жүзеге асыруға;</w:t>
      </w:r>
      <w:r>
        <w:br/>
      </w:r>
      <w:r>
        <w:rPr>
          <w:rFonts w:ascii="Times New Roman"/>
          <w:b w:val="false"/>
          <w:i w:val="false"/>
          <w:color w:val="000000"/>
          <w:sz w:val="28"/>
        </w:rPr>
        <w:t>
</w:t>
      </w:r>
      <w:r>
        <w:rPr>
          <w:rFonts w:ascii="Times New Roman"/>
          <w:b w:val="false"/>
          <w:i w:val="false"/>
          <w:color w:val="000000"/>
          <w:sz w:val="28"/>
        </w:rPr>
        <w:t>
      8) Қаржы агентін осы Келісімге қол қойылған күннен бастап күнтізбелік 10 (он) күн ішінде резидент-банктердегі қолда бар барлық корреспонденттік және өзге де шоттар, сондай-ақ резидент-банктерде осы Келісімге қол қойылғаннан кейін ашылған шоттар туралы - ашылған күннен бастап күнтізбелік 10 (он) күн ішінде жазбаша хабардар етуге;</w:t>
      </w:r>
      <w:r>
        <w:br/>
      </w:r>
      <w:r>
        <w:rPr>
          <w:rFonts w:ascii="Times New Roman"/>
          <w:b w:val="false"/>
          <w:i w:val="false"/>
          <w:color w:val="000000"/>
          <w:sz w:val="28"/>
        </w:rPr>
        <w:t>
</w:t>
      </w:r>
      <w:r>
        <w:rPr>
          <w:rFonts w:ascii="Times New Roman"/>
          <w:b w:val="false"/>
          <w:i w:val="false"/>
          <w:color w:val="000000"/>
          <w:sz w:val="28"/>
        </w:rPr>
        <w:t>
      9) Банктің заңды мекенжайы, почталық және банктік деректемелері, сондай-ақ нақты мекенжайы өзгерген жағдайда мұндай өзгерістер туралы Қаржы агентіне күнтізбелік 10 (он) күн ішінде жазбаша хабарлауға. Хабарламаған және /немесе уақтылы хабарламаған жағдайда болуы мүмкін салдарлар үшін Банк жауапты болады;</w:t>
      </w:r>
      <w:r>
        <w:br/>
      </w:r>
      <w:r>
        <w:rPr>
          <w:rFonts w:ascii="Times New Roman"/>
          <w:b w:val="false"/>
          <w:i w:val="false"/>
          <w:color w:val="000000"/>
          <w:sz w:val="28"/>
        </w:rPr>
        <w:t>
</w:t>
      </w:r>
      <w:r>
        <w:rPr>
          <w:rFonts w:ascii="Times New Roman"/>
          <w:b w:val="false"/>
          <w:i w:val="false"/>
          <w:color w:val="000000"/>
          <w:sz w:val="28"/>
        </w:rPr>
        <w:t>
      10) Банктің қызметін жүзеге асыруға салынған шектеулердің немесе тыйымдардың басталғаны туралы, сондай-ақ Банк акцияларының 10%-дан астамына қатысты меншік құқығын біржолғы сату немесе өзгеше біржолғы көшуі және/немесе иелік ету және пайдалану құқтарының көшуі туралы жазбаша түрде 3 (үш) жұмыс күнінен кешіктірмей хабарлауға міндетті.</w:t>
      </w:r>
      <w:r>
        <w:br/>
      </w:r>
      <w:r>
        <w:rPr>
          <w:rFonts w:ascii="Times New Roman"/>
          <w:b w:val="false"/>
          <w:i w:val="false"/>
          <w:color w:val="000000"/>
          <w:sz w:val="28"/>
        </w:rPr>
        <w:t>
</w:t>
      </w:r>
      <w:r>
        <w:rPr>
          <w:rFonts w:ascii="Times New Roman"/>
          <w:b w:val="false"/>
          <w:i w:val="false"/>
          <w:color w:val="000000"/>
          <w:sz w:val="28"/>
        </w:rPr>
        <w:t>
      6. Бағдарламаның жергілікті деңгейдегі үйлестірушісі:</w:t>
      </w:r>
      <w:r>
        <w:br/>
      </w:r>
      <w:r>
        <w:rPr>
          <w:rFonts w:ascii="Times New Roman"/>
          <w:b w:val="false"/>
          <w:i w:val="false"/>
          <w:color w:val="000000"/>
          <w:sz w:val="28"/>
        </w:rPr>
        <w:t>
</w:t>
      </w:r>
      <w:r>
        <w:rPr>
          <w:rFonts w:ascii="Times New Roman"/>
          <w:b w:val="false"/>
          <w:i w:val="false"/>
          <w:color w:val="000000"/>
          <w:sz w:val="28"/>
        </w:rPr>
        <w:t>
      1) іске асырылатын Бағдарламаның жарнамалық науқанын жүргізуге;</w:t>
      </w:r>
      <w:r>
        <w:br/>
      </w:r>
      <w:r>
        <w:rPr>
          <w:rFonts w:ascii="Times New Roman"/>
          <w:b w:val="false"/>
          <w:i w:val="false"/>
          <w:color w:val="000000"/>
          <w:sz w:val="28"/>
        </w:rPr>
        <w:t>
</w:t>
      </w:r>
      <w:r>
        <w:rPr>
          <w:rFonts w:ascii="Times New Roman"/>
          <w:b w:val="false"/>
          <w:i w:val="false"/>
          <w:color w:val="000000"/>
          <w:sz w:val="28"/>
        </w:rPr>
        <w:t>
      2) Тараптар үшін көзделген осы Келісімде белгіленген міндеттемелердің орындалу мерзімдерінің сақталуын бақылауды жүзеге асыруға және олардың уақтылы орындалуын талап етуге;</w:t>
      </w:r>
      <w:r>
        <w:br/>
      </w:r>
      <w:r>
        <w:rPr>
          <w:rFonts w:ascii="Times New Roman"/>
          <w:b w:val="false"/>
          <w:i w:val="false"/>
          <w:color w:val="000000"/>
          <w:sz w:val="28"/>
        </w:rPr>
        <w:t>
</w:t>
      </w:r>
      <w:r>
        <w:rPr>
          <w:rFonts w:ascii="Times New Roman"/>
          <w:b w:val="false"/>
          <w:i w:val="false"/>
          <w:color w:val="000000"/>
          <w:sz w:val="28"/>
        </w:rPr>
        <w:t>
      3) ЖКС жоба(лар)сының өңірлік деңгейде іске асырылу барысын, оның ішінде мониторинг басталатын күнге дейін 10 (он) жұмыс күні бұрын ЖКС мен Қаржы агентін жүргізілетін мониторинг туралы алдын ала хабардар етіп, мониторингтің мерзімі мен шекаралары көрсетілген мониторинг жоспарын бере отырып, хабарлап, оның жедел қызметіне араласпай, ЖКС Жобасы іске асырылып жатқан жерлерге бару жолымен визуалды мониторингті жүзеге асыруға құқылы.</w:t>
      </w:r>
      <w:r>
        <w:br/>
      </w:r>
      <w:r>
        <w:rPr>
          <w:rFonts w:ascii="Times New Roman"/>
          <w:b w:val="false"/>
          <w:i w:val="false"/>
          <w:color w:val="000000"/>
          <w:sz w:val="28"/>
        </w:rPr>
        <w:t>
</w:t>
      </w:r>
      <w:r>
        <w:rPr>
          <w:rFonts w:ascii="Times New Roman"/>
          <w:b w:val="false"/>
          <w:i w:val="false"/>
          <w:color w:val="000000"/>
          <w:sz w:val="28"/>
        </w:rPr>
        <w:t>
      7. Бағдарламаның жергілікті деңгейдегі үйлестірушісі:</w:t>
      </w:r>
      <w:r>
        <w:br/>
      </w:r>
      <w:r>
        <w:rPr>
          <w:rFonts w:ascii="Times New Roman"/>
          <w:b w:val="false"/>
          <w:i w:val="false"/>
          <w:color w:val="000000"/>
          <w:sz w:val="28"/>
        </w:rPr>
        <w:t>
</w:t>
      </w:r>
      <w:r>
        <w:rPr>
          <w:rFonts w:ascii="Times New Roman"/>
          <w:b w:val="false"/>
          <w:i w:val="false"/>
          <w:color w:val="000000"/>
          <w:sz w:val="28"/>
        </w:rPr>
        <w:t>
      1) ЖКС-ның өтінішін ӨҮК-ге уақтылы жіберуге;</w:t>
      </w:r>
      <w:r>
        <w:br/>
      </w:r>
      <w:r>
        <w:rPr>
          <w:rFonts w:ascii="Times New Roman"/>
          <w:b w:val="false"/>
          <w:i w:val="false"/>
          <w:color w:val="000000"/>
          <w:sz w:val="28"/>
        </w:rPr>
        <w:t>
</w:t>
      </w:r>
      <w:r>
        <w:rPr>
          <w:rFonts w:ascii="Times New Roman"/>
          <w:b w:val="false"/>
          <w:i w:val="false"/>
          <w:color w:val="000000"/>
          <w:sz w:val="28"/>
        </w:rPr>
        <w:t>
      2) ӨҮК шақыруды осы Келісімде белгіленген мерзімдерде жүзеге асыруға және ӨҮК шешімдерінің осы Келісімде белгіленген талаптарға сәйкес ресімделуін қамтамасыз етуге;</w:t>
      </w:r>
      <w:r>
        <w:br/>
      </w:r>
      <w:r>
        <w:rPr>
          <w:rFonts w:ascii="Times New Roman"/>
          <w:b w:val="false"/>
          <w:i w:val="false"/>
          <w:color w:val="000000"/>
          <w:sz w:val="28"/>
        </w:rPr>
        <w:t>
</w:t>
      </w:r>
      <w:r>
        <w:rPr>
          <w:rFonts w:ascii="Times New Roman"/>
          <w:b w:val="false"/>
          <w:i w:val="false"/>
          <w:color w:val="000000"/>
          <w:sz w:val="28"/>
        </w:rPr>
        <w:t>
      3) ӨҮК хаттамасын Қаржы агенті мен Банкке уақтылы беруді қамтамасыз етуге;</w:t>
      </w:r>
      <w:r>
        <w:br/>
      </w:r>
      <w:r>
        <w:rPr>
          <w:rFonts w:ascii="Times New Roman"/>
          <w:b w:val="false"/>
          <w:i w:val="false"/>
          <w:color w:val="000000"/>
          <w:sz w:val="28"/>
        </w:rPr>
        <w:t>
</w:t>
      </w:r>
      <w:r>
        <w:rPr>
          <w:rFonts w:ascii="Times New Roman"/>
          <w:b w:val="false"/>
          <w:i w:val="false"/>
          <w:color w:val="000000"/>
          <w:sz w:val="28"/>
        </w:rPr>
        <w:t>
      4) Қаржы агентінің кепілдік бергені үшін төленетін ақыны оған уақтылы және толық көлемде жүргізуге міндеттенеді.</w:t>
      </w:r>
    </w:p>
    <w:bookmarkEnd w:id="128"/>
    <w:bookmarkStart w:name="z586" w:id="129"/>
    <w:p>
      <w:pPr>
        <w:spacing w:after="0"/>
        <w:ind w:left="0"/>
        <w:jc w:val="left"/>
      </w:pPr>
      <w:r>
        <w:rPr>
          <w:rFonts w:ascii="Times New Roman"/>
          <w:b/>
          <w:i w:val="false"/>
          <w:color w:val="000000"/>
        </w:rPr>
        <w:t xml:space="preserve"> 
6. Мониторинг</w:t>
      </w:r>
    </w:p>
    <w:bookmarkEnd w:id="129"/>
    <w:bookmarkStart w:name="z587" w:id="130"/>
    <w:p>
      <w:pPr>
        <w:spacing w:after="0"/>
        <w:ind w:left="0"/>
        <w:jc w:val="both"/>
      </w:pPr>
      <w:r>
        <w:rPr>
          <w:rFonts w:ascii="Times New Roman"/>
          <w:b w:val="false"/>
          <w:i w:val="false"/>
          <w:color w:val="000000"/>
          <w:sz w:val="28"/>
        </w:rPr>
        <w:t>
      1. Осы Келісімнің іске асырылу мониторингін Қаржы агенті жүзеге асырады.</w:t>
      </w:r>
      <w:r>
        <w:br/>
      </w:r>
      <w:r>
        <w:rPr>
          <w:rFonts w:ascii="Times New Roman"/>
          <w:b w:val="false"/>
          <w:i w:val="false"/>
          <w:color w:val="000000"/>
          <w:sz w:val="28"/>
        </w:rPr>
        <w:t>
</w:t>
      </w:r>
      <w:r>
        <w:rPr>
          <w:rFonts w:ascii="Times New Roman"/>
          <w:b w:val="false"/>
          <w:i w:val="false"/>
          <w:color w:val="000000"/>
          <w:sz w:val="28"/>
        </w:rPr>
        <w:t>
      2. Қаржы агенті мониторинг шеңберінде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Кепілдік шартын жасасқан ЖКС Жоба(лар)сының іске асырылу барысына Банкпен бірлесіп мониторинг жүргізу;</w:t>
      </w:r>
      <w:r>
        <w:br/>
      </w:r>
      <w:r>
        <w:rPr>
          <w:rFonts w:ascii="Times New Roman"/>
          <w:b w:val="false"/>
          <w:i w:val="false"/>
          <w:color w:val="000000"/>
          <w:sz w:val="28"/>
        </w:rPr>
        <w:t>
</w:t>
      </w:r>
      <w:r>
        <w:rPr>
          <w:rFonts w:ascii="Times New Roman"/>
          <w:b w:val="false"/>
          <w:i w:val="false"/>
          <w:color w:val="000000"/>
          <w:sz w:val="28"/>
        </w:rPr>
        <w:t>
      2) Бағдарламаның жергілікті деңгейдегі үйлестірушісіне Бағдарламаның іске асырылуы туралы ақпарат беру.</w:t>
      </w:r>
      <w:r>
        <w:br/>
      </w:r>
      <w:r>
        <w:rPr>
          <w:rFonts w:ascii="Times New Roman"/>
          <w:b w:val="false"/>
          <w:i w:val="false"/>
          <w:color w:val="000000"/>
          <w:sz w:val="28"/>
        </w:rPr>
        <w:t>
</w:t>
      </w:r>
      <w:r>
        <w:rPr>
          <w:rFonts w:ascii="Times New Roman"/>
          <w:b w:val="false"/>
          <w:i w:val="false"/>
          <w:color w:val="000000"/>
          <w:sz w:val="28"/>
        </w:rPr>
        <w:t>
      3. Банк ЖКС Жобасына мониторингті жүзеге асырады, ол мыналарды қамтиды:</w:t>
      </w:r>
      <w:r>
        <w:br/>
      </w:r>
      <w:r>
        <w:rPr>
          <w:rFonts w:ascii="Times New Roman"/>
          <w:b w:val="false"/>
          <w:i w:val="false"/>
          <w:color w:val="000000"/>
          <w:sz w:val="28"/>
        </w:rPr>
        <w:t>
</w:t>
      </w:r>
      <w:r>
        <w:rPr>
          <w:rFonts w:ascii="Times New Roman"/>
          <w:b w:val="false"/>
          <w:i w:val="false"/>
          <w:color w:val="000000"/>
          <w:sz w:val="28"/>
        </w:rPr>
        <w:t>
      1) ай сайын осы Келісімге №</w:t>
      </w:r>
      <w:r>
        <w:rPr>
          <w:rFonts w:ascii="Times New Roman"/>
          <w:b/>
          <w:i w:val="false"/>
          <w:color w:val="000000"/>
          <w:sz w:val="28"/>
        </w:rPr>
        <w:t xml:space="preserve"> 8 қосымшаға</w:t>
      </w:r>
      <w:r>
        <w:rPr>
          <w:rFonts w:ascii="Times New Roman"/>
          <w:b w:val="false"/>
          <w:i w:val="false"/>
          <w:color w:val="000000"/>
          <w:sz w:val="28"/>
        </w:rPr>
        <w:t xml:space="preserve"> сәйкес нысан бойынша ЖКС Жоба(лар)сының іске асырылу барысының ағымдағы мониторингі; </w:t>
      </w:r>
      <w:r>
        <w:br/>
      </w:r>
      <w:r>
        <w:rPr>
          <w:rFonts w:ascii="Times New Roman"/>
          <w:b w:val="false"/>
          <w:i w:val="false"/>
          <w:color w:val="000000"/>
          <w:sz w:val="28"/>
        </w:rPr>
        <w:t>
</w:t>
      </w:r>
      <w:r>
        <w:rPr>
          <w:rFonts w:ascii="Times New Roman"/>
          <w:b w:val="false"/>
          <w:i w:val="false"/>
          <w:color w:val="000000"/>
          <w:sz w:val="28"/>
        </w:rPr>
        <w:t>
      2) жарты жылда бір рет Банктің ішкі құжаттарында белгіленген тәртіппен ЖКС жоба(лар)сының іске асырылу барысына, бірақ міндетті түрде Жобаның іске асырылу барысы туралы ақпаратты қамтитын (бизнес-жоспарға сәйкес) кеңейтілген мониторинг.</w:t>
      </w:r>
      <w:r>
        <w:br/>
      </w:r>
      <w:r>
        <w:rPr>
          <w:rFonts w:ascii="Times New Roman"/>
          <w:b w:val="false"/>
          <w:i w:val="false"/>
          <w:color w:val="000000"/>
          <w:sz w:val="28"/>
        </w:rPr>
        <w:t>
</w:t>
      </w:r>
      <w:r>
        <w:rPr>
          <w:rFonts w:ascii="Times New Roman"/>
          <w:b w:val="false"/>
          <w:i w:val="false"/>
          <w:color w:val="000000"/>
          <w:sz w:val="28"/>
        </w:rPr>
        <w:t>
      4. Банк Қаржы агентіне есепті айдан кейінгі айдың 10-күнінен кешіктірмей ЖКС Жоба(лар)сының іске асырылу барысына ағымдағы мониторинг туралы есепті жазбаша түрде ұсынады және оны Қаржы агенті айқындаған жауапты орындаушының электронды мекенжайына қосымша жібереді.</w:t>
      </w:r>
      <w:r>
        <w:br/>
      </w:r>
      <w:r>
        <w:rPr>
          <w:rFonts w:ascii="Times New Roman"/>
          <w:b w:val="false"/>
          <w:i w:val="false"/>
          <w:color w:val="000000"/>
          <w:sz w:val="28"/>
        </w:rPr>
        <w:t>
</w:t>
      </w:r>
      <w:r>
        <w:rPr>
          <w:rFonts w:ascii="Times New Roman"/>
          <w:b w:val="false"/>
          <w:i w:val="false"/>
          <w:color w:val="000000"/>
          <w:sz w:val="28"/>
        </w:rPr>
        <w:t>
      5. Банк есепті кезеңнен кейінгі айдың 30-күнінен кешіктірмей ЖКС Жоба(лар)сының іске асырылу барысының кеңейтілген мониторингі туралы есепті жазбаша түрде Қаржы агентіне ұсынады және оны Қаржы агенті айқындаған жауапты орындаушының электронды мекенжайына қосымша. жібереді.</w:t>
      </w:r>
      <w:r>
        <w:br/>
      </w:r>
      <w:r>
        <w:rPr>
          <w:rFonts w:ascii="Times New Roman"/>
          <w:b w:val="false"/>
          <w:i w:val="false"/>
          <w:color w:val="000000"/>
          <w:sz w:val="28"/>
        </w:rPr>
        <w:t>
</w:t>
      </w:r>
      <w:r>
        <w:rPr>
          <w:rFonts w:ascii="Times New Roman"/>
          <w:b w:val="false"/>
          <w:i w:val="false"/>
          <w:color w:val="000000"/>
          <w:sz w:val="28"/>
        </w:rPr>
        <w:t xml:space="preserve">
      6. Қаржы агенті ай сайын есепті айдан кейінгі айдың 25-күнінен кешіктірмей Бағдарламаның жергілікті деңгейдегі үйлестірушісіне осы Келісімге </w:t>
      </w:r>
      <w:r>
        <w:rPr>
          <w:rFonts w:ascii="Times New Roman"/>
          <w:b/>
          <w:i w:val="false"/>
          <w:color w:val="000000"/>
          <w:sz w:val="28"/>
        </w:rPr>
        <w:t>№ 9 қосымшаға</w:t>
      </w:r>
      <w:r>
        <w:rPr>
          <w:rFonts w:ascii="Times New Roman"/>
          <w:b w:val="false"/>
          <w:i w:val="false"/>
          <w:color w:val="000000"/>
          <w:sz w:val="28"/>
        </w:rPr>
        <w:t xml:space="preserve"> сәйкес нысан бойынша Кепілдік беру туралы есеп береді.</w:t>
      </w:r>
    </w:p>
    <w:bookmarkEnd w:id="130"/>
    <w:bookmarkStart w:name="z597" w:id="131"/>
    <w:p>
      <w:pPr>
        <w:spacing w:after="0"/>
        <w:ind w:left="0"/>
        <w:jc w:val="left"/>
      </w:pPr>
      <w:r>
        <w:rPr>
          <w:rFonts w:ascii="Times New Roman"/>
          <w:b/>
          <w:i w:val="false"/>
          <w:color w:val="000000"/>
        </w:rPr>
        <w:t xml:space="preserve"> 
7. Тараптардың жауапкершілігі</w:t>
      </w:r>
    </w:p>
    <w:bookmarkEnd w:id="131"/>
    <w:bookmarkStart w:name="z598" w:id="132"/>
    <w:p>
      <w:pPr>
        <w:spacing w:after="0"/>
        <w:ind w:left="0"/>
        <w:jc w:val="both"/>
      </w:pPr>
      <w:r>
        <w:rPr>
          <w:rFonts w:ascii="Times New Roman"/>
          <w:b w:val="false"/>
          <w:i w:val="false"/>
          <w:color w:val="000000"/>
          <w:sz w:val="28"/>
        </w:rPr>
        <w:t>
      1. Осы Келісімдегі Тараптардың әрқайсысы Қазақстан Республикасының қолданыстағы заңнамасына сәйкес осы Келісімнен туындайтын міндеттемелерді орындамағаны және/немесе тиісінше орындамағаны үшін жауапты болады.</w:t>
      </w:r>
      <w:r>
        <w:br/>
      </w:r>
      <w:r>
        <w:rPr>
          <w:rFonts w:ascii="Times New Roman"/>
          <w:b w:val="false"/>
          <w:i w:val="false"/>
          <w:color w:val="000000"/>
          <w:sz w:val="28"/>
        </w:rPr>
        <w:t>
</w:t>
      </w:r>
      <w:r>
        <w:rPr>
          <w:rFonts w:ascii="Times New Roman"/>
          <w:b w:val="false"/>
          <w:i w:val="false"/>
          <w:color w:val="000000"/>
          <w:sz w:val="28"/>
        </w:rPr>
        <w:t>
      2. Банк осы Келісім шеңберінде ақпаратты/есептілікті бермегені үшін, ақпаратты/есептілікті толық, шынайы, уақтылы бермегені үшін Қаржы агентінің алдында жауапты болады.</w:t>
      </w:r>
    </w:p>
    <w:bookmarkEnd w:id="132"/>
    <w:bookmarkStart w:name="z600" w:id="133"/>
    <w:p>
      <w:pPr>
        <w:spacing w:after="0"/>
        <w:ind w:left="0"/>
        <w:jc w:val="left"/>
      </w:pPr>
      <w:r>
        <w:rPr>
          <w:rFonts w:ascii="Times New Roman"/>
          <w:b/>
          <w:i w:val="false"/>
          <w:color w:val="000000"/>
        </w:rPr>
        <w:t xml:space="preserve"> 
8. Хабарламалар</w:t>
      </w:r>
    </w:p>
    <w:bookmarkEnd w:id="133"/>
    <w:bookmarkStart w:name="z601" w:id="134"/>
    <w:p>
      <w:pPr>
        <w:spacing w:after="0"/>
        <w:ind w:left="0"/>
        <w:jc w:val="both"/>
      </w:pPr>
      <w:r>
        <w:rPr>
          <w:rFonts w:ascii="Times New Roman"/>
          <w:b w:val="false"/>
          <w:i w:val="false"/>
          <w:color w:val="000000"/>
          <w:sz w:val="28"/>
        </w:rPr>
        <w:t>
      1. Тараптар осы Келісім шеңберінде талап етілетін немесе жасалған кез келген хабарлама, хабар, хат немесе сұрау салу жазбаша нысанда беріледі деп келіседі. Мұндай хабарлама, хабар, хат немесе сұрау салу Тараптық уәкілетті өкіліне қолма қол табыс етілген, қатысушы Тараптың осы Келісімде көрсетілген мекенжайына пошта немесе курьерлік байланыс арқылы, факсимиле және телексті байланыс арқылы жеткізілген жағдайлардың кез келгенінде олар тиісінше табыс етілді немесе жіберілді деп қаралатын болады.</w:t>
      </w:r>
      <w:r>
        <w:br/>
      </w:r>
      <w:r>
        <w:rPr>
          <w:rFonts w:ascii="Times New Roman"/>
          <w:b w:val="false"/>
          <w:i w:val="false"/>
          <w:color w:val="000000"/>
          <w:sz w:val="28"/>
        </w:rPr>
        <w:t>
</w:t>
      </w:r>
      <w:r>
        <w:rPr>
          <w:rFonts w:ascii="Times New Roman"/>
          <w:b w:val="false"/>
          <w:i w:val="false"/>
          <w:color w:val="000000"/>
          <w:sz w:val="28"/>
        </w:rPr>
        <w:t>
      2. Кез келген хабарлама, хабар, хат немесе сұрау салу:</w:t>
      </w:r>
      <w:r>
        <w:br/>
      </w:r>
      <w:r>
        <w:rPr>
          <w:rFonts w:ascii="Times New Roman"/>
          <w:b w:val="false"/>
          <w:i w:val="false"/>
          <w:color w:val="000000"/>
          <w:sz w:val="28"/>
        </w:rPr>
        <w:t>
</w:t>
      </w:r>
      <w:r>
        <w:rPr>
          <w:rFonts w:ascii="Times New Roman"/>
          <w:b w:val="false"/>
          <w:i w:val="false"/>
          <w:color w:val="000000"/>
          <w:sz w:val="28"/>
        </w:rPr>
        <w:t>
      1) алынған күні қойылған тиісті белгісімен - қолма-қол (курьермен) жөнелтілген;</w:t>
      </w:r>
      <w:r>
        <w:br/>
      </w:r>
      <w:r>
        <w:rPr>
          <w:rFonts w:ascii="Times New Roman"/>
          <w:b w:val="false"/>
          <w:i w:val="false"/>
          <w:color w:val="000000"/>
          <w:sz w:val="28"/>
        </w:rPr>
        <w:t>
</w:t>
      </w:r>
      <w:r>
        <w:rPr>
          <w:rFonts w:ascii="Times New Roman"/>
          <w:b w:val="false"/>
          <w:i w:val="false"/>
          <w:color w:val="000000"/>
          <w:sz w:val="28"/>
        </w:rPr>
        <w:t>
      2) жөнелтілгеннен кейінгі үшінші күні (пошта кәсіпорны жөнелту кезінде берген құжат күнінен) - тапсырысты хатпен, жеделхатпен жөнелтілген;</w:t>
      </w:r>
      <w:r>
        <w:br/>
      </w:r>
      <w:r>
        <w:rPr>
          <w:rFonts w:ascii="Times New Roman"/>
          <w:b w:val="false"/>
          <w:i w:val="false"/>
          <w:color w:val="000000"/>
          <w:sz w:val="28"/>
        </w:rPr>
        <w:t>
</w:t>
      </w:r>
      <w:r>
        <w:rPr>
          <w:rFonts w:ascii="Times New Roman"/>
          <w:b w:val="false"/>
          <w:i w:val="false"/>
          <w:color w:val="000000"/>
          <w:sz w:val="28"/>
        </w:rPr>
        <w:t>
      3) факсимиле аппаратының жөнелтудің табысты аяқталғаны туралы растауының болуы шартымен жөнелту күнінде - факсимиле және телекс арқылы жөнелтілген жағдайда алынған болып есептеледі. Бұл ретте Тараптар мұндай хабарламаны, хабарды, хатты немесе сұрау салуды 2 (екі) жұмыс күнінен кешікпейтін мерзімде қолма-қол (курьермен) немесе тапсырысты хатпен жөнелтуге міндеттенеді.</w:t>
      </w:r>
      <w:r>
        <w:br/>
      </w:r>
      <w:r>
        <w:rPr>
          <w:rFonts w:ascii="Times New Roman"/>
          <w:b w:val="false"/>
          <w:i w:val="false"/>
          <w:color w:val="000000"/>
          <w:sz w:val="28"/>
        </w:rPr>
        <w:t>
</w:t>
      </w:r>
      <w:r>
        <w:rPr>
          <w:rFonts w:ascii="Times New Roman"/>
          <w:b w:val="false"/>
          <w:i w:val="false"/>
          <w:color w:val="000000"/>
          <w:sz w:val="28"/>
        </w:rPr>
        <w:t>
      3. Көзделген есептілік - Банк құжаттардың түпнұсқаларын кейіннен Қаржы агентіне беріп, жөнелтудің табысты аяқталғаны туралы электрондық пошта растауының болуы шартымен қол қойылған материалдарды электрондық пошта арқылы жөнелту жолымен берілуі мүмкін.</w:t>
      </w:r>
    </w:p>
    <w:bookmarkEnd w:id="134"/>
    <w:bookmarkStart w:name="z607" w:id="135"/>
    <w:p>
      <w:pPr>
        <w:spacing w:after="0"/>
        <w:ind w:left="0"/>
        <w:jc w:val="left"/>
      </w:pPr>
      <w:r>
        <w:rPr>
          <w:rFonts w:ascii="Times New Roman"/>
          <w:b/>
          <w:i w:val="false"/>
          <w:color w:val="000000"/>
        </w:rPr>
        <w:t xml:space="preserve"> 
9. Құпиялылық</w:t>
      </w:r>
    </w:p>
    <w:bookmarkEnd w:id="135"/>
    <w:bookmarkStart w:name="z608" w:id="136"/>
    <w:p>
      <w:pPr>
        <w:spacing w:after="0"/>
        <w:ind w:left="0"/>
        <w:jc w:val="both"/>
      </w:pPr>
      <w:r>
        <w:rPr>
          <w:rFonts w:ascii="Times New Roman"/>
          <w:b w:val="false"/>
          <w:i w:val="false"/>
          <w:color w:val="000000"/>
          <w:sz w:val="28"/>
        </w:rPr>
        <w:t>
      1. Осы арқылы Тараптар осы Келісімнің шарттарына қатысты ақпарат, өздері осы Келісімді жасасу және орындау барысында алған, банктік құпия, сондай-ақ қаржылық, коммерциялық және өзге де ақпарат құпия болып табылады және осы Келісім мен Қазақстан Республикасының қолданыстағы заңнамасында тікелей көзделген жағдайларды қоспағанда, үшінші тұлғаларға жария етуге жатпайды деп келіседі.</w:t>
      </w:r>
      <w:r>
        <w:br/>
      </w:r>
      <w:r>
        <w:rPr>
          <w:rFonts w:ascii="Times New Roman"/>
          <w:b w:val="false"/>
          <w:i w:val="false"/>
          <w:color w:val="000000"/>
          <w:sz w:val="28"/>
        </w:rPr>
        <w:t>
</w:t>
      </w:r>
      <w:r>
        <w:rPr>
          <w:rFonts w:ascii="Times New Roman"/>
          <w:b w:val="false"/>
          <w:i w:val="false"/>
          <w:color w:val="000000"/>
          <w:sz w:val="28"/>
        </w:rPr>
        <w:t>
      2. Осы Келісімде және Қазақстан Республикасының қолданыстағы заңнамасында тікелей көзделген жағдайларда Тарап құпия ақпаратты үшінші тұлғаларға бере, жариялай немесе оны өзгеше жария ете алады.</w:t>
      </w:r>
      <w:r>
        <w:br/>
      </w:r>
      <w:r>
        <w:rPr>
          <w:rFonts w:ascii="Times New Roman"/>
          <w:b w:val="false"/>
          <w:i w:val="false"/>
          <w:color w:val="000000"/>
          <w:sz w:val="28"/>
        </w:rPr>
        <w:t>
</w:t>
      </w:r>
      <w:r>
        <w:rPr>
          <w:rFonts w:ascii="Times New Roman"/>
          <w:b w:val="false"/>
          <w:i w:val="false"/>
          <w:color w:val="000000"/>
          <w:sz w:val="28"/>
        </w:rPr>
        <w:t>
      3. Тараптар осы Келісімнің болуы мен шарттарының құпиялылығын сақтау үшін барлық қажетті, оның ішінде құқықтық сипаттағы шараларды қабылдайды. Тараптардың лауазымды тұлғалары мен қызметкерлеріне осы Келісімді іске асыру барысында алған мәліметтерді үшінші тұлғаларға жария етуге не беруге тыйым салынады.</w:t>
      </w:r>
      <w:r>
        <w:br/>
      </w:r>
      <w:r>
        <w:rPr>
          <w:rFonts w:ascii="Times New Roman"/>
          <w:b w:val="false"/>
          <w:i w:val="false"/>
          <w:color w:val="000000"/>
          <w:sz w:val="28"/>
        </w:rPr>
        <w:t>
</w:t>
      </w:r>
      <w:r>
        <w:rPr>
          <w:rFonts w:ascii="Times New Roman"/>
          <w:b w:val="false"/>
          <w:i w:val="false"/>
          <w:color w:val="000000"/>
          <w:sz w:val="28"/>
        </w:rPr>
        <w:t>
      4. Тараптардың кез келгені осы Келісімнің талаптарын бұза отырып, құпия ақпаратты жария еткен не таратқан жағдайда кінәлі Тарап осындай ақпаратты жария ету салдарынан басқа Тарап шегетін ықтимал зиянды өтей отырып, Қазақстан Республикасының заңнамасында көзделген жауапкершілікті көтереді.</w:t>
      </w:r>
    </w:p>
    <w:bookmarkEnd w:id="136"/>
    <w:bookmarkStart w:name="z612" w:id="137"/>
    <w:p>
      <w:pPr>
        <w:spacing w:after="0"/>
        <w:ind w:left="0"/>
        <w:jc w:val="left"/>
      </w:pPr>
      <w:r>
        <w:rPr>
          <w:rFonts w:ascii="Times New Roman"/>
          <w:b/>
          <w:i w:val="false"/>
          <w:color w:val="000000"/>
        </w:rPr>
        <w:t xml:space="preserve"> 
10. Еңсерілмейтін күш жағдайлары</w:t>
      </w:r>
    </w:p>
    <w:bookmarkEnd w:id="137"/>
    <w:bookmarkStart w:name="z613" w:id="138"/>
    <w:p>
      <w:pPr>
        <w:spacing w:after="0"/>
        <w:ind w:left="0"/>
        <w:jc w:val="both"/>
      </w:pPr>
      <w:r>
        <w:rPr>
          <w:rFonts w:ascii="Times New Roman"/>
          <w:b w:val="false"/>
          <w:i w:val="false"/>
          <w:color w:val="000000"/>
          <w:sz w:val="28"/>
        </w:rPr>
        <w:t>
      1. Еңсерілмейтін күш жағдайлары - Тараптардың кез келгенінің осы Келісім бойынша міндеттемелерін толық немесе ішінара орындауы мүмкін болмайтын (мыналарды қамтитын, бірақ бұлармен шектелмейтін: су тасқыны, жер сілкінісі, жарылыстар, дауылдар, індеттер, эпизоотиялар, апатты өрттер, ереуілдер, соғыс, көтерілістер, мемлекеттік органдардың ресми актілері) мән-жайлар. Бұл ретте еңсерілмейтін күш жағдайларының сипаты, әрекет ету кезеңі, басталу фактісі уәкілетті мемлекеттік органдардың тиісті құжаттарымен расталуға тиіс.</w:t>
      </w:r>
      <w:r>
        <w:br/>
      </w:r>
      <w:r>
        <w:rPr>
          <w:rFonts w:ascii="Times New Roman"/>
          <w:b w:val="false"/>
          <w:i w:val="false"/>
          <w:color w:val="000000"/>
          <w:sz w:val="28"/>
        </w:rPr>
        <w:t>
</w:t>
      </w:r>
      <w:r>
        <w:rPr>
          <w:rFonts w:ascii="Times New Roman"/>
          <w:b w:val="false"/>
          <w:i w:val="false"/>
          <w:color w:val="000000"/>
          <w:sz w:val="28"/>
        </w:rPr>
        <w:t>
      2. Егер орындаудың мүмкін болмауы еңсерілмейтін күш жағдайларының салдары болып табылса, Тараптар осы Келісім бойынша өздерінің міндеттемелерін орындамағаны не тиісінше орындамағаны үшін жауапкершіліктен босатылады.</w:t>
      </w:r>
      <w:r>
        <w:br/>
      </w:r>
      <w:r>
        <w:rPr>
          <w:rFonts w:ascii="Times New Roman"/>
          <w:b w:val="false"/>
          <w:i w:val="false"/>
          <w:color w:val="000000"/>
          <w:sz w:val="28"/>
        </w:rPr>
        <w:t>
</w:t>
      </w:r>
      <w:r>
        <w:rPr>
          <w:rFonts w:ascii="Times New Roman"/>
          <w:b w:val="false"/>
          <w:i w:val="false"/>
          <w:color w:val="000000"/>
          <w:sz w:val="28"/>
        </w:rPr>
        <w:t>
      3. Еңсерілмейтін күш жағдайлары басталған кезде осы Келісім бойынша өзінің міндеттемелерін орындау мүмкін болмауы туындаған Тарап мұндай жағдайлар туралы басқа Тараптарды олар басталған сәттен бастап 10 (он) жұмыс күні ішінде уақтылы хабардар етуі тиіс.</w:t>
      </w:r>
      <w:r>
        <w:br/>
      </w:r>
      <w:r>
        <w:rPr>
          <w:rFonts w:ascii="Times New Roman"/>
          <w:b w:val="false"/>
          <w:i w:val="false"/>
          <w:color w:val="000000"/>
          <w:sz w:val="28"/>
        </w:rPr>
        <w:t>
</w:t>
      </w:r>
      <w:r>
        <w:rPr>
          <w:rFonts w:ascii="Times New Roman"/>
          <w:b w:val="false"/>
          <w:i w:val="false"/>
          <w:color w:val="000000"/>
          <w:sz w:val="28"/>
        </w:rPr>
        <w:t>
      4. Уақтылы хабарлау болмаған кезде Тарап басқа Тарапқа хабарламау немесе уақтылы хабарламаудан келтірілген залалды өтеуге міндетті.</w:t>
      </w:r>
      <w:r>
        <w:br/>
      </w:r>
      <w:r>
        <w:rPr>
          <w:rFonts w:ascii="Times New Roman"/>
          <w:b w:val="false"/>
          <w:i w:val="false"/>
          <w:color w:val="000000"/>
          <w:sz w:val="28"/>
        </w:rPr>
        <w:t>
</w:t>
      </w:r>
      <w:r>
        <w:rPr>
          <w:rFonts w:ascii="Times New Roman"/>
          <w:b w:val="false"/>
          <w:i w:val="false"/>
          <w:color w:val="000000"/>
          <w:sz w:val="28"/>
        </w:rPr>
        <w:t>
      5. Еңсерілмейтін күш жағдайларының басталуы осы Келісімнің орындалу мерзімін олардың әрекет ету кезеңіне ұзартуға әкеп соғады. Егер мұндай жағдайлары 2 (екі) айдан астам жалғасатын болса, онда Тараптардың әрқайсысы осы Келісім бойынша өзінің міндеттемелерін одан әрі орындаудан бас тартуға құқылы болады.</w:t>
      </w:r>
    </w:p>
    <w:bookmarkEnd w:id="138"/>
    <w:bookmarkStart w:name="z618" w:id="139"/>
    <w:p>
      <w:pPr>
        <w:spacing w:after="0"/>
        <w:ind w:left="0"/>
        <w:jc w:val="left"/>
      </w:pPr>
      <w:r>
        <w:rPr>
          <w:rFonts w:ascii="Times New Roman"/>
          <w:b/>
          <w:i w:val="false"/>
          <w:color w:val="000000"/>
        </w:rPr>
        <w:t xml:space="preserve"> 
11. Дауларды шешу</w:t>
      </w:r>
    </w:p>
    <w:bookmarkEnd w:id="139"/>
    <w:bookmarkStart w:name="z619" w:id="140"/>
    <w:p>
      <w:pPr>
        <w:spacing w:after="0"/>
        <w:ind w:left="0"/>
        <w:jc w:val="both"/>
      </w:pPr>
      <w:r>
        <w:rPr>
          <w:rFonts w:ascii="Times New Roman"/>
          <w:b w:val="false"/>
          <w:i w:val="false"/>
          <w:color w:val="000000"/>
          <w:sz w:val="28"/>
        </w:rPr>
        <w:t>
      1. Осы Келісімге байланысты немесе одан туындайтын барлық даулар мен келіспеушіліктер Тараптар арасында келіссөздер жолымен шешіледі. Реттелмеген даулар Қазақстан Республикасының заңнамасына сәйкес сот тәртібімен шешіледі.</w:t>
      </w:r>
      <w:r>
        <w:br/>
      </w:r>
      <w:r>
        <w:rPr>
          <w:rFonts w:ascii="Times New Roman"/>
          <w:b w:val="false"/>
          <w:i w:val="false"/>
          <w:color w:val="000000"/>
          <w:sz w:val="28"/>
        </w:rPr>
        <w:t>
</w:t>
      </w:r>
      <w:r>
        <w:rPr>
          <w:rFonts w:ascii="Times New Roman"/>
          <w:b w:val="false"/>
          <w:i w:val="false"/>
          <w:color w:val="000000"/>
          <w:sz w:val="28"/>
        </w:rPr>
        <w:t>
      2. Осы Келісім Қазақстан Республикасының қолданыстағы заңнамасына сәйкес түсіндіріледі және реттеледі.</w:t>
      </w:r>
    </w:p>
    <w:bookmarkEnd w:id="140"/>
    <w:bookmarkStart w:name="z621" w:id="141"/>
    <w:p>
      <w:pPr>
        <w:spacing w:after="0"/>
        <w:ind w:left="0"/>
        <w:jc w:val="left"/>
      </w:pPr>
      <w:r>
        <w:rPr>
          <w:rFonts w:ascii="Times New Roman"/>
          <w:b/>
          <w:i w:val="false"/>
          <w:color w:val="000000"/>
        </w:rPr>
        <w:t xml:space="preserve"> 
12. Қорытынды ережелер</w:t>
      </w:r>
    </w:p>
    <w:bookmarkEnd w:id="141"/>
    <w:bookmarkStart w:name="z622" w:id="142"/>
    <w:p>
      <w:pPr>
        <w:spacing w:after="0"/>
        <w:ind w:left="0"/>
        <w:jc w:val="both"/>
      </w:pPr>
      <w:r>
        <w:rPr>
          <w:rFonts w:ascii="Times New Roman"/>
          <w:b w:val="false"/>
          <w:i w:val="false"/>
          <w:color w:val="000000"/>
          <w:sz w:val="28"/>
        </w:rPr>
        <w:t>
      1. Тараптардың құқықтық мәртебесі өзгерген жағдайда осы Келісім бойынша және осы Келісімді орындау үшін барлық құқықтар мен міндеттер, оның ішінде туындаған даулар мен келіспеушіліктерді реттеуге байланысты туындаған құқықтар мен міндеттер де, Тараптардың құқықтық мирасқорларына етеді.</w:t>
      </w:r>
      <w:r>
        <w:br/>
      </w:r>
      <w:r>
        <w:rPr>
          <w:rFonts w:ascii="Times New Roman"/>
          <w:b w:val="false"/>
          <w:i w:val="false"/>
          <w:color w:val="000000"/>
          <w:sz w:val="28"/>
        </w:rPr>
        <w:t>
</w:t>
      </w:r>
      <w:r>
        <w:rPr>
          <w:rFonts w:ascii="Times New Roman"/>
          <w:b w:val="false"/>
          <w:i w:val="false"/>
          <w:color w:val="000000"/>
          <w:sz w:val="28"/>
        </w:rPr>
        <w:t>
      2. Осы Келісімнің құрамдас бөлігі болып табылатын қосымшаларымен бірге осы Келісім осы Келісімнің нысанына байланысты Тараптардың өзара толық түсіністіктерін білдіреді және олардың арасында Келісімнің нысанына қатысты алдыңғы жазбаша немесе ауызша келісімдер мен уағдаластықтардың барлығының орнын алмастырады.</w:t>
      </w:r>
      <w:r>
        <w:br/>
      </w:r>
      <w:r>
        <w:rPr>
          <w:rFonts w:ascii="Times New Roman"/>
          <w:b w:val="false"/>
          <w:i w:val="false"/>
          <w:color w:val="000000"/>
          <w:sz w:val="28"/>
        </w:rPr>
        <w:t>
</w:t>
      </w:r>
      <w:r>
        <w:rPr>
          <w:rFonts w:ascii="Times New Roman"/>
          <w:b w:val="false"/>
          <w:i w:val="false"/>
          <w:color w:val="000000"/>
          <w:sz w:val="28"/>
        </w:rPr>
        <w:t>
      3. Осы Келісімде қамтылған Баптардың атаулары мен басқа да тақырыптар қолайлылық үшін пайдаланылған және осы Келісімнің қандай да бір ережелерінің қандай да бір шектеулерін, сипаттамаларын немесе түсіндірмелерін қамтымайды, сондай- ақ осы Келісім Баптарының орналасу тәртібі де біреуінің басқаларға қатысты басымдығын растамайды.</w:t>
      </w:r>
      <w:r>
        <w:br/>
      </w:r>
      <w:r>
        <w:rPr>
          <w:rFonts w:ascii="Times New Roman"/>
          <w:b w:val="false"/>
          <w:i w:val="false"/>
          <w:color w:val="000000"/>
          <w:sz w:val="28"/>
        </w:rPr>
        <w:t>
</w:t>
      </w:r>
      <w:r>
        <w:rPr>
          <w:rFonts w:ascii="Times New Roman"/>
          <w:b w:val="false"/>
          <w:i w:val="false"/>
          <w:color w:val="000000"/>
          <w:sz w:val="28"/>
        </w:rPr>
        <w:t>
      4. Осы Келісімнің ережелері өзгертілуі және/немесе толықтырылуы мүмкін. Тараптар үшін осы Келісімде көзделген жағдайларды қоспағанда, Тараптардың келісімі бойынша жазбаша нысанда жасалған және Тараптардың уәкілетті өкілдері қол қойған және фирмалық мөрмен бекітілген өзгерістер мен толықтырулар ғана нақты және міндетті болып танылады.</w:t>
      </w:r>
      <w:r>
        <w:br/>
      </w:r>
      <w:r>
        <w:rPr>
          <w:rFonts w:ascii="Times New Roman"/>
          <w:b w:val="false"/>
          <w:i w:val="false"/>
          <w:color w:val="000000"/>
          <w:sz w:val="28"/>
        </w:rPr>
        <w:t>
</w:t>
      </w:r>
      <w:r>
        <w:rPr>
          <w:rFonts w:ascii="Times New Roman"/>
          <w:b w:val="false"/>
          <w:i w:val="false"/>
          <w:color w:val="000000"/>
          <w:sz w:val="28"/>
        </w:rPr>
        <w:t>
      5. Осы Келісім Тараптардың әрқайсысы үшін мемлекеттік және орыс тілдерінде бір-бір данадан мемлекеттік және орыс тілдерінде жасалды, олардың әрқайсысының бірдей заңды күші бар. Осы Келісімнің мемлекеттік және орыс тілдеріндегі мәтіндері арасында әртүрлі оқылулар туындаған жағдайда осы Келісімнің орыс тіліндегі нұсқасы басым мәнге ие болады.</w:t>
      </w:r>
      <w:r>
        <w:br/>
      </w:r>
      <w:r>
        <w:rPr>
          <w:rFonts w:ascii="Times New Roman"/>
          <w:b w:val="false"/>
          <w:i w:val="false"/>
          <w:color w:val="000000"/>
          <w:sz w:val="28"/>
        </w:rPr>
        <w:t>
</w:t>
      </w:r>
      <w:r>
        <w:rPr>
          <w:rFonts w:ascii="Times New Roman"/>
          <w:b w:val="false"/>
          <w:i w:val="false"/>
          <w:color w:val="000000"/>
          <w:sz w:val="28"/>
        </w:rPr>
        <w:t>
      6. Осы Келісім барлық Тараптар қол қойған күннен бастап күшіне енеді және 20 ___ жылғы ________ желтоқсанға дейін қолданылады. Осы Келісім Тараптарының кез келгені осы Келісімнің барлық тараптарын күнтізбелік 30 (отыз) күн бұрын жазбаша хабардар ету шартымен осы Келісімді біржақты тәртіппен бұзуға құқылы. Банктің осы Келісімді біржақты тәртіппен бұзуы Борышкерге кепілдік беруді тоқтатуға әкеліп соқпайды. Қаржы агентімен қосымша келісім жасасу жолымен осы Келісімге Банкті (жаңа) қосуға болады.</w:t>
      </w:r>
      <w:r>
        <w:br/>
      </w:r>
      <w:r>
        <w:rPr>
          <w:rFonts w:ascii="Times New Roman"/>
          <w:b w:val="false"/>
          <w:i w:val="false"/>
          <w:color w:val="000000"/>
          <w:sz w:val="28"/>
        </w:rPr>
        <w:t>
</w:t>
      </w:r>
      <w:r>
        <w:rPr>
          <w:rFonts w:ascii="Times New Roman"/>
          <w:b w:val="false"/>
          <w:i w:val="false"/>
          <w:color w:val="000000"/>
          <w:sz w:val="28"/>
        </w:rPr>
        <w:t>
      7. Осы Келісімде көзделмеген өзге жағдайлардың бәрінде Тараптар Қазақстан Республикасының қолданыстағы заңнамасын басшылыққа алады.</w:t>
      </w:r>
    </w:p>
    <w:bookmarkEnd w:id="142"/>
    <w:bookmarkStart w:name="z629" w:id="143"/>
    <w:p>
      <w:pPr>
        <w:spacing w:after="0"/>
        <w:ind w:left="0"/>
        <w:jc w:val="both"/>
      </w:pPr>
      <w:r>
        <w:rPr>
          <w:rFonts w:ascii="Times New Roman"/>
          <w:b w:val="false"/>
          <w:i w:val="false"/>
          <w:color w:val="000000"/>
          <w:sz w:val="28"/>
        </w:rPr>
        <w:t>
Жаңаөзен қаласындағы жеке меншік</w:t>
      </w:r>
      <w:r>
        <w:br/>
      </w:r>
      <w:r>
        <w:rPr>
          <w:rFonts w:ascii="Times New Roman"/>
          <w:b w:val="false"/>
          <w:i w:val="false"/>
          <w:color w:val="000000"/>
          <w:sz w:val="28"/>
        </w:rPr>
        <w:t>
кәсіпкерлік субъектілерінің кредиттеріне</w:t>
      </w:r>
      <w:r>
        <w:br/>
      </w:r>
      <w:r>
        <w:rPr>
          <w:rFonts w:ascii="Times New Roman"/>
          <w:b w:val="false"/>
          <w:i w:val="false"/>
          <w:color w:val="000000"/>
          <w:sz w:val="28"/>
        </w:rPr>
        <w:t>
кепілдік беру жөніндегі ынтымақтастық туралы</w:t>
      </w:r>
      <w:r>
        <w:br/>
      </w:r>
      <w:r>
        <w:rPr>
          <w:rFonts w:ascii="Times New Roman"/>
          <w:b w:val="false"/>
          <w:i w:val="false"/>
          <w:color w:val="000000"/>
          <w:sz w:val="28"/>
        </w:rPr>
        <w:t>
үлгі келісімге (ұсынымдық нысан)</w:t>
      </w:r>
      <w:r>
        <w:br/>
      </w:r>
      <w:r>
        <w:rPr>
          <w:rFonts w:ascii="Times New Roman"/>
          <w:b w:val="false"/>
          <w:i w:val="false"/>
          <w:color w:val="000000"/>
          <w:sz w:val="28"/>
        </w:rPr>
        <w:t>
1-қосымша</w:t>
      </w:r>
    </w:p>
    <w:bookmarkEnd w:id="143"/>
    <w:p>
      <w:pPr>
        <w:spacing w:after="0"/>
        <w:ind w:left="0"/>
        <w:jc w:val="both"/>
      </w:pPr>
      <w:r>
        <w:rPr>
          <w:rFonts w:ascii="Times New Roman"/>
          <w:b w:val="false"/>
          <w:i w:val="false"/>
          <w:color w:val="000000"/>
          <w:sz w:val="28"/>
        </w:rPr>
        <w:t>      (ЖКС атауы) Жобасы бойынша кепілдіктің қажетті сомасының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753"/>
        <w:gridCol w:w="1833"/>
        <w:gridCol w:w="1373"/>
        <w:gridCol w:w="1633"/>
        <w:gridCol w:w="2053"/>
        <w:gridCol w:w="1553"/>
        <w:gridCol w:w="1553"/>
        <w:gridCol w:w="155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 мың теңге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мерзімі, ай</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Кепілдікті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 мың теңге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құны, мың теңге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Кепілдіктің қажетті сомасы, мың теңге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сомасына кепілдік сомасы,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 тұлға _______________________ ТАӘ</w:t>
      </w:r>
      <w:r>
        <w:br/>
      </w:r>
      <w:r>
        <w:rPr>
          <w:rFonts w:ascii="Times New Roman"/>
          <w:b w:val="false"/>
          <w:i w:val="false"/>
          <w:color w:val="000000"/>
          <w:sz w:val="28"/>
        </w:rPr>
        <w:t>
                        қолы, мөрі</w:t>
      </w:r>
    </w:p>
    <w:p>
      <w:pPr>
        <w:spacing w:after="0"/>
        <w:ind w:left="0"/>
        <w:jc w:val="both"/>
      </w:pPr>
      <w:r>
        <w:rPr>
          <w:rFonts w:ascii="Times New Roman"/>
          <w:b w:val="false"/>
          <w:i w:val="false"/>
          <w:color w:val="000000"/>
          <w:sz w:val="28"/>
        </w:rPr>
        <w:t>Жауапты қызметкер _______________________ТАӘ</w:t>
      </w:r>
      <w:r>
        <w:br/>
      </w:r>
      <w:r>
        <w:rPr>
          <w:rFonts w:ascii="Times New Roman"/>
          <w:b w:val="false"/>
          <w:i w:val="false"/>
          <w:color w:val="000000"/>
          <w:sz w:val="28"/>
        </w:rPr>
        <w:t>
                           қолы</w:t>
      </w:r>
    </w:p>
    <w:bookmarkStart w:name="z630" w:id="144"/>
    <w:p>
      <w:pPr>
        <w:spacing w:after="0"/>
        <w:ind w:left="0"/>
        <w:jc w:val="both"/>
      </w:pPr>
      <w:r>
        <w:rPr>
          <w:rFonts w:ascii="Times New Roman"/>
          <w:b w:val="false"/>
          <w:i w:val="false"/>
          <w:color w:val="000000"/>
          <w:sz w:val="28"/>
        </w:rPr>
        <w:t>
Жаңаөзен қаласындағы жеке меншік</w:t>
      </w:r>
      <w:r>
        <w:br/>
      </w:r>
      <w:r>
        <w:rPr>
          <w:rFonts w:ascii="Times New Roman"/>
          <w:b w:val="false"/>
          <w:i w:val="false"/>
          <w:color w:val="000000"/>
          <w:sz w:val="28"/>
        </w:rPr>
        <w:t>
кәсіпкерлік субъектілерінің кредиттеріне</w:t>
      </w:r>
      <w:r>
        <w:br/>
      </w:r>
      <w:r>
        <w:rPr>
          <w:rFonts w:ascii="Times New Roman"/>
          <w:b w:val="false"/>
          <w:i w:val="false"/>
          <w:color w:val="000000"/>
          <w:sz w:val="28"/>
        </w:rPr>
        <w:t>
кепілдік беру жөніндегі ынтымақтастық туралы</w:t>
      </w:r>
      <w:r>
        <w:br/>
      </w:r>
      <w:r>
        <w:rPr>
          <w:rFonts w:ascii="Times New Roman"/>
          <w:b w:val="false"/>
          <w:i w:val="false"/>
          <w:color w:val="000000"/>
          <w:sz w:val="28"/>
        </w:rPr>
        <w:t>
үлгі келісімге (ұсынымдық нысан)</w:t>
      </w:r>
      <w:r>
        <w:br/>
      </w:r>
      <w:r>
        <w:rPr>
          <w:rFonts w:ascii="Times New Roman"/>
          <w:b w:val="false"/>
          <w:i w:val="false"/>
          <w:color w:val="000000"/>
          <w:sz w:val="28"/>
        </w:rPr>
        <w:t>
2-қосымша</w:t>
      </w:r>
    </w:p>
    <w:bookmarkEnd w:id="144"/>
    <w:p>
      <w:pPr>
        <w:spacing w:after="0"/>
        <w:ind w:left="0"/>
        <w:jc w:val="both"/>
      </w:pPr>
      <w:r>
        <w:rPr>
          <w:rFonts w:ascii="Times New Roman"/>
          <w:b w:val="false"/>
          <w:i w:val="false"/>
          <w:color w:val="000000"/>
          <w:sz w:val="28"/>
        </w:rPr>
        <w:t>Кімге Маңғыстау облысының әкімдігі</w:t>
      </w:r>
    </w:p>
    <w:p>
      <w:pPr>
        <w:spacing w:after="0"/>
        <w:ind w:left="0"/>
        <w:jc w:val="both"/>
      </w:pPr>
      <w:r>
        <w:rPr>
          <w:rFonts w:ascii="Times New Roman"/>
          <w:b w:val="false"/>
          <w:i w:val="false"/>
          <w:color w:val="000000"/>
          <w:sz w:val="28"/>
        </w:rPr>
        <w:t>Кімнен ______________________</w:t>
      </w:r>
    </w:p>
    <w:p>
      <w:pPr>
        <w:spacing w:after="0"/>
        <w:ind w:left="0"/>
        <w:jc w:val="left"/>
      </w:pPr>
      <w:r>
        <w:rPr>
          <w:rFonts w:ascii="Times New Roman"/>
          <w:b/>
          <w:i w:val="false"/>
          <w:color w:val="000000"/>
        </w:rPr>
        <w:t xml:space="preserve"> Өтініш № __________</w:t>
      </w:r>
    </w:p>
    <w:p>
      <w:pPr>
        <w:spacing w:after="0"/>
        <w:ind w:left="0"/>
        <w:jc w:val="both"/>
      </w:pPr>
      <w:r>
        <w:rPr>
          <w:rFonts w:ascii="Times New Roman"/>
          <w:b w:val="false"/>
          <w:i w:val="false"/>
          <w:color w:val="000000"/>
          <w:sz w:val="28"/>
        </w:rPr>
        <w:t>      Қазақстан Республикасы Үкіметінің _____ жылғы________ №____</w:t>
      </w:r>
      <w:r>
        <w:br/>
      </w:r>
      <w:r>
        <w:rPr>
          <w:rFonts w:ascii="Times New Roman"/>
          <w:b w:val="false"/>
          <w:i w:val="false"/>
          <w:color w:val="000000"/>
          <w:sz w:val="28"/>
        </w:rPr>
        <w:t>
қаулысымен бекітілген Жаңаөзен қаласындағы жеке кәсіпкерлік</w:t>
      </w:r>
      <w:r>
        <w:br/>
      </w:r>
      <w:r>
        <w:rPr>
          <w:rFonts w:ascii="Times New Roman"/>
          <w:b w:val="false"/>
          <w:i w:val="false"/>
          <w:color w:val="000000"/>
          <w:sz w:val="28"/>
        </w:rPr>
        <w:t>
субъектілерінің кредиттері бойынша ішінара кепілдік беру қағидаларына</w:t>
      </w:r>
      <w:r>
        <w:br/>
      </w:r>
      <w:r>
        <w:rPr>
          <w:rFonts w:ascii="Times New Roman"/>
          <w:b w:val="false"/>
          <w:i w:val="false"/>
          <w:color w:val="000000"/>
          <w:sz w:val="28"/>
        </w:rPr>
        <w:t>
сәйкес Сізден төмендегілерге сәйкес «________ » АҚ алдындағы кредитке</w:t>
      </w:r>
      <w:r>
        <w:br/>
      </w:r>
      <w:r>
        <w:rPr>
          <w:rFonts w:ascii="Times New Roman"/>
          <w:b w:val="false"/>
          <w:i w:val="false"/>
          <w:color w:val="000000"/>
          <w:sz w:val="28"/>
        </w:rPr>
        <w:t>
ішінара Кепілдік беру мүмкіндігін қарау туралы мәселені ____________</w:t>
      </w:r>
      <w:r>
        <w:br/>
      </w:r>
      <w:r>
        <w:rPr>
          <w:rFonts w:ascii="Times New Roman"/>
          <w:b w:val="false"/>
          <w:i w:val="false"/>
          <w:color w:val="000000"/>
          <w:sz w:val="28"/>
        </w:rPr>
        <w:t>
__________________бойынша Өңірлік үйлестіру кеңесінің қарауына</w:t>
      </w:r>
      <w:r>
        <w:br/>
      </w:r>
      <w:r>
        <w:rPr>
          <w:rFonts w:ascii="Times New Roman"/>
          <w:b w:val="false"/>
          <w:i w:val="false"/>
          <w:color w:val="000000"/>
          <w:sz w:val="28"/>
        </w:rPr>
        <w:t>
шығаруға бастама жасауыңызды сұраймын:</w:t>
      </w:r>
    </w:p>
    <w:bookmarkStart w:name="z631" w:id="145"/>
    <w:p>
      <w:pPr>
        <w:spacing w:after="0"/>
        <w:ind w:left="0"/>
        <w:jc w:val="both"/>
      </w:pPr>
      <w:r>
        <w:rPr>
          <w:rFonts w:ascii="Times New Roman"/>
          <w:b w:val="false"/>
          <w:i w:val="false"/>
          <w:color w:val="000000"/>
          <w:sz w:val="28"/>
        </w:rPr>
        <w:t>
1. Қатысушы туралы мәліметтер</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5373"/>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 атауы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Құрылтайшы(лар) туралы деректер</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мекенжайы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Почталық мекенжайы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тіркелген/қайта тіркелген күні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тіркеу/қайта тіркеу туралы куәліктің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Жетекшілік ететін ведомство, холдинг немесе негізгі компания</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2" w:id="146"/>
    <w:p>
      <w:pPr>
        <w:spacing w:after="0"/>
        <w:ind w:left="0"/>
        <w:jc w:val="both"/>
      </w:pPr>
      <w:r>
        <w:rPr>
          <w:rFonts w:ascii="Times New Roman"/>
          <w:b w:val="false"/>
          <w:i w:val="false"/>
          <w:color w:val="000000"/>
          <w:sz w:val="28"/>
        </w:rPr>
        <w:t>
2. Басшылық</w:t>
      </w:r>
    </w:p>
    <w:bookmarkEnd w:id="146"/>
    <w:p>
      <w:pPr>
        <w:spacing w:after="0"/>
        <w:ind w:left="0"/>
        <w:jc w:val="both"/>
      </w:pPr>
      <w:r>
        <w:rPr>
          <w:rFonts w:ascii="Times New Roman"/>
          <w:b w:val="false"/>
          <w:i w:val="false"/>
          <w:color w:val="000000"/>
          <w:sz w:val="28"/>
        </w:rPr>
        <w:t>Бірінші басшы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5793"/>
      </w:tblGrid>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Жұмыс/үй тел.</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және жері</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куәліктің №, сериясы</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(нақты)</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жері</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 бухгалтер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5793"/>
      </w:tblGrid>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Жұмыс/үй тел.</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және жері</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куәліктің №, сериясы</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(нақты)</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жері</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Байланыс жасаушы тұлға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4973"/>
      </w:tblGrid>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лауазымы, телефоны</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3" w:id="147"/>
    <w:p>
      <w:pPr>
        <w:spacing w:after="0"/>
        <w:ind w:left="0"/>
        <w:jc w:val="both"/>
      </w:pPr>
      <w:r>
        <w:rPr>
          <w:rFonts w:ascii="Times New Roman"/>
          <w:b w:val="false"/>
          <w:i w:val="false"/>
          <w:color w:val="000000"/>
          <w:sz w:val="28"/>
        </w:rPr>
        <w:t>
3. Меншік иелері (құрылтайшы, қатысушылар, АҚ үшін - акцияларының 5 және одан да көп пайызын иеленетін акционерлер)</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2673"/>
        <w:gridCol w:w="381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Т.А.Ә.</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4" w:id="148"/>
    <w:p>
      <w:pPr>
        <w:spacing w:after="0"/>
        <w:ind w:left="0"/>
        <w:jc w:val="both"/>
      </w:pPr>
      <w:r>
        <w:rPr>
          <w:rFonts w:ascii="Times New Roman"/>
          <w:b w:val="false"/>
          <w:i w:val="false"/>
          <w:color w:val="000000"/>
          <w:sz w:val="28"/>
        </w:rPr>
        <w:t>
4. Ағымдағы қызметі туралы ақпарат</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3"/>
        <w:gridCol w:w="4933"/>
      </w:tblGrid>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сала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 мен қызметтердің түрлері</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айналым</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есепті күнге пайда немесе зиян</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нақты саны</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 (қысқаша сипаттамасы)</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саны</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5" w:id="149"/>
    <w:p>
      <w:pPr>
        <w:spacing w:after="0"/>
        <w:ind w:left="0"/>
        <w:jc w:val="both"/>
      </w:pPr>
      <w:r>
        <w:rPr>
          <w:rFonts w:ascii="Times New Roman"/>
          <w:b w:val="false"/>
          <w:i w:val="false"/>
          <w:color w:val="000000"/>
          <w:sz w:val="28"/>
        </w:rPr>
        <w:t>
5. Банк шоттары туралы ақпарат</w:t>
      </w:r>
    </w:p>
    <w:bookmarkEnd w:id="149"/>
    <w:p>
      <w:pPr>
        <w:spacing w:after="0"/>
        <w:ind w:left="0"/>
        <w:jc w:val="both"/>
      </w:pPr>
      <w:r>
        <w:rPr>
          <w:rFonts w:ascii="Times New Roman"/>
          <w:b w:val="false"/>
          <w:i w:val="false"/>
          <w:color w:val="000000"/>
          <w:sz w:val="28"/>
        </w:rPr>
        <w:t>      Банктік деректемелері (қызмет көрсететін барлық банктердегі ағымдағы және жинақ шоттарының барлығын көрсету):</w:t>
      </w:r>
    </w:p>
    <w:p>
      <w:pPr>
        <w:spacing w:after="0"/>
        <w:ind w:left="0"/>
        <w:jc w:val="both"/>
      </w:pPr>
      <w:r>
        <w:rPr>
          <w:rFonts w:ascii="Times New Roman"/>
          <w:b w:val="false"/>
          <w:i w:val="false"/>
          <w:color w:val="000000"/>
          <w:sz w:val="28"/>
        </w:rPr>
        <w:t>_______________________________________________________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_______________________________________________________</w:t>
      </w:r>
    </w:p>
    <w:bookmarkStart w:name="z636" w:id="150"/>
    <w:p>
      <w:pPr>
        <w:spacing w:after="0"/>
        <w:ind w:left="0"/>
        <w:jc w:val="both"/>
      </w:pPr>
      <w:r>
        <w:rPr>
          <w:rFonts w:ascii="Times New Roman"/>
          <w:b w:val="false"/>
          <w:i w:val="false"/>
          <w:color w:val="000000"/>
          <w:sz w:val="28"/>
        </w:rPr>
        <w:t>
                       6. Кредит тарихы</w:t>
      </w:r>
    </w:p>
    <w:bookmarkEnd w:id="150"/>
    <w:p>
      <w:pPr>
        <w:spacing w:after="0"/>
        <w:ind w:left="0"/>
        <w:jc w:val="both"/>
      </w:pPr>
      <w:r>
        <w:rPr>
          <w:rFonts w:ascii="Times New Roman"/>
          <w:b w:val="false"/>
          <w:i w:val="false"/>
          <w:color w:val="000000"/>
          <w:sz w:val="28"/>
        </w:rPr>
        <w:t>      Заңды тұлғаның жұмыс барысында пайдаланылған осы уақытқа дейін өтелген, сондай-ақ өтелмеген барлық банктік несиелері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13"/>
        <w:gridCol w:w="2073"/>
        <w:gridCol w:w="1893"/>
        <w:gridCol w:w="1773"/>
        <w:gridCol w:w="1793"/>
        <w:gridCol w:w="1613"/>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өтеу шарттары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борышты өтеу шарттары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қарыз шарты бойынша өтеу мерзімі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өтеген күні</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7" w:id="151"/>
    <w:p>
      <w:pPr>
        <w:spacing w:after="0"/>
        <w:ind w:left="0"/>
        <w:jc w:val="both"/>
      </w:pPr>
      <w:r>
        <w:rPr>
          <w:rFonts w:ascii="Times New Roman"/>
          <w:b w:val="false"/>
          <w:i w:val="false"/>
          <w:color w:val="000000"/>
          <w:sz w:val="28"/>
        </w:rPr>
        <w:t>
7. Қазіргі кредиттері туралы ақпарат</w:t>
      </w:r>
    </w:p>
    <w:bookmarkEnd w:id="151"/>
    <w:p>
      <w:pPr>
        <w:spacing w:after="0"/>
        <w:ind w:left="0"/>
        <w:jc w:val="both"/>
      </w:pPr>
      <w:r>
        <w:rPr>
          <w:rFonts w:ascii="Times New Roman"/>
          <w:b w:val="false"/>
          <w:i w:val="false"/>
          <w:color w:val="000000"/>
          <w:sz w:val="28"/>
        </w:rPr>
        <w:t>      Күні және валюта бағамы: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413"/>
        <w:gridCol w:w="3993"/>
        <w:gridCol w:w="3013"/>
        <w:gridCol w:w="287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қарыз шартының деректемелері (№, күні)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 теңге</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733"/>
        <w:gridCol w:w="3593"/>
        <w:gridCol w:w="3253"/>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 бойынша берешек қалдығы, теңге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валютасы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мерзімі аяқталатын күн</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Кредиттің мақсаты (қысқаша сипаттамасы)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8" w:id="152"/>
    <w:p>
      <w:pPr>
        <w:spacing w:after="0"/>
        <w:ind w:left="0"/>
        <w:jc w:val="both"/>
      </w:pPr>
      <w:r>
        <w:rPr>
          <w:rFonts w:ascii="Times New Roman"/>
          <w:b w:val="false"/>
          <w:i w:val="false"/>
          <w:color w:val="000000"/>
          <w:sz w:val="28"/>
        </w:rPr>
        <w:t>
8. Басқа да мемлекеттік бағдарламаларға және жеке кәсіпкерлік субъектісіне қатысты қолданылатын мемлекеттік қолдау шараларына қатысуы туралы ақпарат</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853"/>
        <w:gridCol w:w="2893"/>
        <w:gridCol w:w="219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бағдарламаның/ мемлекеттік қолдау шараларының атауы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ұлттық қордың/холдингтің 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ақпарат</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9" w:id="153"/>
    <w:p>
      <w:pPr>
        <w:spacing w:after="0"/>
        <w:ind w:left="0"/>
        <w:jc w:val="both"/>
      </w:pPr>
      <w:r>
        <w:rPr>
          <w:rFonts w:ascii="Times New Roman"/>
          <w:b w:val="false"/>
          <w:i w:val="false"/>
          <w:color w:val="000000"/>
          <w:sz w:val="28"/>
        </w:rPr>
        <w:t>
9. Кепілдіктер мен келісімдер</w:t>
      </w:r>
    </w:p>
    <w:bookmarkEnd w:id="153"/>
    <w:p>
      <w:pPr>
        <w:spacing w:after="0"/>
        <w:ind w:left="0"/>
        <w:jc w:val="both"/>
      </w:pPr>
      <w:r>
        <w:rPr>
          <w:rFonts w:ascii="Times New Roman"/>
          <w:b w:val="false"/>
          <w:i w:val="false"/>
          <w:color w:val="000000"/>
          <w:sz w:val="28"/>
        </w:rPr>
        <w:t>      Осы өтініште көрсетілген барлық деректер мен ақпараттың шынайы екендігіне және шындыққа толық сәйкес келетіндігіне кепілдік беремін, көрсетілген деректер мен ақпаратта сәйкессіздік анықталған жағдайда, көрсетілген деректердің шынайы еместігін растайтын мәліметтер анықталған болса, осы өтініштің кез келген сатыда кері қайтарылатынымен келісемін.</w:t>
      </w:r>
      <w:r>
        <w:br/>
      </w:r>
      <w:r>
        <w:rPr>
          <w:rFonts w:ascii="Times New Roman"/>
          <w:b w:val="false"/>
          <w:i w:val="false"/>
          <w:color w:val="000000"/>
          <w:sz w:val="28"/>
        </w:rPr>
        <w:t>
      Жергілікті атқарушы органның осы өтініште көрсетілген деректер мен ақпаратты мүдделі үшінші тұлғаларға беруіне қайтып алынбайтын келісімімді беремін.</w:t>
      </w:r>
    </w:p>
    <w:p>
      <w:pPr>
        <w:spacing w:after="0"/>
        <w:ind w:left="0"/>
        <w:jc w:val="both"/>
      </w:pPr>
      <w:r>
        <w:rPr>
          <w:rFonts w:ascii="Times New Roman"/>
          <w:b w:val="false"/>
          <w:i w:val="false"/>
          <w:color w:val="000000"/>
          <w:sz w:val="28"/>
        </w:rPr>
        <w:t>      Қосымшалар:</w:t>
      </w:r>
      <w:r>
        <w:br/>
      </w:r>
      <w:r>
        <w:rPr>
          <w:rFonts w:ascii="Times New Roman"/>
          <w:b w:val="false"/>
          <w:i w:val="false"/>
          <w:color w:val="000000"/>
          <w:sz w:val="28"/>
        </w:rPr>
        <w:t>
      Осы Келісімде көзделген құжаттар тізбесі.</w:t>
      </w:r>
    </w:p>
    <w:p>
      <w:pPr>
        <w:spacing w:after="0"/>
        <w:ind w:left="0"/>
        <w:jc w:val="both"/>
      </w:pPr>
      <w:r>
        <w:rPr>
          <w:rFonts w:ascii="Times New Roman"/>
          <w:b w:val="false"/>
          <w:i w:val="false"/>
          <w:color w:val="000000"/>
          <w:sz w:val="28"/>
        </w:rPr>
        <w:t>      _____________________(Т.А.Ә.)</w:t>
      </w:r>
      <w:r>
        <w:br/>
      </w:r>
      <w:r>
        <w:rPr>
          <w:rFonts w:ascii="Times New Roman"/>
          <w:b w:val="false"/>
          <w:i w:val="false"/>
          <w:color w:val="000000"/>
          <w:sz w:val="28"/>
        </w:rPr>
        <w:t>
      (қолы) күні</w:t>
      </w:r>
    </w:p>
    <w:bookmarkStart w:name="z640" w:id="154"/>
    <w:p>
      <w:pPr>
        <w:spacing w:after="0"/>
        <w:ind w:left="0"/>
        <w:jc w:val="both"/>
      </w:pPr>
      <w:r>
        <w:rPr>
          <w:rFonts w:ascii="Times New Roman"/>
          <w:b w:val="false"/>
          <w:i w:val="false"/>
          <w:color w:val="000000"/>
          <w:sz w:val="28"/>
        </w:rPr>
        <w:t>
Жаңаөзен қаласындағы жеке меншік</w:t>
      </w:r>
      <w:r>
        <w:br/>
      </w:r>
      <w:r>
        <w:rPr>
          <w:rFonts w:ascii="Times New Roman"/>
          <w:b w:val="false"/>
          <w:i w:val="false"/>
          <w:color w:val="000000"/>
          <w:sz w:val="28"/>
        </w:rPr>
        <w:t>
кәсіпкерлік субъектілерінің кредиттеріне кепілдік</w:t>
      </w:r>
      <w:r>
        <w:br/>
      </w:r>
      <w:r>
        <w:rPr>
          <w:rFonts w:ascii="Times New Roman"/>
          <w:b w:val="false"/>
          <w:i w:val="false"/>
          <w:color w:val="000000"/>
          <w:sz w:val="28"/>
        </w:rPr>
        <w:t>
беру жөніндегі ынтымақтастық туралы үлгі</w:t>
      </w:r>
      <w:r>
        <w:br/>
      </w:r>
      <w:r>
        <w:rPr>
          <w:rFonts w:ascii="Times New Roman"/>
          <w:b w:val="false"/>
          <w:i w:val="false"/>
          <w:color w:val="000000"/>
          <w:sz w:val="28"/>
        </w:rPr>
        <w:t>
келісімге (ұсынымдық нысан)</w:t>
      </w:r>
      <w:r>
        <w:br/>
      </w:r>
      <w:r>
        <w:rPr>
          <w:rFonts w:ascii="Times New Roman"/>
          <w:b w:val="false"/>
          <w:i w:val="false"/>
          <w:color w:val="000000"/>
          <w:sz w:val="28"/>
        </w:rPr>
        <w:t>
3-қосымша</w:t>
      </w:r>
    </w:p>
    <w:bookmarkEnd w:id="154"/>
    <w:p>
      <w:pPr>
        <w:spacing w:after="0"/>
        <w:ind w:left="0"/>
        <w:jc w:val="both"/>
      </w:pPr>
      <w:r>
        <w:rPr>
          <w:rFonts w:ascii="Times New Roman"/>
          <w:b w:val="false"/>
          <w:i w:val="false"/>
          <w:color w:val="000000"/>
          <w:sz w:val="28"/>
        </w:rPr>
        <w:t>      _____________бойынша Өңірлік үйлестіру кеңесінде қарау үшін</w:t>
      </w:r>
      <w:r>
        <w:br/>
      </w:r>
      <w:r>
        <w:rPr>
          <w:rFonts w:ascii="Times New Roman"/>
          <w:b w:val="false"/>
          <w:i w:val="false"/>
          <w:color w:val="000000"/>
          <w:sz w:val="28"/>
        </w:rPr>
        <w:t>
                         ЖКС жобаларының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413"/>
        <w:gridCol w:w="1773"/>
        <w:gridCol w:w="1953"/>
        <w:gridCol w:w="2533"/>
        <w:gridCol w:w="229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 атауы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 (сипаты)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іске асырылатын жер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 мен қызметтердің түрлері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іске асырылу сатысы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993"/>
        <w:gridCol w:w="1733"/>
        <w:gridCol w:w="2073"/>
        <w:gridCol w:w="1313"/>
        <w:gridCol w:w="1313"/>
        <w:gridCol w:w="1933"/>
        <w:gridCol w:w="1873"/>
      </w:tblGrid>
      <w:tr>
        <w:trPr>
          <w:trHeight w:val="30" w:hRule="atLeast"/>
        </w:trPr>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бағыты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секторының атауы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саны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БЖДҮ-ге өтініш берілген күн</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Қосымшалар: (ЖКС - БЖДҮ-ге ұсынған өтініш пен құжаттар пакеті)</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87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Қысқартылған сөздер мен анықтамалар</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субъектісі</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БЖДҮ</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деңгейдегі үйлестірушісі</w:t>
            </w:r>
          </w:p>
        </w:tc>
      </w:tr>
    </w:tbl>
    <w:p>
      <w:pPr>
        <w:spacing w:after="0"/>
        <w:ind w:left="0"/>
        <w:jc w:val="both"/>
      </w:pPr>
      <w:r>
        <w:rPr>
          <w:rFonts w:ascii="Times New Roman"/>
          <w:b w:val="false"/>
          <w:i w:val="false"/>
          <w:color w:val="000000"/>
          <w:sz w:val="28"/>
        </w:rPr>
        <w:t>      Лауазымды тұлға __________________ ТАӘ</w:t>
      </w:r>
      <w:r>
        <w:br/>
      </w:r>
      <w:r>
        <w:rPr>
          <w:rFonts w:ascii="Times New Roman"/>
          <w:b w:val="false"/>
          <w:i w:val="false"/>
          <w:color w:val="000000"/>
          <w:sz w:val="28"/>
        </w:rPr>
        <w:t>
                            қолы, мөрі</w:t>
      </w:r>
    </w:p>
    <w:p>
      <w:pPr>
        <w:spacing w:after="0"/>
        <w:ind w:left="0"/>
        <w:jc w:val="both"/>
      </w:pPr>
      <w:r>
        <w:rPr>
          <w:rFonts w:ascii="Times New Roman"/>
          <w:b w:val="false"/>
          <w:i w:val="false"/>
          <w:color w:val="000000"/>
          <w:sz w:val="28"/>
        </w:rPr>
        <w:t>      Жауапты қызметкер _________________ ТАӘ</w:t>
      </w:r>
      <w:r>
        <w:br/>
      </w:r>
      <w:r>
        <w:rPr>
          <w:rFonts w:ascii="Times New Roman"/>
          <w:b w:val="false"/>
          <w:i w:val="false"/>
          <w:color w:val="000000"/>
          <w:sz w:val="28"/>
        </w:rPr>
        <w:t xml:space="preserve">
                               қолы </w:t>
      </w:r>
    </w:p>
    <w:bookmarkStart w:name="z641" w:id="155"/>
    <w:p>
      <w:pPr>
        <w:spacing w:after="0"/>
        <w:ind w:left="0"/>
        <w:jc w:val="both"/>
      </w:pPr>
      <w:r>
        <w:rPr>
          <w:rFonts w:ascii="Times New Roman"/>
          <w:b w:val="false"/>
          <w:i w:val="false"/>
          <w:color w:val="000000"/>
          <w:sz w:val="28"/>
        </w:rPr>
        <w:t>
Жаңаөзен қаласындағы жеке меншік</w:t>
      </w:r>
      <w:r>
        <w:br/>
      </w:r>
      <w:r>
        <w:rPr>
          <w:rFonts w:ascii="Times New Roman"/>
          <w:b w:val="false"/>
          <w:i w:val="false"/>
          <w:color w:val="000000"/>
          <w:sz w:val="28"/>
        </w:rPr>
        <w:t>
кәсіпкерлік субъектілерінің кредиттеріне</w:t>
      </w:r>
      <w:r>
        <w:br/>
      </w:r>
      <w:r>
        <w:rPr>
          <w:rFonts w:ascii="Times New Roman"/>
          <w:b w:val="false"/>
          <w:i w:val="false"/>
          <w:color w:val="000000"/>
          <w:sz w:val="28"/>
        </w:rPr>
        <w:t>
кепілдік беру женіндегі ынтымақтастық туралы</w:t>
      </w:r>
      <w:r>
        <w:br/>
      </w:r>
      <w:r>
        <w:rPr>
          <w:rFonts w:ascii="Times New Roman"/>
          <w:b w:val="false"/>
          <w:i w:val="false"/>
          <w:color w:val="000000"/>
          <w:sz w:val="28"/>
        </w:rPr>
        <w:t>
үлгі келісімге (ұсынымдық нысан)</w:t>
      </w:r>
      <w:r>
        <w:br/>
      </w:r>
      <w:r>
        <w:rPr>
          <w:rFonts w:ascii="Times New Roman"/>
          <w:b w:val="false"/>
          <w:i w:val="false"/>
          <w:color w:val="000000"/>
          <w:sz w:val="28"/>
        </w:rPr>
        <w:t>
4-қосымша</w:t>
      </w:r>
    </w:p>
    <w:bookmarkEnd w:id="155"/>
    <w:p>
      <w:pPr>
        <w:spacing w:after="0"/>
        <w:ind w:left="0"/>
        <w:jc w:val="both"/>
      </w:pPr>
      <w:r>
        <w:rPr>
          <w:rFonts w:ascii="Times New Roman"/>
          <w:b w:val="false"/>
          <w:i w:val="false"/>
          <w:color w:val="000000"/>
          <w:sz w:val="28"/>
        </w:rPr>
        <w:t>_____________ бойынша Өңірлік үйлестіру кеңесі отырысының № ___________ хаттамасы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4393"/>
      </w:tblGrid>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орны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Қатысқан кеңес мүшелері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Қатыспаған кеңес мүшелері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Шақырылғандар</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хатшысы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тәртібі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795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Мәселелердің атауы</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Кеңес қарады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795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1-мәселенің атауы</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Кеңес шешті</w:t>
      </w:r>
    </w:p>
    <w:p>
      <w:pPr>
        <w:spacing w:after="0"/>
        <w:ind w:left="0"/>
        <w:jc w:val="both"/>
      </w:pPr>
      <w:r>
        <w:rPr>
          <w:rFonts w:ascii="Times New Roman"/>
          <w:b w:val="false"/>
          <w:i w:val="false"/>
          <w:color w:val="000000"/>
          <w:sz w:val="28"/>
        </w:rPr>
        <w:t>      1. Мынаған:</w:t>
      </w:r>
      <w:r>
        <w:br/>
      </w:r>
      <w:r>
        <w:rPr>
          <w:rFonts w:ascii="Times New Roman"/>
          <w:b w:val="false"/>
          <w:i w:val="false"/>
          <w:color w:val="000000"/>
          <w:sz w:val="28"/>
        </w:rPr>
        <w:t>
      Жаңаөзен қаласында кәсіпкерлікті дамытудың 2012 - 2014 жылдарға арналған арнайы жоспарының өлшемдеріне сәйкестігіне;</w:t>
      </w:r>
      <w:r>
        <w:br/>
      </w:r>
      <w:r>
        <w:rPr>
          <w:rFonts w:ascii="Times New Roman"/>
          <w:b w:val="false"/>
          <w:i w:val="false"/>
          <w:color w:val="000000"/>
          <w:sz w:val="28"/>
        </w:rPr>
        <w:t>
      Мемлекеттік даму институттары арқылы басқа қолдау шараларының қолданылмауына</w:t>
      </w:r>
      <w:r>
        <w:br/>
      </w:r>
      <w:r>
        <w:rPr>
          <w:rFonts w:ascii="Times New Roman"/>
          <w:b w:val="false"/>
          <w:i w:val="false"/>
          <w:color w:val="000000"/>
          <w:sz w:val="28"/>
        </w:rPr>
        <w:t>
      жеке меншік кәсіпкерлік субъектілері жобаларының төмендегі тізіміне байланысты кепілдік беру нысанында мемлекеттік қолдау нысанын қолдану мүмкіндігі мақұлдансын: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53"/>
        <w:gridCol w:w="1033"/>
        <w:gridCol w:w="793"/>
        <w:gridCol w:w="1093"/>
        <w:gridCol w:w="1293"/>
        <w:gridCol w:w="953"/>
        <w:gridCol w:w="1553"/>
        <w:gridCol w:w="1533"/>
        <w:gridCol w:w="1493"/>
        <w:gridCol w:w="1213"/>
        <w:gridCol w:w="97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мерзімі</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номиналды ставкасы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Кепілдіктің қажетті сомасы</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сомасына қажетті кепілдік сомасы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сипаттамасы</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765"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xml:space="preserve">      3. Мақұлданған жобалардың тізімі «Даму» кәсіпкерлікті дамыту қоры» АҚ мен көрсетілген екінші деңгейдегі банктерге жіберілсін. </w:t>
      </w:r>
      <w:r>
        <w:br/>
      </w:r>
      <w:r>
        <w:rPr>
          <w:rFonts w:ascii="Times New Roman"/>
          <w:b w:val="false"/>
          <w:i w:val="false"/>
          <w:color w:val="000000"/>
          <w:sz w:val="28"/>
        </w:rPr>
        <w:t xml:space="preserve">
      4. Мынаған: </w:t>
      </w:r>
      <w:r>
        <w:br/>
      </w:r>
      <w:r>
        <w:rPr>
          <w:rFonts w:ascii="Times New Roman"/>
          <w:b w:val="false"/>
          <w:i w:val="false"/>
          <w:color w:val="000000"/>
          <w:sz w:val="28"/>
        </w:rPr>
        <w:t>
      Жаңаөзен қаласында кәсіпкерлікті дамытудың 2012 - 2014 жылдарға арналған арнайы жоспарының өлшемдеріне сәйкес келмеуіне;</w:t>
      </w:r>
      <w:r>
        <w:br/>
      </w:r>
      <w:r>
        <w:rPr>
          <w:rFonts w:ascii="Times New Roman"/>
          <w:b w:val="false"/>
          <w:i w:val="false"/>
          <w:color w:val="000000"/>
          <w:sz w:val="28"/>
        </w:rPr>
        <w:t xml:space="preserve">
      Мемлекеттік даму институттары арқылы басқа қолдау шараларының қолданылуына </w:t>
      </w:r>
      <w:r>
        <w:br/>
      </w:r>
      <w:r>
        <w:rPr>
          <w:rFonts w:ascii="Times New Roman"/>
          <w:b w:val="false"/>
          <w:i w:val="false"/>
          <w:color w:val="000000"/>
          <w:sz w:val="28"/>
        </w:rPr>
        <w:t xml:space="preserve">
      жеке кәсіпкерлік субъектілері жобаларының төмендегі тізіміне байланысты кепілдік беру нысанында мемлекеттік қолдау нысанын қолдану мүмкіндігін мақұлдаудан бас тартылсын: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113"/>
        <w:gridCol w:w="1833"/>
        <w:gridCol w:w="1853"/>
        <w:gridCol w:w="1373"/>
        <w:gridCol w:w="2273"/>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tc>
        <w:tc>
          <w:tcPr>
            <w:tcW w:w="0" w:type="auto"/>
            <w:vMerge/>
            <w:tcBorders>
              <w:top w:val="nil"/>
              <w:left w:val="single" w:color="cfcfcf" w:sz="5"/>
              <w:bottom w:val="single" w:color="cfcfcf" w:sz="5"/>
              <w:right w:val="single" w:color="cfcfcf" w:sz="5"/>
            </w:tcBorders>
          </w:tcP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Кеңес мүшелерінің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293"/>
        <w:gridCol w:w="1253"/>
        <w:gridCol w:w="2053"/>
        <w:gridCol w:w="283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Кеңес </w:t>
            </w:r>
            <w:r>
              <w:rPr>
                <w:rFonts w:ascii="Times New Roman"/>
                <w:b w:val="false"/>
                <w:i w:val="false"/>
                <w:color w:val="000000"/>
                <w:sz w:val="20"/>
              </w:rPr>
              <w:t>мүшесінің</w:t>
            </w:r>
            <w:r>
              <w:rPr>
                <w:rFonts w:ascii="Times New Roman"/>
                <w:b w:val="false"/>
                <w:i w:val="false"/>
                <w:color w:val="000000"/>
                <w:sz w:val="20"/>
              </w:rPr>
              <w:t>Т.А.Ә. және</w:t>
            </w:r>
            <w:r>
              <w:rPr>
                <w:rFonts w:ascii="Times New Roman"/>
                <w:b w:val="false"/>
                <w:i w:val="false"/>
                <w:color w:val="000000"/>
                <w:sz w:val="20"/>
              </w:rPr>
              <w:t>мәртебесі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Түсініктемелер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w:t>
            </w:r>
            <w:r>
              <w:rPr>
                <w:rFonts w:ascii="Times New Roman"/>
                <w:b w:val="false"/>
                <w:i w:val="false"/>
                <w:color w:val="000000"/>
                <w:sz w:val="20"/>
              </w:rPr>
              <w:t>төрағасының</w:t>
            </w:r>
            <w:r>
              <w:rPr>
                <w:rFonts w:ascii="Times New Roman"/>
                <w:b w:val="false"/>
                <w:i w:val="false"/>
                <w:color w:val="000000"/>
                <w:sz w:val="20"/>
              </w:rPr>
              <w:t>орынбасары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Кеңес қарады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699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2-мәселенің атауы</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Кеңес шешті</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r>
        <w:br/>
      </w:r>
      <w:r>
        <w:rPr>
          <w:rFonts w:ascii="Times New Roman"/>
          <w:b w:val="false"/>
          <w:i w:val="false"/>
          <w:color w:val="000000"/>
          <w:sz w:val="28"/>
        </w:rPr>
        <w:t>
      ...</w:t>
      </w:r>
      <w:r>
        <w:br/>
      </w:r>
      <w:r>
        <w:rPr>
          <w:rFonts w:ascii="Times New Roman"/>
          <w:b w:val="false"/>
          <w:i w:val="false"/>
          <w:color w:val="000000"/>
          <w:sz w:val="28"/>
        </w:rPr>
        <w:t>
      Кеңес мүшелерінің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293"/>
        <w:gridCol w:w="1253"/>
        <w:gridCol w:w="2053"/>
        <w:gridCol w:w="283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мүшесінің Т.А.Ә. және мәртебесі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Түсініктемелер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w:t>
            </w:r>
            <w:r>
              <w:rPr>
                <w:rFonts w:ascii="Times New Roman"/>
                <w:b w:val="false"/>
                <w:i w:val="false"/>
                <w:color w:val="000000"/>
                <w:sz w:val="20"/>
              </w:rPr>
              <w:t>төрағасының</w:t>
            </w:r>
            <w:r>
              <w:rPr>
                <w:rFonts w:ascii="Times New Roman"/>
                <w:b w:val="false"/>
                <w:i w:val="false"/>
                <w:color w:val="000000"/>
                <w:sz w:val="20"/>
              </w:rPr>
              <w:t>орынбасары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Кеңес хатшысы __________________ТАӘ</w:t>
      </w:r>
    </w:p>
    <w:p>
      <w:pPr>
        <w:spacing w:after="0"/>
        <w:ind w:left="0"/>
        <w:jc w:val="both"/>
      </w:pPr>
      <w:r>
        <w:rPr>
          <w:rFonts w:ascii="Times New Roman"/>
          <w:b w:val="false"/>
          <w:i w:val="false"/>
          <w:color w:val="000000"/>
          <w:sz w:val="28"/>
        </w:rPr>
        <w:t>      Егер кеңес мүшесі "қарсы" дауыс берген жағдайда, түсініктемелер бағанында қабылданған шешімнің себебі көрсетілуге тиіс.</w:t>
      </w:r>
    </w:p>
    <w:bookmarkStart w:name="z642" w:id="156"/>
    <w:p>
      <w:pPr>
        <w:spacing w:after="0"/>
        <w:ind w:left="0"/>
        <w:jc w:val="both"/>
      </w:pPr>
      <w:r>
        <w:rPr>
          <w:rFonts w:ascii="Times New Roman"/>
          <w:b w:val="false"/>
          <w:i w:val="false"/>
          <w:color w:val="000000"/>
          <w:sz w:val="28"/>
        </w:rPr>
        <w:t>
Жаңаөзен қаласындағы жеке меншік</w:t>
      </w:r>
      <w:r>
        <w:br/>
      </w:r>
      <w:r>
        <w:rPr>
          <w:rFonts w:ascii="Times New Roman"/>
          <w:b w:val="false"/>
          <w:i w:val="false"/>
          <w:color w:val="000000"/>
          <w:sz w:val="28"/>
        </w:rPr>
        <w:t>
кәсіпкерлік субъектілерінің кредиттеріне</w:t>
      </w:r>
      <w:r>
        <w:br/>
      </w:r>
      <w:r>
        <w:rPr>
          <w:rFonts w:ascii="Times New Roman"/>
          <w:b w:val="false"/>
          <w:i w:val="false"/>
          <w:color w:val="000000"/>
          <w:sz w:val="28"/>
        </w:rPr>
        <w:t>
кепілдік беру жөніндегі ынтымақтастық туралы</w:t>
      </w:r>
      <w:r>
        <w:br/>
      </w:r>
      <w:r>
        <w:rPr>
          <w:rFonts w:ascii="Times New Roman"/>
          <w:b w:val="false"/>
          <w:i w:val="false"/>
          <w:color w:val="000000"/>
          <w:sz w:val="28"/>
        </w:rPr>
        <w:t>
үлгі келісімге (ұсынымдық нысан)</w:t>
      </w:r>
      <w:r>
        <w:br/>
      </w:r>
      <w:r>
        <w:rPr>
          <w:rFonts w:ascii="Times New Roman"/>
          <w:b w:val="false"/>
          <w:i w:val="false"/>
          <w:color w:val="000000"/>
          <w:sz w:val="28"/>
        </w:rPr>
        <w:t>
5-қосымша</w:t>
      </w:r>
    </w:p>
    <w:bookmarkEnd w:id="156"/>
    <w:p>
      <w:pPr>
        <w:spacing w:after="0"/>
        <w:ind w:left="0"/>
        <w:jc w:val="both"/>
      </w:pPr>
      <w:r>
        <w:rPr>
          <w:rFonts w:ascii="Times New Roman"/>
          <w:b w:val="false"/>
          <w:i w:val="false"/>
          <w:color w:val="000000"/>
          <w:sz w:val="28"/>
        </w:rPr>
        <w:t xml:space="preserve">   ЖКС сараптамасын жүргізу үшін Банктің Қаржы агентіне </w:t>
      </w:r>
      <w:r>
        <w:br/>
      </w:r>
      <w:r>
        <w:rPr>
          <w:rFonts w:ascii="Times New Roman"/>
          <w:b w:val="false"/>
          <w:i w:val="false"/>
          <w:color w:val="000000"/>
          <w:sz w:val="28"/>
        </w:rPr>
        <w:t>
            беретін құжаттарының тізбесі</w:t>
      </w:r>
    </w:p>
    <w:p>
      <w:pPr>
        <w:spacing w:after="0"/>
        <w:ind w:left="0"/>
        <w:jc w:val="both"/>
      </w:pPr>
      <w:r>
        <w:rPr>
          <w:rFonts w:ascii="Times New Roman"/>
          <w:b w:val="false"/>
          <w:i w:val="false"/>
          <w:color w:val="000000"/>
          <w:sz w:val="28"/>
        </w:rPr>
        <w:t>1. Банктен сұратылатын жалпы 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33"/>
        <w:gridCol w:w="51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тізбесіне ілеспе хат</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пакетінде бар </w:t>
            </w:r>
            <w:r>
              <w:rPr>
                <w:rFonts w:ascii="Times New Roman"/>
                <w:b w:val="false"/>
                <w:i w:val="false"/>
                <w:color w:val="000000"/>
                <w:sz w:val="20"/>
              </w:rPr>
              <w:t xml:space="preserve">құжаттардың барлығының </w:t>
            </w:r>
            <w:r>
              <w:rPr>
                <w:rFonts w:ascii="Times New Roman"/>
                <w:b w:val="false"/>
                <w:i w:val="false"/>
                <w:color w:val="000000"/>
                <w:sz w:val="20"/>
              </w:rPr>
              <w:t xml:space="preserve">тізімдемесі немесе құжаттарды </w:t>
            </w:r>
            <w:r>
              <w:rPr>
                <w:rFonts w:ascii="Times New Roman"/>
                <w:b w:val="false"/>
                <w:i w:val="false"/>
                <w:color w:val="000000"/>
                <w:sz w:val="20"/>
              </w:rPr>
              <w:t>қабылдау-тапсыру актісі</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қызметкері қол қойған және Банктің мөртабанымен расталған түпнұсқа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Банктен кредит алуға өтінім</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салыстырып тексерген көшірме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органының Қаржы агентінің Кепілдігімен кредит беру туралы шешімі, Банктің кредит, кепілдік әрі заң басқармаларының және тәуекелдер басқармасының сараптамалық қорытындылары (қосымшаларымен бірге)</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салыстырып тексерген көшірме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2 (екі) жылдағы жэне соңғы есепті күнгі ағымдағы жылдың басына және соңғы есепті күнге кредиторлық және дебиторлық берешектің таратылып жазылуын ұсына отырып, берешек туындаған күн, берешекті болжамды өтеу күні мен нысаны, негізгі құралдардың, ТМҚ ЖСК мөрімен расталған (заңды тұлғалар үшін) таратылып жазылуы көрсетілген қаржылық есептілік (баланс, кірістер мен шығыстар туралы есеп, ақша қаражатының қозғалысы туралы есеп)</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мөрімен расталған көшірмелер</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ЖКС-ның қаржылық құжаттары - соңғы есепті күнге баланс (кредиторлық және дебиторлық берешектің таратылып жазылуын ұсына отырып, берешек туындаған күн, берешекті болжамды өтеу күні мен нысаны, негізгі құралдардың, ТМҚ ЖСК мөрімен расталған (ДК үшін) таратылып жазылуы көрсетілген)</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мөрімен расталған көшірмелер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553"/>
        <w:gridCol w:w="511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есептілік баптарын таратып жазу (кірістер мен шығыстар туралы есеп) - соңғы жылы және соңғы есепті күні - сатудың түскен кіріс, өзіндік құн, кезең шығыстары, өзге де кірістер мен шығыстар, сатылған өнімнің ақшалай және заттай мәндегі көлемі, ЖКС мөрімен расталған (егер сұралып отырған кепілдік сомасы 30 000 АЕК-тен артық болса)</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салыстырып тексерген кешірме немесе түпнұсқа</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көрсететін банктің толық деректемелерін қоса алғанда, құжаттарды қарау сәтіндегі жағдай бойынша соңғы 12 айдағы ЖКС-нің қаржылық жағдайы туралы, несиелік берешектің, оның ішінде мерзімі өткен берешектің бар (жоқ) екендігі, сондай-ақ деректемелерін қоса алғанда мерзімінде төленбеген (№ 2 картотека) есеп құжаттары туралы анықтама</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Несиелік берешектің, оның ішінде мерзімі өткен берешектің бар екендігі туралы басқа қаржы ұйымдарының анықтамасы (банктерден басқа кредиттер бар болса)</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банктерде бар барлық шоттар туралы мәліметтер</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 патенттер, квоталар және т.б. (егер өтініш берушінің қызмет түрі лицензияланатын жағдайда немесе қарыз қаражаты бағытталатын тауарлар мен қызметтердің жекелеген түрлерін өткізу лицензияланатын болса)</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Нотариалды куәландырылған көшірме</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жөніндегі құжаттар (бар болса)</w:t>
            </w:r>
            <w:r>
              <w:br/>
            </w:r>
            <w:r>
              <w:rPr>
                <w:rFonts w:ascii="Times New Roman"/>
                <w:b w:val="false"/>
                <w:i w:val="false"/>
                <w:color w:val="000000"/>
                <w:sz w:val="20"/>
              </w:rPr>
              <w:t>
</w:t>
            </w:r>
            <w:r>
              <w:rPr>
                <w:rFonts w:ascii="Times New Roman"/>
                <w:b w:val="false"/>
                <w:i w:val="false"/>
                <w:color w:val="000000"/>
                <w:sz w:val="20"/>
              </w:rPr>
              <w:t>- келісімшарттар, сатып алу-сату шарттары, ниет шарттары, жұмыстарды жүргізуге, қызметтерді көрсетуге арналған шарттар, орындалған жұмыстар актілері, ақы төлеуге арналған шоттар және т.б.;</w:t>
            </w:r>
            <w:r>
              <w:br/>
            </w:r>
            <w:r>
              <w:rPr>
                <w:rFonts w:ascii="Times New Roman"/>
                <w:b w:val="false"/>
                <w:i w:val="false"/>
                <w:color w:val="000000"/>
                <w:sz w:val="20"/>
              </w:rPr>
              <w:t>
</w:t>
            </w:r>
            <w:r>
              <w:rPr>
                <w:rFonts w:ascii="Times New Roman"/>
                <w:b w:val="false"/>
                <w:i w:val="false"/>
                <w:color w:val="000000"/>
                <w:sz w:val="20"/>
              </w:rPr>
              <w:t>- жоспарланатын жұмыстар бойынша смета, құрылыс-монтаж жұмыстарын жүргізуге арналған тиісті рұқсат (егер кредит құрылыс, қайта жаңарту және т.с.с. саласында пайдалану үшін берілген жағдайда) және т.б..</w:t>
            </w:r>
            <w:r>
              <w:br/>
            </w:r>
            <w:r>
              <w:rPr>
                <w:rFonts w:ascii="Times New Roman"/>
                <w:b w:val="false"/>
                <w:i w:val="false"/>
                <w:color w:val="000000"/>
                <w:sz w:val="20"/>
              </w:rPr>
              <w:t>
</w:t>
            </w:r>
            <w:r>
              <w:rPr>
                <w:rFonts w:ascii="Times New Roman"/>
                <w:b w:val="false"/>
                <w:i w:val="false"/>
                <w:color w:val="000000"/>
                <w:sz w:val="20"/>
              </w:rPr>
              <w:t>- Банк шешім қабылдау үшін пайдаланатын кез келген басқа құжаттар</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33"/>
        <w:gridCol w:w="509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Бизнес-жоспар</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атынан Банктік қарыз, кепіл және кепілдік шартын жасасқан тұлғаның өкілеттігін растайтын құжаттар.</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мөрімен расталған көшірмелер (Кепілдік беру шартын жасасу кезінде Банктің ұсынуына болады)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және ағымдағы жылы қолданыстағы және іске асырылып болған келісімшарттар (бар болса)</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Көшірмелер</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мен бюджетке төленетін басқа да міндетті төлемдер, міндетті зейнетақы жарналары мен әлеуметтік аударымдар бойынша берешектің жоқ (бар) екені туралы анықтама</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Нотариалды расталған көшірме немесе түпнұсқа немесе Банктің мөрімен расталған көшірме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келісімдер/банктік қарыз шарттары (қолданыстағы кредиттер бар болса)</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Көшірмелер</w:t>
            </w:r>
          </w:p>
        </w:tc>
      </w:tr>
    </w:tbl>
    <w:p>
      <w:pPr>
        <w:spacing w:after="0"/>
        <w:ind w:left="0"/>
        <w:jc w:val="both"/>
      </w:pPr>
      <w:r>
        <w:rPr>
          <w:rFonts w:ascii="Times New Roman"/>
          <w:b w:val="false"/>
          <w:i w:val="false"/>
          <w:color w:val="000000"/>
          <w:sz w:val="28"/>
        </w:rPr>
        <w:t>2. ЖКС-ның құқықтық мәртебесі мен өкілеттігін айқындайтын, Банктен сұратылатын құжаттар</w:t>
      </w:r>
    </w:p>
    <w:p>
      <w:pPr>
        <w:spacing w:after="0"/>
        <w:ind w:left="0"/>
        <w:jc w:val="both"/>
      </w:pPr>
      <w:r>
        <w:rPr>
          <w:rFonts w:ascii="Times New Roman"/>
          <w:b w:val="false"/>
          <w:i w:val="false"/>
          <w:color w:val="000000"/>
          <w:sz w:val="28"/>
        </w:rPr>
        <w:t>1. Егер ЖКС дара кәсіпкер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173"/>
        <w:gridCol w:w="461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азаматының жеке куәлігі</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салыстырып тексерген көшірме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салық төлеушісінің куәлігі немесе ЖКС-ның салық төлеуші ретінде тіркелгенін растайтын құжат</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салыстырып тексерген көшірме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кәсіпкерді мемлекеттік тіркеу туралы куәлік немесе Қазақстан Республикасының заңнамалық актілерінде көзделген жағдайларда -патент</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салыстырып тексерген көшірме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Қолының және мөрінің бедері бар үлгілерімен құжат</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нотариалды расталған көшірме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ЖКС-ның кредит бюросына ақпарат беруге және кредит есебін алуға келісімі</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 Қордың атына ұсынылады</w:t>
            </w:r>
          </w:p>
        </w:tc>
      </w:tr>
    </w:tbl>
    <w:p>
      <w:pPr>
        <w:spacing w:after="0"/>
        <w:ind w:left="0"/>
        <w:jc w:val="both"/>
      </w:pPr>
      <w:r>
        <w:rPr>
          <w:rFonts w:ascii="Times New Roman"/>
          <w:b w:val="false"/>
          <w:i w:val="false"/>
          <w:color w:val="000000"/>
          <w:sz w:val="28"/>
        </w:rPr>
        <w:t>2. Егер ЖКС Қазақстан Республикасының заңнамасына сәйкес тіркелген заңды тұлға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173"/>
        <w:gridCol w:w="459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нотариалды расталған көшірме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мемлекеттік тіркелгені /қайта тіркелгені туралы куәлік</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нотариалды расталған көшірме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салық төлеушісінің куәлігі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нотариалды расталған көшірме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 уәкілетті органының бірінші басшыны тағайындау туралы шешімі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 не Банктің уәкілетті тұлғасы түпнұсқамен салыстырып тексерген көшірме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 атынан Банкте және Қаржы агентінде құжаттарға қол қоюға уәкілеттік берілген адамның жеке басын куәландыратын құжат, сондай-ақ оның өкілеттігін растайтын құжаттар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салыстырып тексерген көшірме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тарту туралы шешім қабылдаған ЖКС уәкілетті органының шешімі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 бекіткен нысан бойынша түпнұсқа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тарту туралы шешім қабылдаған ЖКС уәкілетті органының шешімі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бекіткен нысан бойынша түпнұсқа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басшы, бас бухгалтер қолдарының және ЖКС мөрі бедерлерінің үлгісі бар құжат</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нотариалды расталған көшірме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ЖКС-нің кредит бюросына ақпарат беруге және кредит есебін алуға келісімі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 Қордың атына ұсынылады</w:t>
            </w:r>
          </w:p>
        </w:tc>
      </w:tr>
    </w:tbl>
    <w:bookmarkStart w:name="z643" w:id="157"/>
    <w:p>
      <w:pPr>
        <w:spacing w:after="0"/>
        <w:ind w:left="0"/>
        <w:jc w:val="both"/>
      </w:pPr>
      <w:r>
        <w:rPr>
          <w:rFonts w:ascii="Times New Roman"/>
          <w:b w:val="false"/>
          <w:i w:val="false"/>
          <w:color w:val="000000"/>
          <w:sz w:val="28"/>
        </w:rPr>
        <w:t>
Жаңаөзен қаласындағы жеке меншік</w:t>
      </w:r>
      <w:r>
        <w:br/>
      </w:r>
      <w:r>
        <w:rPr>
          <w:rFonts w:ascii="Times New Roman"/>
          <w:b w:val="false"/>
          <w:i w:val="false"/>
          <w:color w:val="000000"/>
          <w:sz w:val="28"/>
        </w:rPr>
        <w:t>
кәсіпкерлік субъектілерінің кредиттеріне</w:t>
      </w:r>
      <w:r>
        <w:br/>
      </w:r>
      <w:r>
        <w:rPr>
          <w:rFonts w:ascii="Times New Roman"/>
          <w:b w:val="false"/>
          <w:i w:val="false"/>
          <w:color w:val="000000"/>
          <w:sz w:val="28"/>
        </w:rPr>
        <w:t>
кепілдік беру жөніндегі ынтымақтастық туралы</w:t>
      </w:r>
      <w:r>
        <w:br/>
      </w:r>
      <w:r>
        <w:rPr>
          <w:rFonts w:ascii="Times New Roman"/>
          <w:b w:val="false"/>
          <w:i w:val="false"/>
          <w:color w:val="000000"/>
          <w:sz w:val="28"/>
        </w:rPr>
        <w:t>
үлгі келісімге (ұсынымдық нысан)</w:t>
      </w:r>
      <w:r>
        <w:br/>
      </w:r>
      <w:r>
        <w:rPr>
          <w:rFonts w:ascii="Times New Roman"/>
          <w:b w:val="false"/>
          <w:i w:val="false"/>
          <w:color w:val="000000"/>
          <w:sz w:val="28"/>
        </w:rPr>
        <w:t>
6-қосымша</w:t>
      </w:r>
    </w:p>
    <w:bookmarkEnd w:id="157"/>
    <w:p>
      <w:pPr>
        <w:spacing w:after="0"/>
        <w:ind w:left="0"/>
        <w:jc w:val="both"/>
      </w:pPr>
      <w:r>
        <w:rPr>
          <w:rFonts w:ascii="Times New Roman"/>
          <w:b w:val="false"/>
          <w:i w:val="false"/>
          <w:color w:val="000000"/>
          <w:sz w:val="28"/>
        </w:rPr>
        <w:t>« ____________ » АҚ-на</w:t>
      </w:r>
    </w:p>
    <w:bookmarkStart w:name="z648" w:id="158"/>
    <w:p>
      <w:pPr>
        <w:spacing w:after="0"/>
        <w:ind w:left="0"/>
        <w:jc w:val="both"/>
      </w:pPr>
      <w:r>
        <w:rPr>
          <w:rFonts w:ascii="Times New Roman"/>
          <w:b w:val="false"/>
          <w:i w:val="false"/>
          <w:color w:val="000000"/>
          <w:sz w:val="28"/>
        </w:rPr>
        <w:t>
Алдын ала кепілдік хат</w:t>
      </w:r>
    </w:p>
    <w:bookmarkEnd w:id="158"/>
    <w:p>
      <w:pPr>
        <w:spacing w:after="0"/>
        <w:ind w:left="0"/>
        <w:jc w:val="both"/>
      </w:pPr>
      <w:r>
        <w:rPr>
          <w:rFonts w:ascii="Times New Roman"/>
          <w:b w:val="false"/>
          <w:i w:val="false"/>
          <w:color w:val="000000"/>
          <w:sz w:val="28"/>
        </w:rPr>
        <w:t>      _______ жылғы «___» ______ № _____ Маңғыстау облысы Жаңаөзен</w:t>
      </w:r>
      <w:r>
        <w:br/>
      </w:r>
      <w:r>
        <w:rPr>
          <w:rFonts w:ascii="Times New Roman"/>
          <w:b w:val="false"/>
          <w:i w:val="false"/>
          <w:color w:val="000000"/>
          <w:sz w:val="28"/>
        </w:rPr>
        <w:t>
қаласының жеке меншік кәсіпкерлік субъектілерінің кредиттеріне</w:t>
      </w:r>
      <w:r>
        <w:br/>
      </w:r>
      <w:r>
        <w:rPr>
          <w:rFonts w:ascii="Times New Roman"/>
          <w:b w:val="false"/>
          <w:i w:val="false"/>
          <w:color w:val="000000"/>
          <w:sz w:val="28"/>
        </w:rPr>
        <w:t>
кепілдік беру жөніндегі ынтымақтастық туралы келісімді (бұдан әрі -</w:t>
      </w:r>
      <w:r>
        <w:br/>
      </w:r>
      <w:r>
        <w:rPr>
          <w:rFonts w:ascii="Times New Roman"/>
          <w:b w:val="false"/>
          <w:i w:val="false"/>
          <w:color w:val="000000"/>
          <w:sz w:val="28"/>
        </w:rPr>
        <w:t>
Келісім) іске асыру шеңберінде осы хатпен мынаны хабарлаймыз, «Даму»</w:t>
      </w:r>
      <w:r>
        <w:br/>
      </w:r>
      <w:r>
        <w:rPr>
          <w:rFonts w:ascii="Times New Roman"/>
          <w:b w:val="false"/>
          <w:i w:val="false"/>
          <w:color w:val="000000"/>
          <w:sz w:val="28"/>
        </w:rPr>
        <w:t>
кәсіпкерлікті дамыту қоры» АҚ (бұдан әрі — Қаржы агенті):_______</w:t>
      </w:r>
      <w:r>
        <w:br/>
      </w:r>
      <w:r>
        <w:rPr>
          <w:rFonts w:ascii="Times New Roman"/>
          <w:b w:val="false"/>
          <w:i w:val="false"/>
          <w:color w:val="000000"/>
          <w:sz w:val="28"/>
        </w:rPr>
        <w:t xml:space="preserve">
«_________ » Жобасы бойынша Қаржы агентінің кепілдігін беру туралы </w:t>
      </w:r>
      <w:r>
        <w:br/>
      </w:r>
      <w:r>
        <w:rPr>
          <w:rFonts w:ascii="Times New Roman"/>
          <w:b w:val="false"/>
          <w:i w:val="false"/>
          <w:color w:val="000000"/>
          <w:sz w:val="28"/>
        </w:rPr>
        <w:t>
«________» ДК/ЖШС/АҚ өтінімін қарады және мақұлдады.</w:t>
      </w:r>
      <w:r>
        <w:br/>
      </w:r>
      <w:r>
        <w:rPr>
          <w:rFonts w:ascii="Times New Roman"/>
          <w:b w:val="false"/>
          <w:i w:val="false"/>
          <w:color w:val="000000"/>
          <w:sz w:val="28"/>
        </w:rPr>
        <w:t>
      Қаржы агенті______: «____________ » жобасы бойынша мынадай</w:t>
      </w:r>
      <w:r>
        <w:br/>
      </w:r>
      <w:r>
        <w:rPr>
          <w:rFonts w:ascii="Times New Roman"/>
          <w:b w:val="false"/>
          <w:i w:val="false"/>
          <w:color w:val="000000"/>
          <w:sz w:val="28"/>
        </w:rPr>
        <w:t>
шарттармен «________ » ДК/ЖШС/АҚ үшін кепілдік беруге дайын:</w:t>
      </w:r>
      <w:r>
        <w:br/>
      </w:r>
      <w:r>
        <w:rPr>
          <w:rFonts w:ascii="Times New Roman"/>
          <w:b w:val="false"/>
          <w:i w:val="false"/>
          <w:color w:val="000000"/>
          <w:sz w:val="28"/>
        </w:rPr>
        <w:t>
      - кепілдік сомасы:________ (__________ ) теңге, бұл кредит</w:t>
      </w:r>
      <w:r>
        <w:br/>
      </w:r>
      <w:r>
        <w:rPr>
          <w:rFonts w:ascii="Times New Roman"/>
          <w:b w:val="false"/>
          <w:i w:val="false"/>
          <w:color w:val="000000"/>
          <w:sz w:val="28"/>
        </w:rPr>
        <w:t>
сомасының %-ын құрайды;</w:t>
      </w:r>
      <w:r>
        <w:br/>
      </w:r>
      <w:r>
        <w:rPr>
          <w:rFonts w:ascii="Times New Roman"/>
          <w:b w:val="false"/>
          <w:i w:val="false"/>
          <w:color w:val="000000"/>
          <w:sz w:val="28"/>
        </w:rPr>
        <w:t>
      - кепілдік мерзімі:__________;</w:t>
      </w:r>
      <w:r>
        <w:br/>
      </w:r>
      <w:r>
        <w:rPr>
          <w:rFonts w:ascii="Times New Roman"/>
          <w:b w:val="false"/>
          <w:i w:val="false"/>
          <w:color w:val="000000"/>
          <w:sz w:val="28"/>
        </w:rPr>
        <w:t>
      - кепілдік берудің өзге де жағдайлары Келісім талаптарына сәйкес жасалуға тиіс Кепілдік шартымен реттеледі.</w:t>
      </w:r>
      <w:r>
        <w:br/>
      </w:r>
      <w:r>
        <w:rPr>
          <w:rFonts w:ascii="Times New Roman"/>
          <w:b w:val="false"/>
          <w:i w:val="false"/>
          <w:color w:val="000000"/>
          <w:sz w:val="28"/>
        </w:rPr>
        <w:t>
      Осы алдын ала кепілдік хатының қолданылу мерзімі ол берілген күннен бастап _____ (_______) айды құрайды.</w:t>
      </w:r>
      <w:r>
        <w:br/>
      </w:r>
      <w:r>
        <w:rPr>
          <w:rFonts w:ascii="Times New Roman"/>
          <w:b w:val="false"/>
          <w:i w:val="false"/>
          <w:color w:val="000000"/>
          <w:sz w:val="28"/>
        </w:rPr>
        <w:t>
 </w:t>
      </w:r>
      <w:r>
        <w:br/>
      </w:r>
      <w:r>
        <w:rPr>
          <w:rFonts w:ascii="Times New Roman"/>
          <w:b w:val="false"/>
          <w:i w:val="false"/>
          <w:color w:val="000000"/>
          <w:sz w:val="28"/>
        </w:rPr>
        <w:t>
      Құрметпен,</w:t>
      </w:r>
      <w:r>
        <w:br/>
      </w:r>
      <w:r>
        <w:rPr>
          <w:rFonts w:ascii="Times New Roman"/>
          <w:b w:val="false"/>
          <w:i w:val="false"/>
          <w:color w:val="000000"/>
          <w:sz w:val="28"/>
        </w:rPr>
        <w:t>
      ____________   _____________  _____________</w:t>
      </w:r>
      <w:r>
        <w:br/>
      </w:r>
      <w:r>
        <w:rPr>
          <w:rFonts w:ascii="Times New Roman"/>
          <w:b w:val="false"/>
          <w:i w:val="false"/>
          <w:color w:val="000000"/>
          <w:sz w:val="28"/>
        </w:rPr>
        <w:t>
        (лауазымы)     (қолы, м.о.)   (Т.А.Ә.)</w:t>
      </w:r>
    </w:p>
    <w:bookmarkStart w:name="z644" w:id="159"/>
    <w:p>
      <w:pPr>
        <w:spacing w:after="0"/>
        <w:ind w:left="0"/>
        <w:jc w:val="both"/>
      </w:pPr>
      <w:r>
        <w:rPr>
          <w:rFonts w:ascii="Times New Roman"/>
          <w:b w:val="false"/>
          <w:i w:val="false"/>
          <w:color w:val="000000"/>
          <w:sz w:val="28"/>
        </w:rPr>
        <w:t>
Жаңаөзен қаласындағы жеке меншік</w:t>
      </w:r>
      <w:r>
        <w:br/>
      </w:r>
      <w:r>
        <w:rPr>
          <w:rFonts w:ascii="Times New Roman"/>
          <w:b w:val="false"/>
          <w:i w:val="false"/>
          <w:color w:val="000000"/>
          <w:sz w:val="28"/>
        </w:rPr>
        <w:t>
кәсіпкерлік субъектілерінің кредиттеріне</w:t>
      </w:r>
      <w:r>
        <w:br/>
      </w:r>
      <w:r>
        <w:rPr>
          <w:rFonts w:ascii="Times New Roman"/>
          <w:b w:val="false"/>
          <w:i w:val="false"/>
          <w:color w:val="000000"/>
          <w:sz w:val="28"/>
        </w:rPr>
        <w:t>
кепілдік беру жөніндегі ынтымақтастық туралы</w:t>
      </w:r>
      <w:r>
        <w:br/>
      </w:r>
      <w:r>
        <w:rPr>
          <w:rFonts w:ascii="Times New Roman"/>
          <w:b w:val="false"/>
          <w:i w:val="false"/>
          <w:color w:val="000000"/>
          <w:sz w:val="28"/>
        </w:rPr>
        <w:t>
үлгі келісімге (ұсынымдық нысан)</w:t>
      </w:r>
      <w:r>
        <w:br/>
      </w:r>
      <w:r>
        <w:rPr>
          <w:rFonts w:ascii="Times New Roman"/>
          <w:b w:val="false"/>
          <w:i w:val="false"/>
          <w:color w:val="000000"/>
          <w:sz w:val="28"/>
        </w:rPr>
        <w:t>
7-қосымша</w:t>
      </w:r>
    </w:p>
    <w:bookmarkEnd w:id="159"/>
    <w:p>
      <w:pPr>
        <w:spacing w:after="0"/>
        <w:ind w:left="0"/>
        <w:jc w:val="both"/>
      </w:pPr>
      <w:r>
        <w:rPr>
          <w:rFonts w:ascii="Times New Roman"/>
          <w:b w:val="false"/>
          <w:i w:val="false"/>
          <w:color w:val="000000"/>
          <w:sz w:val="28"/>
        </w:rPr>
        <w:t>      № Кепілдік шарты</w:t>
      </w:r>
    </w:p>
    <w:p>
      <w:pPr>
        <w:spacing w:after="0"/>
        <w:ind w:left="0"/>
        <w:jc w:val="both"/>
      </w:pPr>
      <w:r>
        <w:rPr>
          <w:rFonts w:ascii="Times New Roman"/>
          <w:b w:val="false"/>
          <w:i w:val="false"/>
          <w:color w:val="000000"/>
          <w:sz w:val="28"/>
        </w:rPr>
        <w:t>__________қаласы                       20___ жылғы «___» _________</w:t>
      </w:r>
    </w:p>
    <w:p>
      <w:pPr>
        <w:spacing w:after="0"/>
        <w:ind w:left="0"/>
        <w:jc w:val="both"/>
      </w:pPr>
      <w:r>
        <w:rPr>
          <w:rFonts w:ascii="Times New Roman"/>
          <w:b w:val="false"/>
          <w:i w:val="false"/>
          <w:color w:val="000000"/>
          <w:sz w:val="28"/>
        </w:rPr>
        <w:t>      Бұдан әрі «Кепілгер» деп аталатын «Даму» кәсіпкерлікті дамыту</w:t>
      </w:r>
      <w:r>
        <w:br/>
      </w:r>
      <w:r>
        <w:rPr>
          <w:rFonts w:ascii="Times New Roman"/>
          <w:b w:val="false"/>
          <w:i w:val="false"/>
          <w:color w:val="000000"/>
          <w:sz w:val="28"/>
        </w:rPr>
        <w:t>
қоры» акционерлік қоғамының атынан ___________негізінде әрекет ететін</w:t>
      </w:r>
      <w:r>
        <w:br/>
      </w:r>
      <w:r>
        <w:rPr>
          <w:rFonts w:ascii="Times New Roman"/>
          <w:b w:val="false"/>
          <w:i w:val="false"/>
          <w:color w:val="000000"/>
          <w:sz w:val="28"/>
        </w:rPr>
        <w:t>
__________бір тараптан,</w:t>
      </w:r>
      <w:r>
        <w:br/>
      </w:r>
      <w:r>
        <w:rPr>
          <w:rFonts w:ascii="Times New Roman"/>
          <w:b w:val="false"/>
          <w:i w:val="false"/>
          <w:color w:val="000000"/>
          <w:sz w:val="28"/>
        </w:rPr>
        <w:t>
      бұдан әрі «Банк» деп аталатын «_________» акционерлік қоғамының</w:t>
      </w:r>
      <w:r>
        <w:br/>
      </w:r>
      <w:r>
        <w:rPr>
          <w:rFonts w:ascii="Times New Roman"/>
          <w:b w:val="false"/>
          <w:i w:val="false"/>
          <w:color w:val="000000"/>
          <w:sz w:val="28"/>
        </w:rPr>
        <w:t>
атынан___________ негізінде әрекет ететін ___________________________</w:t>
      </w:r>
      <w:r>
        <w:br/>
      </w:r>
      <w:r>
        <w:rPr>
          <w:rFonts w:ascii="Times New Roman"/>
          <w:b w:val="false"/>
          <w:i w:val="false"/>
          <w:color w:val="000000"/>
          <w:sz w:val="28"/>
        </w:rPr>
        <w:t>
екінші тараптан және бұдан әрі «Қарыз алушы» деп аталатын, __________</w:t>
      </w:r>
      <w:r>
        <w:br/>
      </w:r>
      <w:r>
        <w:rPr>
          <w:rFonts w:ascii="Times New Roman"/>
          <w:b w:val="false"/>
          <w:i w:val="false"/>
          <w:color w:val="000000"/>
          <w:sz w:val="28"/>
        </w:rPr>
        <w:t xml:space="preserve">
атынан ____________ </w:t>
      </w:r>
      <w:r>
        <w:rPr>
          <w:rFonts w:ascii="Times New Roman"/>
          <w:b w:val="false"/>
          <w:i/>
          <w:color w:val="000000"/>
          <w:sz w:val="28"/>
        </w:rPr>
        <w:t xml:space="preserve">(Қарыз алушының толық атауы) </w:t>
      </w:r>
      <w:r>
        <w:rPr>
          <w:rFonts w:ascii="Times New Roman"/>
          <w:b w:val="false"/>
          <w:i w:val="false"/>
          <w:color w:val="000000"/>
          <w:sz w:val="28"/>
        </w:rPr>
        <w:t>негізінде әрекет</w:t>
      </w:r>
      <w:r>
        <w:br/>
      </w:r>
      <w:r>
        <w:rPr>
          <w:rFonts w:ascii="Times New Roman"/>
          <w:b w:val="false"/>
          <w:i w:val="false"/>
          <w:color w:val="000000"/>
          <w:sz w:val="28"/>
        </w:rPr>
        <w:t>
ететін_________ үшінші тараптан,</w:t>
      </w:r>
      <w:r>
        <w:br/>
      </w:r>
      <w:r>
        <w:rPr>
          <w:rFonts w:ascii="Times New Roman"/>
          <w:b w:val="false"/>
          <w:i w:val="false"/>
          <w:color w:val="000000"/>
          <w:sz w:val="28"/>
        </w:rPr>
        <w:t>
      бұдан әрі бірлесіп Тараптар деп, ал жеке-жеке Тарап деп не</w:t>
      </w:r>
      <w:r>
        <w:br/>
      </w:r>
      <w:r>
        <w:rPr>
          <w:rFonts w:ascii="Times New Roman"/>
          <w:b w:val="false"/>
          <w:i w:val="false"/>
          <w:color w:val="000000"/>
          <w:sz w:val="28"/>
        </w:rPr>
        <w:t>
жоғарыда көрсетілгендей аталатындар</w:t>
      </w:r>
      <w:r>
        <w:br/>
      </w:r>
      <w:r>
        <w:rPr>
          <w:rFonts w:ascii="Times New Roman"/>
          <w:b w:val="false"/>
          <w:i w:val="false"/>
          <w:color w:val="000000"/>
          <w:sz w:val="28"/>
        </w:rPr>
        <w:t>
      Қазақстан Республикасы Үкіметінің 20 ___ жылғы «__» ___ №_____</w:t>
      </w:r>
      <w:r>
        <w:br/>
      </w:r>
      <w:r>
        <w:rPr>
          <w:rFonts w:ascii="Times New Roman"/>
          <w:b w:val="false"/>
          <w:i w:val="false"/>
          <w:color w:val="000000"/>
          <w:sz w:val="28"/>
        </w:rPr>
        <w:t>
қаулысын іске асыру шеңберінде Кепілгер мен Банктің арасында жасалған</w:t>
      </w:r>
      <w:r>
        <w:br/>
      </w:r>
      <w:r>
        <w:rPr>
          <w:rFonts w:ascii="Times New Roman"/>
          <w:b w:val="false"/>
          <w:i w:val="false"/>
          <w:color w:val="000000"/>
          <w:sz w:val="28"/>
        </w:rPr>
        <w:t>
Маңғыстау облысы Жаңаөзен қаласының жеке меншік кәсіпкерлік</w:t>
      </w:r>
      <w:r>
        <w:br/>
      </w:r>
      <w:r>
        <w:rPr>
          <w:rFonts w:ascii="Times New Roman"/>
          <w:b w:val="false"/>
          <w:i w:val="false"/>
          <w:color w:val="000000"/>
          <w:sz w:val="28"/>
        </w:rPr>
        <w:t>
субъектілерінің кредиттеріне кепілдік беру жөніндегі ынтымақтастық</w:t>
      </w:r>
      <w:r>
        <w:br/>
      </w:r>
      <w:r>
        <w:rPr>
          <w:rFonts w:ascii="Times New Roman"/>
          <w:b w:val="false"/>
          <w:i w:val="false"/>
          <w:color w:val="000000"/>
          <w:sz w:val="28"/>
        </w:rPr>
        <w:t>
туралы келісім шеңберінде,</w:t>
      </w:r>
      <w:r>
        <w:br/>
      </w:r>
      <w:r>
        <w:rPr>
          <w:rFonts w:ascii="Times New Roman"/>
          <w:b w:val="false"/>
          <w:i w:val="false"/>
          <w:color w:val="000000"/>
          <w:sz w:val="28"/>
        </w:rPr>
        <w:t>
      төмендегілер туралы осы Кепілдік шартын (бұдан әрі - Шарт) жасасты.</w:t>
      </w:r>
    </w:p>
    <w:bookmarkStart w:name="z645" w:id="160"/>
    <w:p>
      <w:pPr>
        <w:spacing w:after="0"/>
        <w:ind w:left="0"/>
        <w:jc w:val="both"/>
      </w:pPr>
      <w:r>
        <w:rPr>
          <w:rFonts w:ascii="Times New Roman"/>
          <w:b w:val="false"/>
          <w:i w:val="false"/>
          <w:color w:val="000000"/>
          <w:sz w:val="28"/>
        </w:rPr>
        <w:t>
1. Анықтамалар</w:t>
      </w:r>
    </w:p>
    <w:bookmarkEnd w:id="160"/>
    <w:p>
      <w:pPr>
        <w:spacing w:after="0"/>
        <w:ind w:left="0"/>
        <w:jc w:val="both"/>
      </w:pPr>
      <w:r>
        <w:rPr>
          <w:rFonts w:ascii="Times New Roman"/>
          <w:b w:val="false"/>
          <w:i w:val="false"/>
          <w:color w:val="000000"/>
          <w:sz w:val="28"/>
        </w:rPr>
        <w:t>      «Кредит шарты» - Қарыз алушы мен Банк арасында жасалатын қалпына келтірілетін/келтірілмейтін кредит желісін беру туралы Банктік қарыз шарты/келісімі;</w:t>
      </w:r>
      <w:r>
        <w:br/>
      </w:r>
      <w:r>
        <w:rPr>
          <w:rFonts w:ascii="Times New Roman"/>
          <w:b w:val="false"/>
          <w:i w:val="false"/>
          <w:color w:val="000000"/>
          <w:sz w:val="28"/>
        </w:rPr>
        <w:t>
      «Кредит» - Банк Кредит шартының талаптарымен Қарыз алушыға беретін қарыз;</w:t>
      </w:r>
      <w:r>
        <w:br/>
      </w:r>
      <w:r>
        <w:rPr>
          <w:rFonts w:ascii="Times New Roman"/>
          <w:b w:val="false"/>
          <w:i w:val="false"/>
          <w:color w:val="000000"/>
          <w:sz w:val="28"/>
        </w:rPr>
        <w:t>
      «Кредитті мақсатты пайдалану» - Қарыз алушының Кредит қаражатын Банкке растайтын құжаттарды бере отырып, Кредит шартында белгіленген мақсаттарға пайдалануы;</w:t>
      </w:r>
      <w:r>
        <w:br/>
      </w:r>
      <w:r>
        <w:rPr>
          <w:rFonts w:ascii="Times New Roman"/>
          <w:b w:val="false"/>
          <w:i w:val="false"/>
          <w:color w:val="000000"/>
          <w:sz w:val="28"/>
        </w:rPr>
        <w:t>
      «Негізгі борыш» - Қарыз алушының Кредит шарты бойынша міндеттемелерін орындамауынан және/немесе тиісінше орындамауынан туындаған, есептелген сыйақы сомасын, комиссияларды, тұрақсыздық айыбын, өсімпұлды, айыппұл санкцияларын, борышты өндіріп алу бойыншасот шығындарын, Банктің басқа да шығындарын есепке алмағанда,</w:t>
      </w:r>
      <w:r>
        <w:br/>
      </w:r>
      <w:r>
        <w:rPr>
          <w:rFonts w:ascii="Times New Roman"/>
          <w:b w:val="false"/>
          <w:i w:val="false"/>
          <w:color w:val="000000"/>
          <w:sz w:val="28"/>
        </w:rPr>
        <w:t>
Кредит шарты бойынша негізгі борыштың сомасы;</w:t>
      </w:r>
      <w:r>
        <w:br/>
      </w:r>
      <w:r>
        <w:rPr>
          <w:rFonts w:ascii="Times New Roman"/>
          <w:b w:val="false"/>
          <w:i w:val="false"/>
          <w:color w:val="000000"/>
          <w:sz w:val="28"/>
        </w:rPr>
        <w:t>
      «Кепілдік» — Кепілдік Сомасы шегінде осы Шарттан туындайтын Кредит шарты бойынша Негізгі борыштың бір бөлігін төлеу бойынша Қарыз алушы міндеттемелерінің орындалуы үшін жауап беретін Кепілгердің Банк алдындағы міндеттемесі;</w:t>
      </w:r>
      <w:r>
        <w:br/>
      </w:r>
      <w:r>
        <w:rPr>
          <w:rFonts w:ascii="Times New Roman"/>
          <w:b w:val="false"/>
          <w:i w:val="false"/>
          <w:color w:val="000000"/>
          <w:sz w:val="28"/>
        </w:rPr>
        <w:t>
      «Кепілдік сомасы» - шегінде Кепілгердің Кредит шарты бойынша Негізгі борыштың бір бөлігін төлеу бойынша Қарыз алушы міндеттемелерінің орындалуы үшін жауап беруге міндеттенетін осы Шартта белгіленген сома;</w:t>
      </w:r>
      <w:r>
        <w:br/>
      </w:r>
      <w:r>
        <w:rPr>
          <w:rFonts w:ascii="Times New Roman"/>
          <w:b w:val="false"/>
          <w:i w:val="false"/>
          <w:color w:val="000000"/>
          <w:sz w:val="28"/>
        </w:rPr>
        <w:t>
      «Қамтамасыз ету» - Қарыз алушының және/немесе үшінші тұлғаның Қарыз алушының Кредит шарты бойынша беретін кез келген мүлкі және/немесе мүліктік құқығы, сондай-ақ Кепілдікті қоспағанда, Қарыз алушының Кредит шарты бойынша Банк алдындағы міндеттемелерін орындауды қамтамасыз ету үшін берілген кепілдіктер, кепілгерліктер.</w:t>
      </w:r>
      <w:r>
        <w:br/>
      </w:r>
      <w:r>
        <w:rPr>
          <w:rFonts w:ascii="Times New Roman"/>
          <w:b w:val="false"/>
          <w:i w:val="false"/>
          <w:color w:val="000000"/>
          <w:sz w:val="28"/>
        </w:rPr>
        <w:t>
      «Талап» - осы Шарттың талаптарына сәйкес ұсынылған Кепілдік Сомасы шеңберінде Кепілдіктер бойынша міндеттемелерінің орындалуы туралы Банктің Кепілгерге талабы;</w:t>
      </w:r>
      <w:r>
        <w:br/>
      </w:r>
      <w:r>
        <w:rPr>
          <w:rFonts w:ascii="Times New Roman"/>
          <w:b w:val="false"/>
          <w:i w:val="false"/>
          <w:color w:val="000000"/>
          <w:sz w:val="28"/>
        </w:rPr>
        <w:t>
      «Жұмыс күні» - екінші деңгейдегі банктердің Қазақстан Республикасында өз қызметін жүзеге асыруы үшін ашық күн (сенбіні немесе жексенбіні немесе ресми мерекелер мен демалыс күндерін қоспағанда);</w:t>
      </w:r>
      <w:r>
        <w:br/>
      </w:r>
      <w:r>
        <w:rPr>
          <w:rFonts w:ascii="Times New Roman"/>
          <w:b w:val="false"/>
          <w:i w:val="false"/>
          <w:color w:val="000000"/>
          <w:sz w:val="28"/>
        </w:rPr>
        <w:t>
      «Қатысу мөлшері» - Кепілдік Сомасының Негізгі борыш сомасына пайыздық мәндегі қатынасы.</w:t>
      </w:r>
    </w:p>
    <w:bookmarkStart w:name="z646" w:id="161"/>
    <w:p>
      <w:pPr>
        <w:spacing w:after="0"/>
        <w:ind w:left="0"/>
        <w:jc w:val="both"/>
      </w:pPr>
      <w:r>
        <w:rPr>
          <w:rFonts w:ascii="Times New Roman"/>
          <w:b w:val="false"/>
          <w:i w:val="false"/>
          <w:color w:val="000000"/>
          <w:sz w:val="28"/>
        </w:rPr>
        <w:t>
2. Шарттың нысаны</w:t>
      </w:r>
    </w:p>
    <w:bookmarkEnd w:id="161"/>
    <w:bookmarkStart w:name="z649" w:id="162"/>
    <w:p>
      <w:pPr>
        <w:spacing w:after="0"/>
        <w:ind w:left="0"/>
        <w:jc w:val="both"/>
      </w:pPr>
      <w:r>
        <w:rPr>
          <w:rFonts w:ascii="Times New Roman"/>
          <w:b w:val="false"/>
          <w:i w:val="false"/>
          <w:color w:val="000000"/>
          <w:sz w:val="28"/>
        </w:rPr>
        <w:t>
      1. Осы Шарттың талаптары бойынша Кепілгер Қарыз алушының Кепілгер мен Банктің арасында жасалған Кредит шарты бойынша Негізгі борыштың бір бөлігін төлеу жөніндегі міндеттемелерді орындауы үшін Банк алдында жауап беруге міндеттеме алады:</w:t>
      </w:r>
      <w:r>
        <w:br/>
      </w:r>
      <w:r>
        <w:rPr>
          <w:rFonts w:ascii="Times New Roman"/>
          <w:b w:val="false"/>
          <w:i w:val="false"/>
          <w:color w:val="000000"/>
          <w:sz w:val="28"/>
        </w:rPr>
        <w:t>
</w:t>
      </w:r>
      <w:r>
        <w:rPr>
          <w:rFonts w:ascii="Times New Roman"/>
          <w:b w:val="false"/>
          <w:i w:val="false"/>
          <w:color w:val="000000"/>
          <w:sz w:val="28"/>
        </w:rPr>
        <w:t>
      1) Кредит шартының атауы және нөмірі:___________________;</w:t>
      </w:r>
      <w:r>
        <w:br/>
      </w:r>
      <w:r>
        <w:rPr>
          <w:rFonts w:ascii="Times New Roman"/>
          <w:b w:val="false"/>
          <w:i w:val="false"/>
          <w:color w:val="000000"/>
          <w:sz w:val="28"/>
        </w:rPr>
        <w:t>
</w:t>
      </w:r>
      <w:r>
        <w:rPr>
          <w:rFonts w:ascii="Times New Roman"/>
          <w:b w:val="false"/>
          <w:i w:val="false"/>
          <w:color w:val="000000"/>
          <w:sz w:val="28"/>
        </w:rPr>
        <w:t>
      2) Кредит шартының жасалған күні:_______________________;</w:t>
      </w:r>
      <w:r>
        <w:br/>
      </w:r>
      <w:r>
        <w:rPr>
          <w:rFonts w:ascii="Times New Roman"/>
          <w:b w:val="false"/>
          <w:i w:val="false"/>
          <w:color w:val="000000"/>
          <w:sz w:val="28"/>
        </w:rPr>
        <w:t>
</w:t>
      </w:r>
      <w:r>
        <w:rPr>
          <w:rFonts w:ascii="Times New Roman"/>
          <w:b w:val="false"/>
          <w:i w:val="false"/>
          <w:color w:val="000000"/>
          <w:sz w:val="28"/>
        </w:rPr>
        <w:t xml:space="preserve">
      3) Кредит сомасы:_____________________; </w:t>
      </w:r>
      <w:r>
        <w:br/>
      </w:r>
      <w:r>
        <w:rPr>
          <w:rFonts w:ascii="Times New Roman"/>
          <w:b w:val="false"/>
          <w:i w:val="false"/>
          <w:color w:val="000000"/>
          <w:sz w:val="28"/>
        </w:rPr>
        <w:t>
</w:t>
      </w:r>
      <w:r>
        <w:rPr>
          <w:rFonts w:ascii="Times New Roman"/>
          <w:b w:val="false"/>
          <w:i w:val="false"/>
          <w:color w:val="000000"/>
          <w:sz w:val="28"/>
        </w:rPr>
        <w:t xml:space="preserve">
      4) Кредит бойынша сыйақы ставкасы:___________________; </w:t>
      </w:r>
      <w:r>
        <w:br/>
      </w:r>
      <w:r>
        <w:rPr>
          <w:rFonts w:ascii="Times New Roman"/>
          <w:b w:val="false"/>
          <w:i w:val="false"/>
          <w:color w:val="000000"/>
          <w:sz w:val="28"/>
        </w:rPr>
        <w:t>
</w:t>
      </w:r>
      <w:r>
        <w:rPr>
          <w:rFonts w:ascii="Times New Roman"/>
          <w:b w:val="false"/>
          <w:i w:val="false"/>
          <w:color w:val="000000"/>
          <w:sz w:val="28"/>
        </w:rPr>
        <w:t xml:space="preserve">
      5) Кредиттің мерзімі:___________________; </w:t>
      </w:r>
      <w:r>
        <w:br/>
      </w:r>
      <w:r>
        <w:rPr>
          <w:rFonts w:ascii="Times New Roman"/>
          <w:b w:val="false"/>
          <w:i w:val="false"/>
          <w:color w:val="000000"/>
          <w:sz w:val="28"/>
        </w:rPr>
        <w:t>
</w:t>
      </w:r>
      <w:r>
        <w:rPr>
          <w:rFonts w:ascii="Times New Roman"/>
          <w:b w:val="false"/>
          <w:i w:val="false"/>
          <w:color w:val="000000"/>
          <w:sz w:val="28"/>
        </w:rPr>
        <w:t>
      6) Кредиттің нысаналы бағыты: _____________________________</w:t>
      </w:r>
      <w:r>
        <w:br/>
      </w:r>
      <w:r>
        <w:rPr>
          <w:rFonts w:ascii="Times New Roman"/>
          <w:b w:val="false"/>
          <w:i w:val="false"/>
          <w:color w:val="000000"/>
          <w:sz w:val="28"/>
        </w:rPr>
        <w:t>
______________;</w:t>
      </w:r>
    </w:p>
    <w:bookmarkEnd w:id="162"/>
    <w:bookmarkStart w:name="z656" w:id="163"/>
    <w:p>
      <w:pPr>
        <w:spacing w:after="0"/>
        <w:ind w:left="0"/>
        <w:jc w:val="both"/>
      </w:pPr>
      <w:r>
        <w:rPr>
          <w:rFonts w:ascii="Times New Roman"/>
          <w:b w:val="false"/>
          <w:i w:val="false"/>
          <w:color w:val="000000"/>
          <w:sz w:val="28"/>
        </w:rPr>
        <w:t>      Кредит шартының көшірмесі Шартқа қоса беріледі (Шартқа № 1 қосымша).</w:t>
      </w:r>
      <w:r>
        <w:br/>
      </w:r>
      <w:r>
        <w:rPr>
          <w:rFonts w:ascii="Times New Roman"/>
          <w:b w:val="false"/>
          <w:i w:val="false"/>
          <w:color w:val="000000"/>
          <w:sz w:val="28"/>
        </w:rPr>
        <w:t>
      Осы тармақтағы мәліметтер Кредит шартының талаптарына сәйкес көрсетіледі.</w:t>
      </w:r>
      <w:r>
        <w:br/>
      </w:r>
      <w:r>
        <w:rPr>
          <w:rFonts w:ascii="Times New Roman"/>
          <w:b w:val="false"/>
          <w:i w:val="false"/>
          <w:color w:val="000000"/>
          <w:sz w:val="28"/>
        </w:rPr>
        <w:t>
      2. Осы Шарт бойынша Кепілгердің Банк алдындағы міндеттемесі     ____________(____________) теңге ___________________________ тиын</w:t>
      </w:r>
      <w:r>
        <w:br/>
      </w:r>
      <w:r>
        <w:rPr>
          <w:rFonts w:ascii="Times New Roman"/>
          <w:b w:val="false"/>
          <w:i w:val="false"/>
          <w:color w:val="000000"/>
          <w:sz w:val="28"/>
        </w:rPr>
        <w:t>
мөлшеріндегі Кепілдік сомасымен шектелген, бұл Негізгі борыш</w:t>
      </w:r>
      <w:r>
        <w:br/>
      </w:r>
      <w:r>
        <w:rPr>
          <w:rFonts w:ascii="Times New Roman"/>
          <w:b w:val="false"/>
          <w:i w:val="false"/>
          <w:color w:val="000000"/>
          <w:sz w:val="28"/>
        </w:rPr>
        <w:t>
сомасының _________ %-ын құрайды.</w:t>
      </w:r>
      <w:r>
        <w:br/>
      </w:r>
      <w:r>
        <w:rPr>
          <w:rFonts w:ascii="Times New Roman"/>
          <w:b w:val="false"/>
          <w:i w:val="false"/>
          <w:color w:val="000000"/>
          <w:sz w:val="28"/>
        </w:rPr>
        <w:t>
</w:t>
      </w:r>
      <w:r>
        <w:rPr>
          <w:rFonts w:ascii="Times New Roman"/>
          <w:b w:val="false"/>
          <w:i w:val="false"/>
          <w:color w:val="000000"/>
          <w:sz w:val="28"/>
        </w:rPr>
        <w:t>
      1) Кепілдік бойынша Кепілгер міндеттемелерінің мөлшері Кепілгер</w:t>
      </w:r>
      <w:r>
        <w:br/>
      </w:r>
      <w:r>
        <w:rPr>
          <w:rFonts w:ascii="Times New Roman"/>
          <w:b w:val="false"/>
          <w:i w:val="false"/>
          <w:color w:val="000000"/>
          <w:sz w:val="28"/>
        </w:rPr>
        <w:t>
орындаған Талап сомасына азаяды.</w:t>
      </w:r>
      <w:r>
        <w:br/>
      </w:r>
      <w:r>
        <w:rPr>
          <w:rFonts w:ascii="Times New Roman"/>
          <w:b w:val="false"/>
          <w:i w:val="false"/>
          <w:color w:val="000000"/>
          <w:sz w:val="28"/>
        </w:rPr>
        <w:t>
</w:t>
      </w:r>
      <w:r>
        <w:rPr>
          <w:rFonts w:ascii="Times New Roman"/>
          <w:b w:val="false"/>
          <w:i w:val="false"/>
          <w:color w:val="000000"/>
          <w:sz w:val="28"/>
        </w:rPr>
        <w:t xml:space="preserve">
      2) Негізгі борышты өтелген/ішінара өтелген жағдайда Кепілдік сомасы Қатысу мөлшеріне кебейтілген Негізгі борышты өтеу сомасына тең сомаға азаяды. </w:t>
      </w:r>
      <w:r>
        <w:br/>
      </w:r>
      <w:r>
        <w:rPr>
          <w:rFonts w:ascii="Times New Roman"/>
          <w:b w:val="false"/>
          <w:i w:val="false"/>
          <w:color w:val="000000"/>
          <w:sz w:val="28"/>
        </w:rPr>
        <w:t>
</w:t>
      </w:r>
      <w:r>
        <w:rPr>
          <w:rFonts w:ascii="Times New Roman"/>
          <w:b w:val="false"/>
          <w:i w:val="false"/>
          <w:color w:val="000000"/>
          <w:sz w:val="28"/>
        </w:rPr>
        <w:t xml:space="preserve">
      3) Кепілдік Қарыз алушы Кредит шарты бойынша Негізгі борыш сомасын қайтару жөніндегі міндеттемесін орындамаған жағдайда ғана орындалуға жатады. Талап қою және Кепілдікті орындау тәртібі осы Шартта белгіленеді. </w:t>
      </w:r>
      <w:r>
        <w:br/>
      </w:r>
      <w:r>
        <w:rPr>
          <w:rFonts w:ascii="Times New Roman"/>
          <w:b w:val="false"/>
          <w:i w:val="false"/>
          <w:color w:val="000000"/>
          <w:sz w:val="28"/>
        </w:rPr>
        <w:t>
</w:t>
      </w:r>
      <w:r>
        <w:rPr>
          <w:rFonts w:ascii="Times New Roman"/>
          <w:b w:val="false"/>
          <w:i w:val="false"/>
          <w:color w:val="000000"/>
          <w:sz w:val="28"/>
        </w:rPr>
        <w:t xml:space="preserve">
      4) Осы Шартқа қол қою арқылы Қарыз алушы Банкке Кепілгерге Қарыз алушыға, Кредит шарты мен оның орындалуына қатысты кез келген ақпаратты, оның ішінде Кредит бойынша өтелген сомалар туралы, Кредит шарты бойынша несиелік берешектің қалдығы туралы мәліметтерді, сондай-ақ банктік, коммерциялық және өзге де құпияны құрайтын өзге мәліметтерді беру құқығын ұсынады; </w:t>
      </w:r>
      <w:r>
        <w:br/>
      </w:r>
      <w:r>
        <w:rPr>
          <w:rFonts w:ascii="Times New Roman"/>
          <w:b w:val="false"/>
          <w:i w:val="false"/>
          <w:color w:val="000000"/>
          <w:sz w:val="28"/>
        </w:rPr>
        <w:t>
</w:t>
      </w:r>
      <w:r>
        <w:rPr>
          <w:rFonts w:ascii="Times New Roman"/>
          <w:b w:val="false"/>
          <w:i w:val="false"/>
          <w:color w:val="000000"/>
          <w:sz w:val="28"/>
        </w:rPr>
        <w:t>
      5) Осы Шартқа қол қою арқылы Қарыз алушы Кепілгердің Кепілгер акционеріне және мемлекеттік органдарға келесі мәліметтерді ұсынуға</w:t>
      </w:r>
      <w:r>
        <w:br/>
      </w:r>
      <w:r>
        <w:rPr>
          <w:rFonts w:ascii="Times New Roman"/>
          <w:b w:val="false"/>
          <w:i w:val="false"/>
          <w:color w:val="000000"/>
          <w:sz w:val="28"/>
        </w:rPr>
        <w:t>
келісімін береді: Қарыз алушының фирмалық атауы, Қарыз алушы Жобасының атауы, Қарыз алушының Жобасы іске асырылатын сала, Кредиттің сомасы және мерзімі, Кепілдік сомасы, Кредит бойынша сыйақы ставкасы, Кепілдік бойынша комиссияның мөлшері. Қарыз алушы Кепілгерге осы тармақта көрсетілген мәліметтерді бұқаралық ақпарат құралдарында, оның ішінде Кепілгердің веб-сайтында жариялау құқығын да береді.</w:t>
      </w:r>
    </w:p>
    <w:bookmarkEnd w:id="163"/>
    <w:bookmarkStart w:name="z647" w:id="164"/>
    <w:p>
      <w:pPr>
        <w:spacing w:after="0"/>
        <w:ind w:left="0"/>
        <w:jc w:val="both"/>
      </w:pPr>
      <w:r>
        <w:rPr>
          <w:rFonts w:ascii="Times New Roman"/>
          <w:b w:val="false"/>
          <w:i w:val="false"/>
          <w:color w:val="000000"/>
          <w:sz w:val="28"/>
        </w:rPr>
        <w:t>
3. Тараптардың құқықтары мен міндеттері</w:t>
      </w:r>
    </w:p>
    <w:bookmarkEnd w:id="164"/>
    <w:bookmarkStart w:name="z662" w:id="165"/>
    <w:p>
      <w:pPr>
        <w:spacing w:after="0"/>
        <w:ind w:left="0"/>
        <w:jc w:val="both"/>
      </w:pPr>
      <w:r>
        <w:rPr>
          <w:rFonts w:ascii="Times New Roman"/>
          <w:b w:val="false"/>
          <w:i w:val="false"/>
          <w:color w:val="000000"/>
          <w:sz w:val="28"/>
        </w:rPr>
        <w:t>
      1. Кепілгер:</w:t>
      </w:r>
      <w:r>
        <w:br/>
      </w:r>
      <w:r>
        <w:rPr>
          <w:rFonts w:ascii="Times New Roman"/>
          <w:b w:val="false"/>
          <w:i w:val="false"/>
          <w:color w:val="000000"/>
          <w:sz w:val="28"/>
        </w:rPr>
        <w:t>
</w:t>
      </w:r>
      <w:r>
        <w:rPr>
          <w:rFonts w:ascii="Times New Roman"/>
          <w:b w:val="false"/>
          <w:i w:val="false"/>
          <w:color w:val="000000"/>
          <w:sz w:val="28"/>
        </w:rPr>
        <w:t>
      1) Осы Шарттың талаптары бойынша Банктің Талаптарын алған сәттен бастап 10 (он) жұмыс күнінен кешіктірмейтін мерзімде Банкке төлем жүргізуге міндетті.</w:t>
      </w:r>
      <w:r>
        <w:br/>
      </w:r>
      <w:r>
        <w:rPr>
          <w:rFonts w:ascii="Times New Roman"/>
          <w:b w:val="false"/>
          <w:i w:val="false"/>
          <w:color w:val="000000"/>
          <w:sz w:val="28"/>
        </w:rPr>
        <w:t>
</w:t>
      </w:r>
      <w:r>
        <w:rPr>
          <w:rFonts w:ascii="Times New Roman"/>
          <w:b w:val="false"/>
          <w:i w:val="false"/>
          <w:color w:val="000000"/>
          <w:sz w:val="28"/>
        </w:rPr>
        <w:t>
      2. Кепілгер:</w:t>
      </w:r>
      <w:r>
        <w:br/>
      </w:r>
      <w:r>
        <w:rPr>
          <w:rFonts w:ascii="Times New Roman"/>
          <w:b w:val="false"/>
          <w:i w:val="false"/>
          <w:color w:val="000000"/>
          <w:sz w:val="28"/>
        </w:rPr>
        <w:t>
</w:t>
      </w:r>
      <w:r>
        <w:rPr>
          <w:rFonts w:ascii="Times New Roman"/>
          <w:b w:val="false"/>
          <w:i w:val="false"/>
          <w:color w:val="000000"/>
          <w:sz w:val="28"/>
        </w:rPr>
        <w:t>
      1) Банктен және Қарыз алушыдан осы Шартта белгіленген міндеттемелердің орындалуын талап етуге;</w:t>
      </w:r>
      <w:r>
        <w:br/>
      </w:r>
      <w:r>
        <w:rPr>
          <w:rFonts w:ascii="Times New Roman"/>
          <w:b w:val="false"/>
          <w:i w:val="false"/>
          <w:color w:val="000000"/>
          <w:sz w:val="28"/>
        </w:rPr>
        <w:t>
</w:t>
      </w:r>
      <w:r>
        <w:rPr>
          <w:rFonts w:ascii="Times New Roman"/>
          <w:b w:val="false"/>
          <w:i w:val="false"/>
          <w:color w:val="000000"/>
          <w:sz w:val="28"/>
        </w:rPr>
        <w:t xml:space="preserve">
      2) Банктен Қарыз алушының Кредитті мақсатты пайдалануын бақылауды және Банк пен Қарыз алушының осы Шартты және/немесе Кредит шартын орындауын мониторингілеуді жүзеге асыру үшін қажетті толық және шынайы ақпаратты, сондай-ақ осы Шартқа байланысты өзге де қажетті ақпаратты, оның ішінде банктік және коммерциялық құпияны сақтау жөніндегі талаптарды сақтай отырып, Кепілгердің өкілдерінің Банкке баруы жолымен де ақпарат алуға; </w:t>
      </w:r>
      <w:r>
        <w:br/>
      </w:r>
      <w:r>
        <w:rPr>
          <w:rFonts w:ascii="Times New Roman"/>
          <w:b w:val="false"/>
          <w:i w:val="false"/>
          <w:color w:val="000000"/>
          <w:sz w:val="28"/>
        </w:rPr>
        <w:t>
</w:t>
      </w:r>
      <w:r>
        <w:rPr>
          <w:rFonts w:ascii="Times New Roman"/>
          <w:b w:val="false"/>
          <w:i w:val="false"/>
          <w:color w:val="000000"/>
          <w:sz w:val="28"/>
        </w:rPr>
        <w:t xml:space="preserve">
      3) Кредит шарты бойынша қаржыландырылған Жобаның іске асырылу барысын тексеру мақсатында Қарыз алушының Жобасы іске асырылып жатқан жерге баруды жүзеге асыруға; </w:t>
      </w:r>
      <w:r>
        <w:br/>
      </w:r>
      <w:r>
        <w:rPr>
          <w:rFonts w:ascii="Times New Roman"/>
          <w:b w:val="false"/>
          <w:i w:val="false"/>
          <w:color w:val="000000"/>
          <w:sz w:val="28"/>
        </w:rPr>
        <w:t>
</w:t>
      </w:r>
      <w:r>
        <w:rPr>
          <w:rFonts w:ascii="Times New Roman"/>
          <w:b w:val="false"/>
          <w:i w:val="false"/>
          <w:color w:val="000000"/>
          <w:sz w:val="28"/>
        </w:rPr>
        <w:t>
      4) Егер Банк Талапты осы Шарттың талаптарын бұза отырып қойған болса, Банкке жазбаша дәлелді жауап жіберу жолымен Талапты орындаудан</w:t>
      </w:r>
      <w:r>
        <w:br/>
      </w:r>
      <w:r>
        <w:rPr>
          <w:rFonts w:ascii="Times New Roman"/>
          <w:b w:val="false"/>
          <w:i w:val="false"/>
          <w:color w:val="000000"/>
          <w:sz w:val="28"/>
        </w:rPr>
        <w:t>
бас тартуға;</w:t>
      </w:r>
      <w:r>
        <w:br/>
      </w:r>
      <w:r>
        <w:rPr>
          <w:rFonts w:ascii="Times New Roman"/>
          <w:b w:val="false"/>
          <w:i w:val="false"/>
          <w:color w:val="000000"/>
          <w:sz w:val="28"/>
        </w:rPr>
        <w:t>
</w:t>
      </w:r>
      <w:r>
        <w:rPr>
          <w:rFonts w:ascii="Times New Roman"/>
          <w:b w:val="false"/>
          <w:i w:val="false"/>
          <w:color w:val="000000"/>
          <w:sz w:val="28"/>
        </w:rPr>
        <w:t xml:space="preserve">
      5) Қарыз алушы беруі мүмкін, тіпті Қарыз алушы борышын таныған және/немесе Қарыз алушы Банкке қарсылығынан бас тартқан жағдайда да Банктің талаптарына қарсылық білдіруге; </w:t>
      </w:r>
      <w:r>
        <w:br/>
      </w:r>
      <w:r>
        <w:rPr>
          <w:rFonts w:ascii="Times New Roman"/>
          <w:b w:val="false"/>
          <w:i w:val="false"/>
          <w:color w:val="000000"/>
          <w:sz w:val="28"/>
        </w:rPr>
        <w:t>
</w:t>
      </w:r>
      <w:r>
        <w:rPr>
          <w:rFonts w:ascii="Times New Roman"/>
          <w:b w:val="false"/>
          <w:i w:val="false"/>
          <w:color w:val="000000"/>
          <w:sz w:val="28"/>
        </w:rPr>
        <w:t xml:space="preserve">
      6) Қарыз алушыдан және Банктен Кепілгердің сұранысын алған күннен бастап 5 (бес) жұмыс күнінен кешіктірмейтін мерзімде Қарыз алушының Кредит шарты бойынша міндеттемелерді орындауы, оның ішінде жасалған Кредит шарты талаптарының жол берілген бұзушылықтары туралы ақпарат беруді талап етуге; </w:t>
      </w:r>
      <w:r>
        <w:br/>
      </w:r>
      <w:r>
        <w:rPr>
          <w:rFonts w:ascii="Times New Roman"/>
          <w:b w:val="false"/>
          <w:i w:val="false"/>
          <w:color w:val="000000"/>
          <w:sz w:val="28"/>
        </w:rPr>
        <w:t>
</w:t>
      </w:r>
      <w:r>
        <w:rPr>
          <w:rFonts w:ascii="Times New Roman"/>
          <w:b w:val="false"/>
          <w:i w:val="false"/>
          <w:color w:val="000000"/>
          <w:sz w:val="28"/>
        </w:rPr>
        <w:t>
      7) Банктен (Кепілгер Кепілдік шарты бойынша міндеттемелерді орындаған жағдайда) Банктің Қарыз алушыға талаптарын растайтын құжаттар мен ақпаратты беруді және осы талаптарды қамтамасыз ететін құқықтарды Кепілгерге осы Шартта белгіленген көлемде беруді талап етуге;</w:t>
      </w:r>
      <w:r>
        <w:br/>
      </w:r>
      <w:r>
        <w:rPr>
          <w:rFonts w:ascii="Times New Roman"/>
          <w:b w:val="false"/>
          <w:i w:val="false"/>
          <w:color w:val="000000"/>
          <w:sz w:val="28"/>
        </w:rPr>
        <w:t>
</w:t>
      </w:r>
      <w:r>
        <w:rPr>
          <w:rFonts w:ascii="Times New Roman"/>
          <w:b w:val="false"/>
          <w:i w:val="false"/>
          <w:color w:val="000000"/>
          <w:sz w:val="28"/>
        </w:rPr>
        <w:t xml:space="preserve">
      8) Қарыз алушыдан (Кепілгер Кепілдік шарты бойынша міндеттемелерді орындаған жағдайда) Кепілгерге Кепілдік бойынша жүргізілген төлемдердің сомасын толық көлемде өтеуді, оның ішінде Банкке Кепілдік бойынша төленген сомаға сыйақы төлеуді және Қарыз алушы үшін жауапкершілікке байланысты келген өзге де зияндарды өтеуді талап етуге; </w:t>
      </w:r>
      <w:r>
        <w:br/>
      </w:r>
      <w:r>
        <w:rPr>
          <w:rFonts w:ascii="Times New Roman"/>
          <w:b w:val="false"/>
          <w:i w:val="false"/>
          <w:color w:val="000000"/>
          <w:sz w:val="28"/>
        </w:rPr>
        <w:t>
</w:t>
      </w:r>
      <w:r>
        <w:rPr>
          <w:rFonts w:ascii="Times New Roman"/>
          <w:b w:val="false"/>
          <w:i w:val="false"/>
          <w:color w:val="000000"/>
          <w:sz w:val="28"/>
        </w:rPr>
        <w:t xml:space="preserve">
      9) Қарыз алушының кез келген шоттарынан Қазақстан Республикасының заңнамасында көзделген тәртіппен осы Шарт бойынша туындаған берешек сомасын акцептсіз тәртіппен алуға (есептен шығаруға); </w:t>
      </w:r>
      <w:r>
        <w:br/>
      </w:r>
      <w:r>
        <w:rPr>
          <w:rFonts w:ascii="Times New Roman"/>
          <w:b w:val="false"/>
          <w:i w:val="false"/>
          <w:color w:val="000000"/>
          <w:sz w:val="28"/>
        </w:rPr>
        <w:t>
</w:t>
      </w:r>
      <w:r>
        <w:rPr>
          <w:rFonts w:ascii="Times New Roman"/>
          <w:b w:val="false"/>
          <w:i w:val="false"/>
          <w:color w:val="000000"/>
          <w:sz w:val="28"/>
        </w:rPr>
        <w:t>
      10) Осы Шартта және Қазақстан Республикасының заңнамасында көзделген өзге де құқықтарды иеленуге құқылы.</w:t>
      </w:r>
      <w:r>
        <w:br/>
      </w:r>
      <w:r>
        <w:rPr>
          <w:rFonts w:ascii="Times New Roman"/>
          <w:b w:val="false"/>
          <w:i w:val="false"/>
          <w:color w:val="000000"/>
          <w:sz w:val="28"/>
        </w:rPr>
        <w:t>
</w:t>
      </w:r>
      <w:r>
        <w:rPr>
          <w:rFonts w:ascii="Times New Roman"/>
          <w:b w:val="false"/>
          <w:i w:val="false"/>
          <w:color w:val="000000"/>
          <w:sz w:val="28"/>
        </w:rPr>
        <w:t>
      3. Қарыз алушы:</w:t>
      </w:r>
      <w:r>
        <w:br/>
      </w:r>
      <w:r>
        <w:rPr>
          <w:rFonts w:ascii="Times New Roman"/>
          <w:b w:val="false"/>
          <w:i w:val="false"/>
          <w:color w:val="000000"/>
          <w:sz w:val="28"/>
        </w:rPr>
        <w:t>
</w:t>
      </w:r>
      <w:r>
        <w:rPr>
          <w:rFonts w:ascii="Times New Roman"/>
          <w:b w:val="false"/>
          <w:i w:val="false"/>
          <w:color w:val="000000"/>
          <w:sz w:val="28"/>
        </w:rPr>
        <w:t>
      1) Кредитті оның Нысаналы мақсатына сәйкес пайдалануға;</w:t>
      </w:r>
      <w:r>
        <w:br/>
      </w:r>
      <w:r>
        <w:rPr>
          <w:rFonts w:ascii="Times New Roman"/>
          <w:b w:val="false"/>
          <w:i w:val="false"/>
          <w:color w:val="000000"/>
          <w:sz w:val="28"/>
        </w:rPr>
        <w:t>
</w:t>
      </w:r>
      <w:r>
        <w:rPr>
          <w:rFonts w:ascii="Times New Roman"/>
          <w:b w:val="false"/>
          <w:i w:val="false"/>
          <w:color w:val="000000"/>
          <w:sz w:val="28"/>
        </w:rPr>
        <w:t>
      2) Банктің және/немесе Кепілгердің бірінші талабы бойынша оның өкілдеріне Кредиттің мақсатты пайдалануын, оның қамтамасыз етілуін және Қарыз алушының қаржы-шаруашылық қызметін оның өндірістік (сауда) объектілерін тікелей қарау және/немесе Банкке және/немесе Кепілгерге қажетті шарттарда (мерзімі, көлемі) қаржы-шаруашылық қызметі туралы құжаттар мен ақпаратты тексеруге беру жолымен тексеруге мүмкіндік беруге;</w:t>
      </w:r>
      <w:r>
        <w:br/>
      </w:r>
      <w:r>
        <w:rPr>
          <w:rFonts w:ascii="Times New Roman"/>
          <w:b w:val="false"/>
          <w:i w:val="false"/>
          <w:color w:val="000000"/>
          <w:sz w:val="28"/>
        </w:rPr>
        <w:t>
</w:t>
      </w:r>
      <w:r>
        <w:rPr>
          <w:rFonts w:ascii="Times New Roman"/>
          <w:b w:val="false"/>
          <w:i w:val="false"/>
          <w:color w:val="000000"/>
          <w:sz w:val="28"/>
        </w:rPr>
        <w:t xml:space="preserve">
      3) Дереу, алайда Кредит шартының талаптары бұзылған күннен кейінгі 3 (үш) жұмыс күнінен кешіктірмей кез келген жағдайда Кепілгерді орын алған барлық бұзушылықтар туралы, оның ішінде Негізгі борышты және кредитті пайдаланғаны үшін сыйақы сомасын төлеу (қайтару) мерзімі өткен туралы, сондай-ақ Қарыз алушының Кредит шарты бойынша өз міндеттерін орындауға әсер ететін басқа да барлық жағдайлар туралы жазбаша хабарлауға; </w:t>
      </w:r>
      <w:r>
        <w:br/>
      </w:r>
      <w:r>
        <w:rPr>
          <w:rFonts w:ascii="Times New Roman"/>
          <w:b w:val="false"/>
          <w:i w:val="false"/>
          <w:color w:val="000000"/>
          <w:sz w:val="28"/>
        </w:rPr>
        <w:t>
</w:t>
      </w:r>
      <w:r>
        <w:rPr>
          <w:rFonts w:ascii="Times New Roman"/>
          <w:b w:val="false"/>
          <w:i w:val="false"/>
          <w:color w:val="000000"/>
          <w:sz w:val="28"/>
        </w:rPr>
        <w:t xml:space="preserve">
      4) Банк Кредит шарты бойынша міндеттемелерді орындау туралы талап қойған жағдайда, өз міндеттемелерін тиісінше орындау үшін қалыптасып отырған жағдайда ақылға қонымды және қолжетімді шаралардың бәрін қабылдауға; </w:t>
      </w:r>
      <w:r>
        <w:br/>
      </w:r>
      <w:r>
        <w:rPr>
          <w:rFonts w:ascii="Times New Roman"/>
          <w:b w:val="false"/>
          <w:i w:val="false"/>
          <w:color w:val="000000"/>
          <w:sz w:val="28"/>
        </w:rPr>
        <w:t>
</w:t>
      </w:r>
      <w:r>
        <w:rPr>
          <w:rFonts w:ascii="Times New Roman"/>
          <w:b w:val="false"/>
          <w:i w:val="false"/>
          <w:color w:val="000000"/>
          <w:sz w:val="28"/>
        </w:rPr>
        <w:t>
      5) Кепілгер Кепілдік бойынша міндеттемелерді орындаған жағдайда Кепілгерге Кепілдік бойынша Кепілгер жүргізген төлемдер сомасын толық көлемде өтеуге, оның ішінде Банкке Кепілдік бойынша төлеген сомасына Кредит шартында көрсетілген ставка бойынша сыйақы төлеуге (Кепілгердің тиісті талабы болған жағдайда) және Кепілгердің талаптарында көрсетілген тәртіппен және мерзімде Кепілгердің Қарыз алушы үшін жауапкершілігіне байланысты келген өзге де зияндарын өтеуге;</w:t>
      </w:r>
      <w:r>
        <w:br/>
      </w:r>
      <w:r>
        <w:rPr>
          <w:rFonts w:ascii="Times New Roman"/>
          <w:b w:val="false"/>
          <w:i w:val="false"/>
          <w:color w:val="000000"/>
          <w:sz w:val="28"/>
        </w:rPr>
        <w:t>
</w:t>
      </w:r>
      <w:r>
        <w:rPr>
          <w:rFonts w:ascii="Times New Roman"/>
          <w:b w:val="false"/>
          <w:i w:val="false"/>
          <w:color w:val="000000"/>
          <w:sz w:val="28"/>
        </w:rPr>
        <w:t>
      6) Кепілгерден Кредит шарты бойынша міндеттемелердің орындалуы, оның ішінде жасалған Кредит шарты талаптарының жол берілген бұзылуы туралы ақпаратты алған күннен бастап 5 (бес) жұмыс күнінен кешіктірмейтін мерзімде Кепілгерге сұрауда көрсетілген ақпаратты жазбаша нысанда беруге;</w:t>
      </w:r>
      <w:r>
        <w:br/>
      </w:r>
      <w:r>
        <w:rPr>
          <w:rFonts w:ascii="Times New Roman"/>
          <w:b w:val="false"/>
          <w:i w:val="false"/>
          <w:color w:val="000000"/>
          <w:sz w:val="28"/>
        </w:rPr>
        <w:t>
</w:t>
      </w:r>
      <w:r>
        <w:rPr>
          <w:rFonts w:ascii="Times New Roman"/>
          <w:b w:val="false"/>
          <w:i w:val="false"/>
          <w:color w:val="000000"/>
          <w:sz w:val="28"/>
        </w:rPr>
        <w:t>
      7) банктік деректемелері және (немесе) орналасқан жері өзгерген жағдайда 3 (үш) жұмыс күні ішінде бұл туралы Банкті және Кепілгерді хабардар етуге;</w:t>
      </w:r>
      <w:r>
        <w:br/>
      </w:r>
      <w:r>
        <w:rPr>
          <w:rFonts w:ascii="Times New Roman"/>
          <w:b w:val="false"/>
          <w:i w:val="false"/>
          <w:color w:val="000000"/>
          <w:sz w:val="28"/>
        </w:rPr>
        <w:t>
</w:t>
      </w:r>
      <w:r>
        <w:rPr>
          <w:rFonts w:ascii="Times New Roman"/>
          <w:b w:val="false"/>
          <w:i w:val="false"/>
          <w:color w:val="000000"/>
          <w:sz w:val="28"/>
        </w:rPr>
        <w:t>
      8) осы Шарт бойынша өзінің міндеттемелерін орындамаған және/немесе тиісінше орындамаған жағдайда Кепілгердің алдында өзінің бүкіл мүлкімен жауапты болуға міндетті.</w:t>
      </w:r>
      <w:r>
        <w:br/>
      </w:r>
      <w:r>
        <w:rPr>
          <w:rFonts w:ascii="Times New Roman"/>
          <w:b w:val="false"/>
          <w:i w:val="false"/>
          <w:color w:val="000000"/>
          <w:sz w:val="28"/>
        </w:rPr>
        <w:t>
</w:t>
      </w:r>
      <w:r>
        <w:rPr>
          <w:rFonts w:ascii="Times New Roman"/>
          <w:b w:val="false"/>
          <w:i w:val="false"/>
          <w:color w:val="000000"/>
          <w:sz w:val="28"/>
        </w:rPr>
        <w:t>
      4. Банк:</w:t>
      </w:r>
      <w:r>
        <w:br/>
      </w:r>
      <w:r>
        <w:rPr>
          <w:rFonts w:ascii="Times New Roman"/>
          <w:b w:val="false"/>
          <w:i w:val="false"/>
          <w:color w:val="000000"/>
          <w:sz w:val="28"/>
        </w:rPr>
        <w:t>
</w:t>
      </w:r>
      <w:r>
        <w:rPr>
          <w:rFonts w:ascii="Times New Roman"/>
          <w:b w:val="false"/>
          <w:i w:val="false"/>
          <w:color w:val="000000"/>
          <w:sz w:val="28"/>
        </w:rPr>
        <w:t>
      1) Кредит шартының талаптары өзгерген (Кепілгер жауапкершілігінің ұлғаюына немесе Кепілгер үшін өзге де қолайсыз салдарларға әкелетін) жағдайда дереу, алайда кез келген жағдайда Кредит шартына өзгерістер енгізілген күннен кейінгі 10 (он) жұмыс күнінен кешіктірмей, Кепілгерге бұл туралы жазбаша хабарлауға.</w:t>
      </w:r>
      <w:r>
        <w:br/>
      </w:r>
      <w:r>
        <w:rPr>
          <w:rFonts w:ascii="Times New Roman"/>
          <w:b w:val="false"/>
          <w:i w:val="false"/>
          <w:color w:val="000000"/>
          <w:sz w:val="28"/>
        </w:rPr>
        <w:t>
      Кредит шартына Кепілгер жауапкершілігінің ұлғаюына немесе Кепілгер үшін өзге де қолайсыз салдарларға әкелетін өзгерістер енгізілген жағдайда Банк Кепілгерден осындай өзгерістердің бәріне алдын ала жазбаша келісімін алуға тиіс.</w:t>
      </w:r>
      <w:r>
        <w:br/>
      </w:r>
      <w:r>
        <w:rPr>
          <w:rFonts w:ascii="Times New Roman"/>
          <w:b w:val="false"/>
          <w:i w:val="false"/>
          <w:color w:val="000000"/>
          <w:sz w:val="28"/>
        </w:rPr>
        <w:t>
      Шарттың осы тармағының екінші абзацында көрсетілген өзгерістер Кредит шартына Кепілгердің алдын ала жазбаша келісімінсіз енгізілген жағдайда, Кепілдік тоқтатылады;</w:t>
      </w:r>
      <w:r>
        <w:br/>
      </w:r>
      <w:r>
        <w:rPr>
          <w:rFonts w:ascii="Times New Roman"/>
          <w:b w:val="false"/>
          <w:i w:val="false"/>
          <w:color w:val="000000"/>
          <w:sz w:val="28"/>
        </w:rPr>
        <w:t>
</w:t>
      </w:r>
      <w:r>
        <w:rPr>
          <w:rFonts w:ascii="Times New Roman"/>
          <w:b w:val="false"/>
          <w:i w:val="false"/>
          <w:color w:val="000000"/>
          <w:sz w:val="28"/>
        </w:rPr>
        <w:t>
      2) Кепілгерден Кредит шарты бойынша міндеттемелердің орындалуы, оның ішінде жасалған Кредит шарты талаптарының бұзылуына жол берілгені туралы жазбаша сұрау алған жағдайда, оны алған күннен бастап 5 (бес) жұмыс күнінен кешіктірмейтін мерзімде Кепілгерге сұрауда көрсетілген ақпаратты жазбаша нысанда ұсынуға;</w:t>
      </w:r>
      <w:r>
        <w:br/>
      </w:r>
      <w:r>
        <w:rPr>
          <w:rFonts w:ascii="Times New Roman"/>
          <w:b w:val="false"/>
          <w:i w:val="false"/>
          <w:color w:val="000000"/>
          <w:sz w:val="28"/>
        </w:rPr>
        <w:t>
</w:t>
      </w:r>
      <w:r>
        <w:rPr>
          <w:rFonts w:ascii="Times New Roman"/>
          <w:b w:val="false"/>
          <w:i w:val="false"/>
          <w:color w:val="000000"/>
          <w:sz w:val="28"/>
        </w:rPr>
        <w:t xml:space="preserve">
      3) Қарыз алушының Кредит шарты бойынша өз міндеттемелерін толық көлемде (оның ішінде міндеттемелерін мерзімінен бұрын орындаған жағдайда) орындағаны туралы 5 (бес) жұмыс күнінен кешіктірмейтін мерзімде Кепілгерді жазбаша хабардар етуге; </w:t>
      </w:r>
      <w:r>
        <w:br/>
      </w:r>
      <w:r>
        <w:rPr>
          <w:rFonts w:ascii="Times New Roman"/>
          <w:b w:val="false"/>
          <w:i w:val="false"/>
          <w:color w:val="000000"/>
          <w:sz w:val="28"/>
        </w:rPr>
        <w:t>
</w:t>
      </w:r>
      <w:r>
        <w:rPr>
          <w:rFonts w:ascii="Times New Roman"/>
          <w:b w:val="false"/>
          <w:i w:val="false"/>
          <w:color w:val="000000"/>
          <w:sz w:val="28"/>
        </w:rPr>
        <w:t>
      4) осы Шартта белгіленген жағдайларда Кепілгерге осы Шартта белгіленген тәртіппен және мерзімде ақшаны қайтаруды жүзеге асыруға;</w:t>
      </w:r>
      <w:r>
        <w:br/>
      </w:r>
      <w:r>
        <w:rPr>
          <w:rFonts w:ascii="Times New Roman"/>
          <w:b w:val="false"/>
          <w:i w:val="false"/>
          <w:color w:val="000000"/>
          <w:sz w:val="28"/>
        </w:rPr>
        <w:t>
</w:t>
      </w:r>
      <w:r>
        <w:rPr>
          <w:rFonts w:ascii="Times New Roman"/>
          <w:b w:val="false"/>
          <w:i w:val="false"/>
          <w:color w:val="000000"/>
          <w:sz w:val="28"/>
        </w:rPr>
        <w:t>
      5) Кепілгер Кепілдік бойынша міндеттемелерді орындаған жағдайда 5 (бес) жұмыс күнінен кешіктірмейтін мерзімде Кепілгерге Банктің Қарыз алушыға Талап ету құқықтарын растайтын құжаттар мен ақпаратты беруге және осы талаптарды қамтамасыз ететін құқықтарды Кепілгерге осы Шартта белгіленген көлемде беруге. Банктің құжаттары Кепілгерге түпнұсқада беріледі, ал мұны жасау мүмкін болмаған жағдайда - нотариалды куәландырылған көшірмелер түрінде беріледі. Құжаттарды Банктен Кепілгерге беру құжаттарды қабылдау-тапсыру актілерін жасау арқылы жүзеге асырылады;</w:t>
      </w:r>
      <w:r>
        <w:br/>
      </w:r>
      <w:r>
        <w:rPr>
          <w:rFonts w:ascii="Times New Roman"/>
          <w:b w:val="false"/>
          <w:i w:val="false"/>
          <w:color w:val="000000"/>
          <w:sz w:val="28"/>
        </w:rPr>
        <w:t>
</w:t>
      </w:r>
      <w:r>
        <w:rPr>
          <w:rFonts w:ascii="Times New Roman"/>
          <w:b w:val="false"/>
          <w:i w:val="false"/>
          <w:color w:val="000000"/>
          <w:sz w:val="28"/>
        </w:rPr>
        <w:t xml:space="preserve">
      6) Кепілгерге Кредит берілген күннен бастап 3 (үш) жұмыс күнінен кешіктірмейтін мерзімде Қарыз алушының Кредит сомасын іс жүзінде алғанын растайтын құжаттың кешірмесін беруге. Егер Кредит Қарыз алушыға қалпына келтірілетін/қалпына келтірілмейтін кредит желісі нысанында берілген жағдайда, Банк Кепілгерге тиісті транш берілген күннен бастап 3 (үш) жұмыс күнінен кешіктірмейтін мерзімде Қарыз алушының қалпына келтірілетін/қалпына келтірілмейтін кредит желісі шеңберінде әрбір траншты алғанын растайтын Банктің мөрімен расталған құжаттың көшірмесін беруге; </w:t>
      </w:r>
      <w:r>
        <w:br/>
      </w:r>
      <w:r>
        <w:rPr>
          <w:rFonts w:ascii="Times New Roman"/>
          <w:b w:val="false"/>
          <w:i w:val="false"/>
          <w:color w:val="000000"/>
          <w:sz w:val="28"/>
        </w:rPr>
        <w:t>
</w:t>
      </w:r>
      <w:r>
        <w:rPr>
          <w:rFonts w:ascii="Times New Roman"/>
          <w:b w:val="false"/>
          <w:i w:val="false"/>
          <w:color w:val="000000"/>
          <w:sz w:val="28"/>
        </w:rPr>
        <w:t xml:space="preserve">
      7) Кепілгердің Кепілдікті орындау нәтижесінде алған құқықтарын жүзеге асыруға кедергі келтірмеуге; </w:t>
      </w:r>
      <w:r>
        <w:br/>
      </w:r>
      <w:r>
        <w:rPr>
          <w:rFonts w:ascii="Times New Roman"/>
          <w:b w:val="false"/>
          <w:i w:val="false"/>
          <w:color w:val="000000"/>
          <w:sz w:val="28"/>
        </w:rPr>
        <w:t>
</w:t>
      </w:r>
      <w:r>
        <w:rPr>
          <w:rFonts w:ascii="Times New Roman"/>
          <w:b w:val="false"/>
          <w:i w:val="false"/>
          <w:color w:val="000000"/>
          <w:sz w:val="28"/>
        </w:rPr>
        <w:t>
      8) Қарыз алушының Кредит сомасын іс жүзінде алған күнінен бастап _____(___) жұмыс күнінен кешіктірмейтін мерзімде Қарыз алушының Кредитті Мақсатты пайдалануын растайтын құжаттарды Кепілгерге беруге. Егер Кредит Қарыз алушыға қалпына келтірілетін/ қалпына келтірілмейтін кредит желісі нысаныңда берілген жағдайда Банк Кепілгерге тиісті транш берілген күннен бастап ______(___) жұмыс күнінен кешіктірмейтін мерзімде Қарыз алушының қалпына келтірілетін/ қалпына келтірілмейтін кредит желісі шеңберінде әрбір траншты алғанын растайтын құжаттарды беруге;</w:t>
      </w:r>
      <w:r>
        <w:br/>
      </w:r>
      <w:r>
        <w:rPr>
          <w:rFonts w:ascii="Times New Roman"/>
          <w:b w:val="false"/>
          <w:i w:val="false"/>
          <w:color w:val="000000"/>
          <w:sz w:val="28"/>
        </w:rPr>
        <w:t>
</w:t>
      </w:r>
      <w:r>
        <w:rPr>
          <w:rFonts w:ascii="Times New Roman"/>
          <w:b w:val="false"/>
          <w:i w:val="false"/>
          <w:color w:val="000000"/>
          <w:sz w:val="28"/>
        </w:rPr>
        <w:t>
      9) осы Шартта белгіленген өзге де міндеттемелерді тиісінше орындауға міндетті.</w:t>
      </w:r>
      <w:r>
        <w:br/>
      </w:r>
      <w:r>
        <w:rPr>
          <w:rFonts w:ascii="Times New Roman"/>
          <w:b w:val="false"/>
          <w:i w:val="false"/>
          <w:color w:val="000000"/>
          <w:sz w:val="28"/>
        </w:rPr>
        <w:t>
</w:t>
      </w:r>
      <w:r>
        <w:rPr>
          <w:rFonts w:ascii="Times New Roman"/>
          <w:b w:val="false"/>
          <w:i w:val="false"/>
          <w:color w:val="000000"/>
          <w:sz w:val="28"/>
        </w:rPr>
        <w:t>
      5. Банк:</w:t>
      </w:r>
      <w:r>
        <w:br/>
      </w:r>
      <w:r>
        <w:rPr>
          <w:rFonts w:ascii="Times New Roman"/>
          <w:b w:val="false"/>
          <w:i w:val="false"/>
          <w:color w:val="000000"/>
          <w:sz w:val="28"/>
        </w:rPr>
        <w:t>
</w:t>
      </w:r>
      <w:r>
        <w:rPr>
          <w:rFonts w:ascii="Times New Roman"/>
          <w:b w:val="false"/>
          <w:i w:val="false"/>
          <w:color w:val="000000"/>
          <w:sz w:val="28"/>
        </w:rPr>
        <w:t>
      1) Қарыз алушы Кредит шарты бойынша Негізгі борышты төлеу бойынша өз міндеттемелерін орындамаған (тиісінше орындамаған) жағдайда Кепілгерге осы Шартта белгіленген тәртіппен және мерзімде Талап қоюға;</w:t>
      </w:r>
      <w:r>
        <w:br/>
      </w:r>
      <w:r>
        <w:rPr>
          <w:rFonts w:ascii="Times New Roman"/>
          <w:b w:val="false"/>
          <w:i w:val="false"/>
          <w:color w:val="000000"/>
          <w:sz w:val="28"/>
        </w:rPr>
        <w:t>
</w:t>
      </w:r>
      <w:r>
        <w:rPr>
          <w:rFonts w:ascii="Times New Roman"/>
          <w:b w:val="false"/>
          <w:i w:val="false"/>
          <w:color w:val="000000"/>
          <w:sz w:val="28"/>
        </w:rPr>
        <w:t>
      2) Кепілгерден және Қарыз алушыдан осы Шартта көзделген өзге де міндеттемелердің орындалуын талап етуге құқылы.</w:t>
      </w:r>
    </w:p>
    <w:bookmarkEnd w:id="165"/>
    <w:bookmarkStart w:name="z697" w:id="166"/>
    <w:p>
      <w:pPr>
        <w:spacing w:after="0"/>
        <w:ind w:left="0"/>
        <w:jc w:val="both"/>
      </w:pPr>
      <w:r>
        <w:rPr>
          <w:rFonts w:ascii="Times New Roman"/>
          <w:b w:val="false"/>
          <w:i w:val="false"/>
          <w:color w:val="000000"/>
          <w:sz w:val="28"/>
        </w:rPr>
        <w:t>
4. Кепілдікті орындау тәртібі</w:t>
      </w:r>
    </w:p>
    <w:bookmarkEnd w:id="166"/>
    <w:bookmarkStart w:name="z698" w:id="167"/>
    <w:p>
      <w:pPr>
        <w:spacing w:after="0"/>
        <w:ind w:left="0"/>
        <w:jc w:val="both"/>
      </w:pPr>
      <w:r>
        <w:rPr>
          <w:rFonts w:ascii="Times New Roman"/>
          <w:b w:val="false"/>
          <w:i w:val="false"/>
          <w:color w:val="000000"/>
          <w:sz w:val="28"/>
        </w:rPr>
        <w:t>
      1. Қарыз алушы Негізгі борыш сомасын және /немесе Кредит шарты бойынша сыйақы сомасын өтеу бойынша міндеттемелерді орындамаған күннен бастап 15 (он бес) жұмыс күнінен кешіктірмейтін мерзімде Банк (бұл туралы Кепілгерді Қарыз алушының Банк алдындағы берешегінің бар екендігі туралы анықтаманы және Банктің Қарыз алушыға жіберген мерзімі өткен берешегін өтеу туралы жазбаша талабының көшірмесін қоса беріп хабардар етеді.</w:t>
      </w:r>
      <w:r>
        <w:br/>
      </w:r>
      <w:r>
        <w:rPr>
          <w:rFonts w:ascii="Times New Roman"/>
          <w:b w:val="false"/>
          <w:i w:val="false"/>
          <w:color w:val="000000"/>
          <w:sz w:val="28"/>
        </w:rPr>
        <w:t>
</w:t>
      </w:r>
      <w:r>
        <w:rPr>
          <w:rFonts w:ascii="Times New Roman"/>
          <w:b w:val="false"/>
          <w:i w:val="false"/>
          <w:color w:val="000000"/>
          <w:sz w:val="28"/>
        </w:rPr>
        <w:t>
      2. Қарыз алушы Кредит шарты бойынша Негізгі борыш сомасын өтеу жөніндегі міндеттемелерді орындамаған күннен бастап күнтізбелік 90 (тоқсан) күн ішінде Банк Қарыз алушыдан және Қамтамасыз етуді берген тұлғалардан мерзімі еткен берешекті алу мақсатында ақылға қонымды және қалыптасып отырған жағдайда барлық қолжетімді шараларды қабылдауға құқылы (оның ішінде өндіріп алуды Қамтамасыз етуге айналдыру, банктік кепілдік, үшінші тұлғалардың кепілдіктер/кепілгерліктері (Кепілдікті қоспағанда) бойынша талаптар қою, Қарыз алушының шоттарына төлем талап-тапсырмалар қою және т.б. жолмен).</w:t>
      </w:r>
      <w:r>
        <w:br/>
      </w:r>
      <w:r>
        <w:rPr>
          <w:rFonts w:ascii="Times New Roman"/>
          <w:b w:val="false"/>
          <w:i w:val="false"/>
          <w:color w:val="000000"/>
          <w:sz w:val="28"/>
        </w:rPr>
        <w:t>
</w:t>
      </w:r>
      <w:r>
        <w:rPr>
          <w:rFonts w:ascii="Times New Roman"/>
          <w:b w:val="false"/>
          <w:i w:val="false"/>
          <w:color w:val="000000"/>
          <w:sz w:val="28"/>
        </w:rPr>
        <w:t>
      3. Берешекті өндіріп алу жөнінде қабылданған шаралардың нәтижесінде Банк Қарыз алушыдан алған сомалар Кепілгерге Талап қойылғанға дейін төмендегідей кезектілікпен Қарыз алушының берешегін өтеуге жіберіледі:</w:t>
      </w:r>
      <w:r>
        <w:br/>
      </w:r>
      <w:r>
        <w:rPr>
          <w:rFonts w:ascii="Times New Roman"/>
          <w:b w:val="false"/>
          <w:i w:val="false"/>
          <w:color w:val="000000"/>
          <w:sz w:val="28"/>
        </w:rPr>
        <w:t>
</w:t>
      </w:r>
      <w:r>
        <w:rPr>
          <w:rFonts w:ascii="Times New Roman"/>
          <w:b w:val="false"/>
          <w:i w:val="false"/>
          <w:color w:val="000000"/>
          <w:sz w:val="28"/>
        </w:rPr>
        <w:t>
      1) Кредит шарты бойынша сыйақыны және тұрақсыздық айыбын өтеу;</w:t>
      </w:r>
      <w:r>
        <w:br/>
      </w:r>
      <w:r>
        <w:rPr>
          <w:rFonts w:ascii="Times New Roman"/>
          <w:b w:val="false"/>
          <w:i w:val="false"/>
          <w:color w:val="000000"/>
          <w:sz w:val="28"/>
        </w:rPr>
        <w:t>
</w:t>
      </w:r>
      <w:r>
        <w:rPr>
          <w:rFonts w:ascii="Times New Roman"/>
          <w:b w:val="false"/>
          <w:i w:val="false"/>
          <w:color w:val="000000"/>
          <w:sz w:val="28"/>
        </w:rPr>
        <w:t>
      2) Кредит шарты бойынша мерзімі өткен Негізгі борышты өтеу;</w:t>
      </w:r>
      <w:r>
        <w:br/>
      </w:r>
      <w:r>
        <w:rPr>
          <w:rFonts w:ascii="Times New Roman"/>
          <w:b w:val="false"/>
          <w:i w:val="false"/>
          <w:color w:val="000000"/>
          <w:sz w:val="28"/>
        </w:rPr>
        <w:t>
</w:t>
      </w:r>
      <w:r>
        <w:rPr>
          <w:rFonts w:ascii="Times New Roman"/>
          <w:b w:val="false"/>
          <w:i w:val="false"/>
          <w:color w:val="000000"/>
          <w:sz w:val="28"/>
        </w:rPr>
        <w:t>
      3) Кредит шарты бойынша Негізгі борышты өтеу;</w:t>
      </w:r>
      <w:r>
        <w:br/>
      </w:r>
      <w:r>
        <w:rPr>
          <w:rFonts w:ascii="Times New Roman"/>
          <w:b w:val="false"/>
          <w:i w:val="false"/>
          <w:color w:val="000000"/>
          <w:sz w:val="28"/>
        </w:rPr>
        <w:t>
</w:t>
      </w:r>
      <w:r>
        <w:rPr>
          <w:rFonts w:ascii="Times New Roman"/>
          <w:b w:val="false"/>
          <w:i w:val="false"/>
          <w:color w:val="000000"/>
          <w:sz w:val="28"/>
        </w:rPr>
        <w:t>
      4) Кредит шарты бойынша өзге де берешектерді өтеу.</w:t>
      </w:r>
      <w:r>
        <w:br/>
      </w:r>
      <w:r>
        <w:rPr>
          <w:rFonts w:ascii="Times New Roman"/>
          <w:b w:val="false"/>
          <w:i w:val="false"/>
          <w:color w:val="000000"/>
          <w:sz w:val="28"/>
        </w:rPr>
        <w:t>
      Қарыз алушының берешегін өтеуді Банк ақшаны алған күннен кейінгі 1 (бір) жұмыс күні ішінде жүргізуі тиіс. Бұл ретте Кепілдік Сомасы Негізгі борышты өтеудің Қатысу мөлшеріне көбейтілген сомасына (оның ішінде мерзімі өткен) тең сомаға азаяды.</w:t>
      </w:r>
      <w:r>
        <w:br/>
      </w:r>
      <w:r>
        <w:rPr>
          <w:rFonts w:ascii="Times New Roman"/>
          <w:b w:val="false"/>
          <w:i w:val="false"/>
          <w:color w:val="000000"/>
          <w:sz w:val="28"/>
        </w:rPr>
        <w:t>
</w:t>
      </w:r>
      <w:r>
        <w:rPr>
          <w:rFonts w:ascii="Times New Roman"/>
          <w:b w:val="false"/>
          <w:i w:val="false"/>
          <w:color w:val="000000"/>
          <w:sz w:val="28"/>
        </w:rPr>
        <w:t>
      4. Қарыз алушы Кредит шарты бойынша Негізгі борыштың сомасын өтеу жөніндегі міндеттемелерді орындамаған/тиісінше орындамаған күннен бастап Кредит шарты бойынша Негізгі борыштың сомасын өтеу жөніндегі міндеттемелерді 90 (тоқсан) күн ішінде орындамаған жағдайда Банк Кепілгерге талап қоюға құқылы.</w:t>
      </w:r>
      <w:r>
        <w:br/>
      </w:r>
      <w:r>
        <w:rPr>
          <w:rFonts w:ascii="Times New Roman"/>
          <w:b w:val="false"/>
          <w:i w:val="false"/>
          <w:color w:val="000000"/>
          <w:sz w:val="28"/>
        </w:rPr>
        <w:t>
</w:t>
      </w:r>
      <w:r>
        <w:rPr>
          <w:rFonts w:ascii="Times New Roman"/>
          <w:b w:val="false"/>
          <w:i w:val="false"/>
          <w:color w:val="000000"/>
          <w:sz w:val="28"/>
        </w:rPr>
        <w:t>
      5. Талапта мыналар көрсетілуге тиіс:</w:t>
      </w:r>
      <w:r>
        <w:br/>
      </w:r>
      <w:r>
        <w:rPr>
          <w:rFonts w:ascii="Times New Roman"/>
          <w:b w:val="false"/>
          <w:i w:val="false"/>
          <w:color w:val="000000"/>
          <w:sz w:val="28"/>
        </w:rPr>
        <w:t>
</w:t>
      </w:r>
      <w:r>
        <w:rPr>
          <w:rFonts w:ascii="Times New Roman"/>
          <w:b w:val="false"/>
          <w:i w:val="false"/>
          <w:color w:val="000000"/>
          <w:sz w:val="28"/>
        </w:rPr>
        <w:t>
      1) Кепілдік шартының деректемелері;</w:t>
      </w:r>
      <w:r>
        <w:br/>
      </w:r>
      <w:r>
        <w:rPr>
          <w:rFonts w:ascii="Times New Roman"/>
          <w:b w:val="false"/>
          <w:i w:val="false"/>
          <w:color w:val="000000"/>
          <w:sz w:val="28"/>
        </w:rPr>
        <w:t>
</w:t>
      </w:r>
      <w:r>
        <w:rPr>
          <w:rFonts w:ascii="Times New Roman"/>
          <w:b w:val="false"/>
          <w:i w:val="false"/>
          <w:color w:val="000000"/>
          <w:sz w:val="28"/>
        </w:rPr>
        <w:t>
      2) Кредит шартының деректемелері;</w:t>
      </w:r>
      <w:r>
        <w:br/>
      </w:r>
      <w:r>
        <w:rPr>
          <w:rFonts w:ascii="Times New Roman"/>
          <w:b w:val="false"/>
          <w:i w:val="false"/>
          <w:color w:val="000000"/>
          <w:sz w:val="28"/>
        </w:rPr>
        <w:t>
</w:t>
      </w:r>
      <w:r>
        <w:rPr>
          <w:rFonts w:ascii="Times New Roman"/>
          <w:b w:val="false"/>
          <w:i w:val="false"/>
          <w:color w:val="000000"/>
          <w:sz w:val="28"/>
        </w:rPr>
        <w:t xml:space="preserve">
      3) Қарыз алушының атауы; </w:t>
      </w:r>
      <w:r>
        <w:br/>
      </w:r>
      <w:r>
        <w:rPr>
          <w:rFonts w:ascii="Times New Roman"/>
          <w:b w:val="false"/>
          <w:i w:val="false"/>
          <w:color w:val="000000"/>
          <w:sz w:val="28"/>
        </w:rPr>
        <w:t>
</w:t>
      </w:r>
      <w:r>
        <w:rPr>
          <w:rFonts w:ascii="Times New Roman"/>
          <w:b w:val="false"/>
          <w:i w:val="false"/>
          <w:color w:val="000000"/>
          <w:sz w:val="28"/>
        </w:rPr>
        <w:t xml:space="preserve">
      4) Кепілгердің Кепілдік бойынша төлемінің есептеулері; </w:t>
      </w:r>
      <w:r>
        <w:br/>
      </w:r>
      <w:r>
        <w:rPr>
          <w:rFonts w:ascii="Times New Roman"/>
          <w:b w:val="false"/>
          <w:i w:val="false"/>
          <w:color w:val="000000"/>
          <w:sz w:val="28"/>
        </w:rPr>
        <w:t>
</w:t>
      </w:r>
      <w:r>
        <w:rPr>
          <w:rFonts w:ascii="Times New Roman"/>
          <w:b w:val="false"/>
          <w:i w:val="false"/>
          <w:color w:val="000000"/>
          <w:sz w:val="28"/>
        </w:rPr>
        <w:t>
      5) ақша қаражаты есепке алынуға жатқызылатын Банк шотының деректемелері.</w:t>
      </w:r>
      <w:r>
        <w:br/>
      </w:r>
      <w:r>
        <w:rPr>
          <w:rFonts w:ascii="Times New Roman"/>
          <w:b w:val="false"/>
          <w:i w:val="false"/>
          <w:color w:val="000000"/>
          <w:sz w:val="28"/>
        </w:rPr>
        <w:t>
</w:t>
      </w:r>
      <w:r>
        <w:rPr>
          <w:rFonts w:ascii="Times New Roman"/>
          <w:b w:val="false"/>
          <w:i w:val="false"/>
          <w:color w:val="000000"/>
          <w:sz w:val="28"/>
        </w:rPr>
        <w:t>
      6. Талапқа:</w:t>
      </w:r>
      <w:r>
        <w:br/>
      </w:r>
      <w:r>
        <w:rPr>
          <w:rFonts w:ascii="Times New Roman"/>
          <w:b w:val="false"/>
          <w:i w:val="false"/>
          <w:color w:val="000000"/>
          <w:sz w:val="28"/>
        </w:rPr>
        <w:t>
</w:t>
      </w:r>
      <w:r>
        <w:rPr>
          <w:rFonts w:ascii="Times New Roman"/>
          <w:b w:val="false"/>
          <w:i w:val="false"/>
          <w:color w:val="000000"/>
          <w:sz w:val="28"/>
        </w:rPr>
        <w:t xml:space="preserve">
      1) Қарыз алушының Банк алдындағы берешегінің бар екендігі туралы анықтама; </w:t>
      </w:r>
      <w:r>
        <w:br/>
      </w:r>
      <w:r>
        <w:rPr>
          <w:rFonts w:ascii="Times New Roman"/>
          <w:b w:val="false"/>
          <w:i w:val="false"/>
          <w:color w:val="000000"/>
          <w:sz w:val="28"/>
        </w:rPr>
        <w:t>
</w:t>
      </w:r>
      <w:r>
        <w:rPr>
          <w:rFonts w:ascii="Times New Roman"/>
          <w:b w:val="false"/>
          <w:i w:val="false"/>
          <w:color w:val="000000"/>
          <w:sz w:val="28"/>
        </w:rPr>
        <w:t xml:space="preserve">
      2) Қарыз алушының Банк алдындағы берешегін (бар болса) растайтын өзге де құжаттардың көшірмелері; </w:t>
      </w:r>
      <w:r>
        <w:br/>
      </w:r>
      <w:r>
        <w:rPr>
          <w:rFonts w:ascii="Times New Roman"/>
          <w:b w:val="false"/>
          <w:i w:val="false"/>
          <w:color w:val="000000"/>
          <w:sz w:val="28"/>
        </w:rPr>
        <w:t>
</w:t>
      </w:r>
      <w:r>
        <w:rPr>
          <w:rFonts w:ascii="Times New Roman"/>
          <w:b w:val="false"/>
          <w:i w:val="false"/>
          <w:color w:val="000000"/>
          <w:sz w:val="28"/>
        </w:rPr>
        <w:t xml:space="preserve">
      3) Банктің Қарыз алушыға жолдаған талабының (қарсылығы) көшірмесі; </w:t>
      </w:r>
      <w:r>
        <w:br/>
      </w:r>
      <w:r>
        <w:rPr>
          <w:rFonts w:ascii="Times New Roman"/>
          <w:b w:val="false"/>
          <w:i w:val="false"/>
          <w:color w:val="000000"/>
          <w:sz w:val="28"/>
        </w:rPr>
        <w:t>
</w:t>
      </w:r>
      <w:r>
        <w:rPr>
          <w:rFonts w:ascii="Times New Roman"/>
          <w:b w:val="false"/>
          <w:i w:val="false"/>
          <w:color w:val="000000"/>
          <w:sz w:val="28"/>
        </w:rPr>
        <w:t xml:space="preserve">
      4) Қарыз алушының Банктің талабына (шағымына) жауабының көшірмесі (бар болса); </w:t>
      </w:r>
      <w:r>
        <w:br/>
      </w:r>
      <w:r>
        <w:rPr>
          <w:rFonts w:ascii="Times New Roman"/>
          <w:b w:val="false"/>
          <w:i w:val="false"/>
          <w:color w:val="000000"/>
          <w:sz w:val="28"/>
        </w:rPr>
        <w:t>
</w:t>
      </w:r>
      <w:r>
        <w:rPr>
          <w:rFonts w:ascii="Times New Roman"/>
          <w:b w:val="false"/>
          <w:i w:val="false"/>
          <w:color w:val="000000"/>
          <w:sz w:val="28"/>
        </w:rPr>
        <w:t>
      5) Банктің Кредит шарты бойынша берешекті өндіріп алу жөніндегі қолданған шаралары және растайтын құжаттарды қоса бере отырып (бар болса), қабылданған шаралардың нәтижесінде алынған сомалар туралы ақпарат қоса беріледі.</w:t>
      </w:r>
      <w:r>
        <w:br/>
      </w:r>
      <w:r>
        <w:rPr>
          <w:rFonts w:ascii="Times New Roman"/>
          <w:b w:val="false"/>
          <w:i w:val="false"/>
          <w:color w:val="000000"/>
          <w:sz w:val="28"/>
        </w:rPr>
        <w:t>
</w:t>
      </w:r>
      <w:r>
        <w:rPr>
          <w:rFonts w:ascii="Times New Roman"/>
          <w:b w:val="false"/>
          <w:i w:val="false"/>
          <w:color w:val="000000"/>
          <w:sz w:val="28"/>
        </w:rPr>
        <w:t>
      7. Талапта көрсетілген сома Кепілдік шартының талаптарына сәйкес болуы тиіс, алайда ол кез келген жағдайда осы Шарттың 2.2-тармағында белгіленген Кепілдіктің шекті Сомасынан аспауы тиіс.</w:t>
      </w:r>
      <w:r>
        <w:br/>
      </w:r>
      <w:r>
        <w:rPr>
          <w:rFonts w:ascii="Times New Roman"/>
          <w:b w:val="false"/>
          <w:i w:val="false"/>
          <w:color w:val="000000"/>
          <w:sz w:val="28"/>
        </w:rPr>
        <w:t>
</w:t>
      </w:r>
      <w:r>
        <w:rPr>
          <w:rFonts w:ascii="Times New Roman"/>
          <w:b w:val="false"/>
          <w:i w:val="false"/>
          <w:color w:val="000000"/>
          <w:sz w:val="28"/>
        </w:rPr>
        <w:t xml:space="preserve">
      8. Банк Талапты Кепілгерге осы Шартта көрсетілген мекенжай бойынша тапсырысты хат жіберу жолымен жібереді немесе қолма-қол береді. </w:t>
      </w:r>
      <w:r>
        <w:br/>
      </w:r>
      <w:r>
        <w:rPr>
          <w:rFonts w:ascii="Times New Roman"/>
          <w:b w:val="false"/>
          <w:i w:val="false"/>
          <w:color w:val="000000"/>
          <w:sz w:val="28"/>
        </w:rPr>
        <w:t>
</w:t>
      </w:r>
      <w:r>
        <w:rPr>
          <w:rFonts w:ascii="Times New Roman"/>
          <w:b w:val="false"/>
          <w:i w:val="false"/>
          <w:color w:val="000000"/>
          <w:sz w:val="28"/>
        </w:rPr>
        <w:t>
      9. Кепілгерге Талапты ағымдағы жұмыс күні Алматы уақыты бойынша 16.00-ге дейін қоюға болады. Алматы уақыты бойынша сағат 16-00-ден кейін қойылған Талап келесі Жұмыс күні қойылған деп саналады.</w:t>
      </w:r>
      <w:r>
        <w:br/>
      </w:r>
      <w:r>
        <w:rPr>
          <w:rFonts w:ascii="Times New Roman"/>
          <w:b w:val="false"/>
          <w:i w:val="false"/>
          <w:color w:val="000000"/>
          <w:sz w:val="28"/>
        </w:rPr>
        <w:t>
</w:t>
      </w:r>
      <w:r>
        <w:rPr>
          <w:rFonts w:ascii="Times New Roman"/>
          <w:b w:val="false"/>
          <w:i w:val="false"/>
          <w:color w:val="000000"/>
          <w:sz w:val="28"/>
        </w:rPr>
        <w:t xml:space="preserve">
      10. Банктің Талабын алғаннан кейін, алайда кез келген жағдайда, ол қанағаттандырылғанға дейін Кепілгер Қарыз алушыны Банк қойған Талаптар туралы осы Шартта көрсетілген қарыз алушының мекенжайы бойынша тапсырысты хатпен хабар жіберу жолымен немесе Қарыз алушының қолын қойғызып қолма-қол беру жолымен жазбаша нысанда хабардар етеді. Хабарлама тапсырысты хатпен жіберілген кезде почта мекемесі берген құжатта көрсетілген күннен кейін 3 (үшінші) күні хабарлама алынды деп саналады. </w:t>
      </w:r>
      <w:r>
        <w:br/>
      </w:r>
      <w:r>
        <w:rPr>
          <w:rFonts w:ascii="Times New Roman"/>
          <w:b w:val="false"/>
          <w:i w:val="false"/>
          <w:color w:val="000000"/>
          <w:sz w:val="28"/>
        </w:rPr>
        <w:t>
</w:t>
      </w:r>
      <w:r>
        <w:rPr>
          <w:rFonts w:ascii="Times New Roman"/>
          <w:b w:val="false"/>
          <w:i w:val="false"/>
          <w:color w:val="000000"/>
          <w:sz w:val="28"/>
        </w:rPr>
        <w:t xml:space="preserve">
      11. Кепілгер Банктің Талаптарын және осы Шартта көзделген барлық құжаттарды алған сәттен бастап, сондай-ақ Талаптарға және ұсынылған құжаттарға қарсылығы болмаған кезде 10 (он) жұмыс күнінен кешіктірмейтін мерзімде Талапта көрсетілген сомалар мөлшерінде төлем жүргізеді не Банкке барлық қарсылықтарын көрсетіп хат жібереді. </w:t>
      </w:r>
      <w:r>
        <w:br/>
      </w:r>
      <w:r>
        <w:rPr>
          <w:rFonts w:ascii="Times New Roman"/>
          <w:b w:val="false"/>
          <w:i w:val="false"/>
          <w:color w:val="000000"/>
          <w:sz w:val="28"/>
        </w:rPr>
        <w:t>
</w:t>
      </w:r>
      <w:r>
        <w:rPr>
          <w:rFonts w:ascii="Times New Roman"/>
          <w:b w:val="false"/>
          <w:i w:val="false"/>
          <w:color w:val="000000"/>
          <w:sz w:val="28"/>
        </w:rPr>
        <w:t>
      12. Кепілдік бойынша міндеттемесін орындаған Кепілгерге Кредит шарты бойынша Банктің барлық құқықтары және Банкке қамтамасыз ету шарттары бойынша кепіл ұстаушы ретінде тиесілі құқықтары Кепілгер Банктің Талаптарын қанағаттандыру көлемінде етеді. Кепілгер Талапты орындағаннан кейін Банк Кепілгерге 5 (бес) жұмыс күні ішінде қабылдау-тапсыру актісі бойынша келесі құжаттарды беруге міндетті:</w:t>
      </w:r>
      <w:r>
        <w:br/>
      </w:r>
      <w:r>
        <w:rPr>
          <w:rFonts w:ascii="Times New Roman"/>
          <w:b w:val="false"/>
          <w:i w:val="false"/>
          <w:color w:val="000000"/>
          <w:sz w:val="28"/>
        </w:rPr>
        <w:t>
</w:t>
      </w:r>
      <w:r>
        <w:rPr>
          <w:rFonts w:ascii="Times New Roman"/>
          <w:b w:val="false"/>
          <w:i w:val="false"/>
          <w:color w:val="000000"/>
          <w:sz w:val="28"/>
        </w:rPr>
        <w:t>
      1) қосымша келісімдерімен бірге Кредит шартының түпнұсқасы немесе нотариалды расталған көшірмесі;</w:t>
      </w:r>
      <w:r>
        <w:br/>
      </w:r>
      <w:r>
        <w:rPr>
          <w:rFonts w:ascii="Times New Roman"/>
          <w:b w:val="false"/>
          <w:i w:val="false"/>
          <w:color w:val="000000"/>
          <w:sz w:val="28"/>
        </w:rPr>
        <w:t>
</w:t>
      </w:r>
      <w:r>
        <w:rPr>
          <w:rFonts w:ascii="Times New Roman"/>
          <w:b w:val="false"/>
          <w:i w:val="false"/>
          <w:color w:val="000000"/>
          <w:sz w:val="28"/>
        </w:rPr>
        <w:t>
      2) қосымша келісімдерімен бірге қамтамасыз ету шарттарының түпнұсқасы немесе нотариалды расталған көшірмелері;</w:t>
      </w:r>
      <w:r>
        <w:br/>
      </w:r>
      <w:r>
        <w:rPr>
          <w:rFonts w:ascii="Times New Roman"/>
          <w:b w:val="false"/>
          <w:i w:val="false"/>
          <w:color w:val="000000"/>
          <w:sz w:val="28"/>
        </w:rPr>
        <w:t>
</w:t>
      </w:r>
      <w:r>
        <w:rPr>
          <w:rFonts w:ascii="Times New Roman"/>
          <w:b w:val="false"/>
          <w:i w:val="false"/>
          <w:color w:val="000000"/>
          <w:sz w:val="28"/>
        </w:rPr>
        <w:t>
      3) Кепілгердің талабы бойынша Кепілгердің құқығын растайтын өзге де құжаттар.</w:t>
      </w:r>
      <w:r>
        <w:br/>
      </w:r>
      <w:r>
        <w:rPr>
          <w:rFonts w:ascii="Times New Roman"/>
          <w:b w:val="false"/>
          <w:i w:val="false"/>
          <w:color w:val="000000"/>
          <w:sz w:val="28"/>
        </w:rPr>
        <w:t>
</w:t>
      </w:r>
      <w:r>
        <w:rPr>
          <w:rFonts w:ascii="Times New Roman"/>
          <w:b w:val="false"/>
          <w:i w:val="false"/>
          <w:color w:val="000000"/>
          <w:sz w:val="28"/>
        </w:rPr>
        <w:t>
      13. Кепілгер Кепілдік бойынша міндеттемелерді орындағаннан кейін Банк Қарыз алушыдан өндіріп алу бойынша шаралардың, оның ішінде қамтамасыз етуді іске асыру жолымен алған барлық сомалар Кепілгер мен Банк арасында мынадай кезектілікпен бөлінеді:</w:t>
      </w:r>
      <w:r>
        <w:br/>
      </w:r>
      <w:r>
        <w:rPr>
          <w:rFonts w:ascii="Times New Roman"/>
          <w:b w:val="false"/>
          <w:i w:val="false"/>
          <w:color w:val="000000"/>
          <w:sz w:val="28"/>
        </w:rPr>
        <w:t>
</w:t>
      </w:r>
      <w:r>
        <w:rPr>
          <w:rFonts w:ascii="Times New Roman"/>
          <w:b w:val="false"/>
          <w:i w:val="false"/>
          <w:color w:val="000000"/>
          <w:sz w:val="28"/>
        </w:rPr>
        <w:t>
      1) Кредит шарты бойынша Банктің алдында сыйақылар мен тұрақсыздық айыбын өтеу;</w:t>
      </w:r>
      <w:r>
        <w:br/>
      </w:r>
      <w:r>
        <w:rPr>
          <w:rFonts w:ascii="Times New Roman"/>
          <w:b w:val="false"/>
          <w:i w:val="false"/>
          <w:color w:val="000000"/>
          <w:sz w:val="28"/>
        </w:rPr>
        <w:t>
</w:t>
      </w:r>
      <w:r>
        <w:rPr>
          <w:rFonts w:ascii="Times New Roman"/>
          <w:b w:val="false"/>
          <w:i w:val="false"/>
          <w:color w:val="000000"/>
          <w:sz w:val="28"/>
        </w:rPr>
        <w:t>
      2) Қарыз алушының Банк алдындағы Негізгі борышы қалдығының сомасын өтеу;</w:t>
      </w:r>
      <w:r>
        <w:br/>
      </w:r>
      <w:r>
        <w:rPr>
          <w:rFonts w:ascii="Times New Roman"/>
          <w:b w:val="false"/>
          <w:i w:val="false"/>
          <w:color w:val="000000"/>
          <w:sz w:val="28"/>
        </w:rPr>
        <w:t>
</w:t>
      </w:r>
      <w:r>
        <w:rPr>
          <w:rFonts w:ascii="Times New Roman"/>
          <w:b w:val="false"/>
          <w:i w:val="false"/>
          <w:color w:val="000000"/>
          <w:sz w:val="28"/>
        </w:rPr>
        <w:t>
      3) Қарыз алушының Кепілгердің алдындағы берешекті өтеуі.</w:t>
      </w:r>
    </w:p>
    <w:bookmarkEnd w:id="167"/>
    <w:bookmarkStart w:name="z731" w:id="168"/>
    <w:p>
      <w:pPr>
        <w:spacing w:after="0"/>
        <w:ind w:left="0"/>
        <w:jc w:val="both"/>
      </w:pPr>
      <w:r>
        <w:rPr>
          <w:rFonts w:ascii="Times New Roman"/>
          <w:b w:val="false"/>
          <w:i w:val="false"/>
          <w:color w:val="000000"/>
          <w:sz w:val="28"/>
        </w:rPr>
        <w:t>
5. Кепілдіктің қолданылу мерзімі</w:t>
      </w:r>
    </w:p>
    <w:bookmarkEnd w:id="168"/>
    <w:bookmarkStart w:name="z732" w:id="169"/>
    <w:p>
      <w:pPr>
        <w:spacing w:after="0"/>
        <w:ind w:left="0"/>
        <w:jc w:val="both"/>
      </w:pPr>
      <w:r>
        <w:rPr>
          <w:rFonts w:ascii="Times New Roman"/>
          <w:b w:val="false"/>
          <w:i w:val="false"/>
          <w:color w:val="000000"/>
          <w:sz w:val="28"/>
        </w:rPr>
        <w:t>
      1. Кепілдік _____ жылғы « » қоса алғанға дейінгі мерзімге беріледі.</w:t>
      </w:r>
      <w:r>
        <w:br/>
      </w:r>
      <w:r>
        <w:rPr>
          <w:rFonts w:ascii="Times New Roman"/>
          <w:b w:val="false"/>
          <w:i w:val="false"/>
          <w:color w:val="000000"/>
          <w:sz w:val="28"/>
        </w:rPr>
        <w:t>
</w:t>
      </w:r>
      <w:r>
        <w:rPr>
          <w:rFonts w:ascii="Times New Roman"/>
          <w:b w:val="false"/>
          <w:i w:val="false"/>
          <w:color w:val="000000"/>
          <w:sz w:val="28"/>
        </w:rPr>
        <w:t>
      2. Мынадай мән-жайлардың кез келгені басталған кезде Кепілдіктің қолданысы тоқтатылады:</w:t>
      </w:r>
      <w:r>
        <w:br/>
      </w:r>
      <w:r>
        <w:rPr>
          <w:rFonts w:ascii="Times New Roman"/>
          <w:b w:val="false"/>
          <w:i w:val="false"/>
          <w:color w:val="000000"/>
          <w:sz w:val="28"/>
        </w:rPr>
        <w:t>
</w:t>
      </w:r>
      <w:r>
        <w:rPr>
          <w:rFonts w:ascii="Times New Roman"/>
          <w:b w:val="false"/>
          <w:i w:val="false"/>
          <w:color w:val="000000"/>
          <w:sz w:val="28"/>
        </w:rPr>
        <w:t>
      1) Кредит шарты бойынша Кепілдікпен қамтамасыз етілген Негізгі борыштың сомасын толық өтеу;</w:t>
      </w:r>
      <w:r>
        <w:br/>
      </w:r>
      <w:r>
        <w:rPr>
          <w:rFonts w:ascii="Times New Roman"/>
          <w:b w:val="false"/>
          <w:i w:val="false"/>
          <w:color w:val="000000"/>
          <w:sz w:val="28"/>
        </w:rPr>
        <w:t>
</w:t>
      </w:r>
      <w:r>
        <w:rPr>
          <w:rFonts w:ascii="Times New Roman"/>
          <w:b w:val="false"/>
          <w:i w:val="false"/>
          <w:color w:val="000000"/>
          <w:sz w:val="28"/>
        </w:rPr>
        <w:t xml:space="preserve">
      2) осы Шартта көрсетілген Кепілдік мерзімі өткен соң; </w:t>
      </w:r>
      <w:r>
        <w:br/>
      </w:r>
      <w:r>
        <w:rPr>
          <w:rFonts w:ascii="Times New Roman"/>
          <w:b w:val="false"/>
          <w:i w:val="false"/>
          <w:color w:val="000000"/>
          <w:sz w:val="28"/>
        </w:rPr>
        <w:t>
</w:t>
      </w:r>
      <w:r>
        <w:rPr>
          <w:rFonts w:ascii="Times New Roman"/>
          <w:b w:val="false"/>
          <w:i w:val="false"/>
          <w:color w:val="000000"/>
          <w:sz w:val="28"/>
        </w:rPr>
        <w:t>
      3) егер Кепілгер жаңа борышкер үшін жауапты болуға келісімін бермесе, Кредит шартының Кепілдікпен қамтамасыз етілуі бойынша борышының басқа тұлғаға ауысуы;</w:t>
      </w:r>
      <w:r>
        <w:br/>
      </w:r>
      <w:r>
        <w:rPr>
          <w:rFonts w:ascii="Times New Roman"/>
          <w:b w:val="false"/>
          <w:i w:val="false"/>
          <w:color w:val="000000"/>
          <w:sz w:val="28"/>
        </w:rPr>
        <w:t>
</w:t>
      </w:r>
      <w:r>
        <w:rPr>
          <w:rFonts w:ascii="Times New Roman"/>
          <w:b w:val="false"/>
          <w:i w:val="false"/>
          <w:color w:val="000000"/>
          <w:sz w:val="28"/>
        </w:rPr>
        <w:t xml:space="preserve">
      4) егер Кепілдікпен қамтамасыз етілген міндеттемелердің орындалу мерзімі басталғаннан кейін Банк Қарыз алушы немесе Кепілгер ұсынған тиісінше орындауды қабылдаудан бас тартса; </w:t>
      </w:r>
      <w:r>
        <w:br/>
      </w:r>
      <w:r>
        <w:rPr>
          <w:rFonts w:ascii="Times New Roman"/>
          <w:b w:val="false"/>
          <w:i w:val="false"/>
          <w:color w:val="000000"/>
          <w:sz w:val="28"/>
        </w:rPr>
        <w:t>
</w:t>
      </w:r>
      <w:r>
        <w:rPr>
          <w:rFonts w:ascii="Times New Roman"/>
          <w:b w:val="false"/>
          <w:i w:val="false"/>
          <w:color w:val="000000"/>
          <w:sz w:val="28"/>
        </w:rPr>
        <w:t xml:space="preserve">
      5) Кепілгердің алдын ала жазбаша келісімінсіз Кредит шартының кез келген талаптарының Кепілгер үшін жауапкершілікті ұлғайтуға немесе басқа да қолайсыз салдарларға әкеліп соғатын өзгеруі; </w:t>
      </w:r>
      <w:r>
        <w:br/>
      </w:r>
      <w:r>
        <w:rPr>
          <w:rFonts w:ascii="Times New Roman"/>
          <w:b w:val="false"/>
          <w:i w:val="false"/>
          <w:color w:val="000000"/>
          <w:sz w:val="28"/>
        </w:rPr>
        <w:t>
</w:t>
      </w:r>
      <w:r>
        <w:rPr>
          <w:rFonts w:ascii="Times New Roman"/>
          <w:b w:val="false"/>
          <w:i w:val="false"/>
          <w:color w:val="000000"/>
          <w:sz w:val="28"/>
        </w:rPr>
        <w:t xml:space="preserve">
      6) шынайы емес мәліметтер (ақпарат) және /немесе құжаттардың берілуі Қарыз алушының тарапынан алаяқтық әрекеттерден туындаған жағдайларды қоспағанда, Банктің Кепілгерге шынайы емес мәліметтер (ақпарат) және /немесе Кепілгердің Кепілдік беру туралы шешім қабылдауы үшін қажетті құжаттар берген жағдайда; </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заңнамасында, Келісімде және/немесе осы Шартта көзделген өзге де негіздер бойынша.</w:t>
      </w:r>
    </w:p>
    <w:bookmarkEnd w:id="169"/>
    <w:bookmarkStart w:name="z741" w:id="170"/>
    <w:p>
      <w:pPr>
        <w:spacing w:after="0"/>
        <w:ind w:left="0"/>
        <w:jc w:val="both"/>
      </w:pPr>
      <w:r>
        <w:rPr>
          <w:rFonts w:ascii="Times New Roman"/>
          <w:b w:val="false"/>
          <w:i w:val="false"/>
          <w:color w:val="000000"/>
          <w:sz w:val="28"/>
        </w:rPr>
        <w:t>
6. Жауапкершілік</w:t>
      </w:r>
    </w:p>
    <w:bookmarkEnd w:id="170"/>
    <w:bookmarkStart w:name="z742" w:id="171"/>
    <w:p>
      <w:pPr>
        <w:spacing w:after="0"/>
        <w:ind w:left="0"/>
        <w:jc w:val="both"/>
      </w:pPr>
      <w:r>
        <w:rPr>
          <w:rFonts w:ascii="Times New Roman"/>
          <w:b w:val="false"/>
          <w:i w:val="false"/>
          <w:color w:val="000000"/>
          <w:sz w:val="28"/>
        </w:rPr>
        <w:t>
      1. Кепілгер Банкке Талапта көрсетілген соманы уақтылы төлемеген жағдайда, Кепілгер Банкке мерзімі өткен әрбір күн үшін уақтылы төленбеген соманың 0,01 % (нөл бүтін жүзден бір пайызы) мөлшерінде тұрақсыздық айыбын (өсімпұл) төлейді.</w:t>
      </w:r>
      <w:r>
        <w:br/>
      </w:r>
      <w:r>
        <w:rPr>
          <w:rFonts w:ascii="Times New Roman"/>
          <w:b w:val="false"/>
          <w:i w:val="false"/>
          <w:color w:val="000000"/>
          <w:sz w:val="28"/>
        </w:rPr>
        <w:t>
</w:t>
      </w:r>
      <w:r>
        <w:rPr>
          <w:rFonts w:ascii="Times New Roman"/>
          <w:b w:val="false"/>
          <w:i w:val="false"/>
          <w:color w:val="000000"/>
          <w:sz w:val="28"/>
        </w:rPr>
        <w:t>
      2. Банк Кепілгерге осы Шарттың талаптарына сәйкес Кепілгерге тиесілі кез келген соманы уақтылы қайтармаған жағдайда Банк Кепілгерге мерзімі өткен әр күн үшін уақтылы төленбеген соманың 0,01 % (нөл бүтін жүзден бір пайызы) мөлшерінде тұрақсыздық айыбын (өсімпұл) төлейді.</w:t>
      </w:r>
      <w:r>
        <w:br/>
      </w:r>
      <w:r>
        <w:rPr>
          <w:rFonts w:ascii="Times New Roman"/>
          <w:b w:val="false"/>
          <w:i w:val="false"/>
          <w:color w:val="000000"/>
          <w:sz w:val="28"/>
        </w:rPr>
        <w:t>
</w:t>
      </w:r>
      <w:r>
        <w:rPr>
          <w:rFonts w:ascii="Times New Roman"/>
          <w:b w:val="false"/>
          <w:i w:val="false"/>
          <w:color w:val="000000"/>
          <w:sz w:val="28"/>
        </w:rPr>
        <w:t>
      3. Банк осы Шарттың 3.4.1., 3.4.2., 3.4.З., 3.4.5., 3.4.6., 3.4.8-тармақтарында белгіленген міндеттемелерді бұзған жағдайда, Банк Кепілгерге мерзімі өткен әр күн үшін тиісті қаржы жылына арналған республикалық бюджет туралы заңда белгіленген айлық есептік көрсеткіштің бес еселенген мөлшерінде тұрақсыздық айыбын (өсімпұл) төлейді.</w:t>
      </w:r>
      <w:r>
        <w:br/>
      </w:r>
      <w:r>
        <w:rPr>
          <w:rFonts w:ascii="Times New Roman"/>
          <w:b w:val="false"/>
          <w:i w:val="false"/>
          <w:color w:val="000000"/>
          <w:sz w:val="28"/>
        </w:rPr>
        <w:t>
</w:t>
      </w:r>
      <w:r>
        <w:rPr>
          <w:rFonts w:ascii="Times New Roman"/>
          <w:b w:val="false"/>
          <w:i w:val="false"/>
          <w:color w:val="000000"/>
          <w:sz w:val="28"/>
        </w:rPr>
        <w:t>
      4. Қарыз алушы осы Шарттың 3.3.3., 3.3.5., 3.3.6., 3.3.7-тармақтарында белгіленген міндеттемелерді бұзған жағдайда, Қарыз алушы Кепілгерге мерзімі өткен әрбір күн үшін тиісті қаржы жылына арналған республикалық бюджет туралы заңда белгіленген айлық есептік көрсеткіштің бес еселенген мөлшерінде тұрақсыздық айыбын (өсімпұл) төлейді.</w:t>
      </w:r>
      <w:r>
        <w:br/>
      </w:r>
      <w:r>
        <w:rPr>
          <w:rFonts w:ascii="Times New Roman"/>
          <w:b w:val="false"/>
          <w:i w:val="false"/>
          <w:color w:val="000000"/>
          <w:sz w:val="28"/>
        </w:rPr>
        <w:t>
</w:t>
      </w:r>
      <w:r>
        <w:rPr>
          <w:rFonts w:ascii="Times New Roman"/>
          <w:b w:val="false"/>
          <w:i w:val="false"/>
          <w:color w:val="000000"/>
          <w:sz w:val="28"/>
        </w:rPr>
        <w:t>
      5. Тұрақсыздық айыбын төлеу талабы кінәлі Тарап құқығын бұзған</w:t>
      </w:r>
      <w:r>
        <w:br/>
      </w:r>
      <w:r>
        <w:rPr>
          <w:rFonts w:ascii="Times New Roman"/>
          <w:b w:val="false"/>
          <w:i w:val="false"/>
          <w:color w:val="000000"/>
          <w:sz w:val="28"/>
        </w:rPr>
        <w:t>
Тараптың құқығы болып табылады. Тұрақсыздық айыбын төлеу кінәлі Тарапты осы Шарттың талаптарын тиісінше орындаудан босатпайды.</w:t>
      </w:r>
    </w:p>
    <w:bookmarkEnd w:id="171"/>
    <w:bookmarkStart w:name="z747" w:id="172"/>
    <w:p>
      <w:pPr>
        <w:spacing w:after="0"/>
        <w:ind w:left="0"/>
        <w:jc w:val="both"/>
      </w:pPr>
      <w:r>
        <w:rPr>
          <w:rFonts w:ascii="Times New Roman"/>
          <w:b w:val="false"/>
          <w:i w:val="false"/>
          <w:color w:val="000000"/>
          <w:sz w:val="28"/>
        </w:rPr>
        <w:t>
7. Қорытынды ережелер</w:t>
      </w:r>
    </w:p>
    <w:bookmarkEnd w:id="172"/>
    <w:bookmarkStart w:name="z748" w:id="173"/>
    <w:p>
      <w:pPr>
        <w:spacing w:after="0"/>
        <w:ind w:left="0"/>
        <w:jc w:val="both"/>
      </w:pPr>
      <w:r>
        <w:rPr>
          <w:rFonts w:ascii="Times New Roman"/>
          <w:b w:val="false"/>
          <w:i w:val="false"/>
          <w:color w:val="000000"/>
          <w:sz w:val="28"/>
        </w:rPr>
        <w:t xml:space="preserve">
      1. Шартқа барлық өзгерістер мен толықтырулар жазбаша нысанда ресімделуі, Тараптардың уәкілетті өкілдерінің қолдары қойылуы және Тараптардың мөрлерінің бедерлерімен бекітілуі тиіс. </w:t>
      </w:r>
      <w:r>
        <w:br/>
      </w:r>
      <w:r>
        <w:rPr>
          <w:rFonts w:ascii="Times New Roman"/>
          <w:b w:val="false"/>
          <w:i w:val="false"/>
          <w:color w:val="000000"/>
          <w:sz w:val="28"/>
        </w:rPr>
        <w:t>
</w:t>
      </w:r>
      <w:r>
        <w:rPr>
          <w:rFonts w:ascii="Times New Roman"/>
          <w:b w:val="false"/>
          <w:i w:val="false"/>
          <w:color w:val="000000"/>
          <w:sz w:val="28"/>
        </w:rPr>
        <w:t xml:space="preserve">
      2. Осы Шартты өзгертуге, бұзуға және орындауға байланысты барлық даулар мен келіспеушіліктерді Тараптар келіссөздер және талқылаулар жолымен шешетін болады, егер келіссөздер нәтижесінде Тараптар келісімге келмеген жағдайда, онда мұндай дау Қазақстан Республикасының заңнамасында көзделген сот тәртібімен қаралатын болады. </w:t>
      </w:r>
      <w:r>
        <w:br/>
      </w:r>
      <w:r>
        <w:rPr>
          <w:rFonts w:ascii="Times New Roman"/>
          <w:b w:val="false"/>
          <w:i w:val="false"/>
          <w:color w:val="000000"/>
          <w:sz w:val="28"/>
        </w:rPr>
        <w:t>
</w:t>
      </w:r>
      <w:r>
        <w:rPr>
          <w:rFonts w:ascii="Times New Roman"/>
          <w:b w:val="false"/>
          <w:i w:val="false"/>
          <w:color w:val="000000"/>
          <w:sz w:val="28"/>
        </w:rPr>
        <w:t>
      3. Шарт Тараптардың әрқайсысы үшін бірдей заңды күші бар үш данада жасалды.</w:t>
      </w:r>
      <w:r>
        <w:br/>
      </w:r>
      <w:r>
        <w:rPr>
          <w:rFonts w:ascii="Times New Roman"/>
          <w:b w:val="false"/>
          <w:i w:val="false"/>
          <w:color w:val="000000"/>
          <w:sz w:val="28"/>
        </w:rPr>
        <w:t>
</w:t>
      </w:r>
      <w:r>
        <w:rPr>
          <w:rFonts w:ascii="Times New Roman"/>
          <w:b w:val="false"/>
          <w:i w:val="false"/>
          <w:color w:val="000000"/>
          <w:sz w:val="28"/>
        </w:rPr>
        <w:t xml:space="preserve">
      4. Осы Шартта көзделмеген өзге жағдайлардың бәрінде Тараптар Қазақстан Республикасының заңнамасын басшылыққа алады. </w:t>
      </w:r>
      <w:r>
        <w:br/>
      </w:r>
      <w:r>
        <w:rPr>
          <w:rFonts w:ascii="Times New Roman"/>
          <w:b w:val="false"/>
          <w:i w:val="false"/>
          <w:color w:val="000000"/>
          <w:sz w:val="28"/>
        </w:rPr>
        <w:t>
</w:t>
      </w:r>
      <w:r>
        <w:rPr>
          <w:rFonts w:ascii="Times New Roman"/>
          <w:b w:val="false"/>
          <w:i w:val="false"/>
          <w:color w:val="000000"/>
          <w:sz w:val="28"/>
        </w:rPr>
        <w:t xml:space="preserve">
      5. Кредит шартының көшірмесі осы Шартқа № 1 қосымша болып табылады. </w:t>
      </w:r>
    </w:p>
    <w:bookmarkEnd w:id="173"/>
    <w:bookmarkStart w:name="z753" w:id="174"/>
    <w:p>
      <w:pPr>
        <w:spacing w:after="0"/>
        <w:ind w:left="0"/>
        <w:jc w:val="both"/>
      </w:pPr>
      <w:r>
        <w:rPr>
          <w:rFonts w:ascii="Times New Roman"/>
          <w:b w:val="false"/>
          <w:i w:val="false"/>
          <w:color w:val="000000"/>
          <w:sz w:val="28"/>
        </w:rPr>
        <w:t>
8. Тараптардың орналасқан жері, деректемелері және қолдары</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3553"/>
        <w:gridCol w:w="3460"/>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Кепілгер:</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/________/</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p>
        </w:tc>
      </w:tr>
    </w:tbl>
    <w:bookmarkStart w:name="z754" w:id="175"/>
    <w:p>
      <w:pPr>
        <w:spacing w:after="0"/>
        <w:ind w:left="0"/>
        <w:jc w:val="both"/>
      </w:pPr>
      <w:r>
        <w:rPr>
          <w:rFonts w:ascii="Times New Roman"/>
          <w:b w:val="false"/>
          <w:i w:val="false"/>
          <w:color w:val="000000"/>
          <w:sz w:val="28"/>
        </w:rPr>
        <w:t>
Жаңаөзен қаласындағы жеке меншік</w:t>
      </w:r>
      <w:r>
        <w:br/>
      </w:r>
      <w:r>
        <w:rPr>
          <w:rFonts w:ascii="Times New Roman"/>
          <w:b w:val="false"/>
          <w:i w:val="false"/>
          <w:color w:val="000000"/>
          <w:sz w:val="28"/>
        </w:rPr>
        <w:t>
кәсіпкерлік субъектілерінің кредиттеріне</w:t>
      </w:r>
      <w:r>
        <w:br/>
      </w:r>
      <w:r>
        <w:rPr>
          <w:rFonts w:ascii="Times New Roman"/>
          <w:b w:val="false"/>
          <w:i w:val="false"/>
          <w:color w:val="000000"/>
          <w:sz w:val="28"/>
        </w:rPr>
        <w:t>
кепілдік беру жөніндегі ынтымақтастық туралы</w:t>
      </w:r>
      <w:r>
        <w:br/>
      </w:r>
      <w:r>
        <w:rPr>
          <w:rFonts w:ascii="Times New Roman"/>
          <w:b w:val="false"/>
          <w:i w:val="false"/>
          <w:color w:val="000000"/>
          <w:sz w:val="28"/>
        </w:rPr>
        <w:t>
үлгі келісімге (ұсынымдық нысан)</w:t>
      </w:r>
      <w:r>
        <w:br/>
      </w:r>
      <w:r>
        <w:rPr>
          <w:rFonts w:ascii="Times New Roman"/>
          <w:b w:val="false"/>
          <w:i w:val="false"/>
          <w:color w:val="000000"/>
          <w:sz w:val="28"/>
        </w:rPr>
        <w:t>
8-қосымша</w:t>
      </w:r>
    </w:p>
    <w:bookmarkEnd w:id="175"/>
    <w:p>
      <w:pPr>
        <w:spacing w:after="0"/>
        <w:ind w:left="0"/>
        <w:jc w:val="both"/>
      </w:pPr>
      <w:r>
        <w:rPr>
          <w:rFonts w:ascii="Times New Roman"/>
          <w:b w:val="false"/>
          <w:i w:val="false"/>
          <w:color w:val="000000"/>
          <w:sz w:val="28"/>
        </w:rPr>
        <w:t>«____________» АҚ-ның</w:t>
      </w:r>
      <w:r>
        <w:br/>
      </w:r>
      <w:r>
        <w:rPr>
          <w:rFonts w:ascii="Times New Roman"/>
          <w:b w:val="false"/>
          <w:i w:val="false"/>
          <w:color w:val="000000"/>
          <w:sz w:val="28"/>
        </w:rPr>
        <w:t>
____________бастап____________ жыл аралығындағы кезеңде</w:t>
      </w:r>
      <w:r>
        <w:br/>
      </w:r>
      <w:r>
        <w:rPr>
          <w:rFonts w:ascii="Times New Roman"/>
          <w:b w:val="false"/>
          <w:i w:val="false"/>
          <w:color w:val="000000"/>
          <w:sz w:val="28"/>
        </w:rPr>
        <w:t>
ЖКС Жобаларын іске асыру барысының ағымдағы мониторингі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453"/>
        <w:gridCol w:w="2913"/>
        <w:gridCol w:w="2473"/>
        <w:gridCol w:w="229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атауы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 өтініш берген жер (облыс, өңір)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СТН</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мәртебесі (ЖШС, ЖК, ШҚ, ӨК)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желісін ашу туралы Банктік қарыз шартының/Келісімнің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желісін ашу туралы Банктік қарыз шартының/Келісімнің күні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мерзімі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бойынша сыйақы ставкасы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борышты өтеудің жеңілдікті кезеңі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 бойынша жеңілдікті кезең</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бойынша берілген күні (транш)</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берілген қаражат сомасы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күнге негізгі борыш берешегінің қалдығы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шартының нөмірі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w:t>
            </w:r>
            <w:r>
              <w:br/>
            </w:r>
            <w:r>
              <w:rPr>
                <w:rFonts w:ascii="Times New Roman"/>
                <w:b w:val="false"/>
                <w:i w:val="false"/>
                <w:color w:val="000000"/>
                <w:sz w:val="20"/>
              </w:rPr>
              <w:t>
</w:t>
            </w:r>
            <w:r>
              <w:rPr>
                <w:rFonts w:ascii="Times New Roman"/>
                <w:b w:val="false"/>
                <w:i w:val="false"/>
                <w:color w:val="000000"/>
                <w:sz w:val="20"/>
              </w:rPr>
              <w:t>шартының</w:t>
            </w:r>
            <w:r>
              <w:br/>
            </w:r>
            <w:r>
              <w:rPr>
                <w:rFonts w:ascii="Times New Roman"/>
                <w:b w:val="false"/>
                <w:i w:val="false"/>
                <w:color w:val="000000"/>
                <w:sz w:val="20"/>
              </w:rPr>
              <w:t>
</w:t>
            </w:r>
            <w:r>
              <w:rPr>
                <w:rFonts w:ascii="Times New Roman"/>
                <w:b w:val="false"/>
                <w:i w:val="false"/>
                <w:color w:val="000000"/>
                <w:sz w:val="20"/>
              </w:rPr>
              <w:t>күні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агентінің кепілдік сомасы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агентінің кепілдік бойынша міндеттемесінің орындалу сомасы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НБ бойынша мерзімі өткен берешектің сомасы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НБ бойынша мерзімі өткен күндердің саны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 бойынша мерзімі өткен күндердің саны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w:t>
            </w:r>
            <w:r>
              <w:rPr>
                <w:rFonts w:ascii="Times New Roman"/>
                <w:b w:val="false"/>
                <w:i w:val="false"/>
                <w:color w:val="000000"/>
                <w:sz w:val="20"/>
              </w:rPr>
              <w:t>объектісі</w:t>
            </w:r>
            <w:r>
              <w:rPr>
                <w:rFonts w:ascii="Times New Roman"/>
                <w:b w:val="false"/>
                <w:i w:val="false"/>
                <w:color w:val="000000"/>
                <w:sz w:val="20"/>
              </w:rPr>
              <w:t>(инвестициялық кредит/айналым) қаражатын толтыру)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w:t>
            </w:r>
            <w:r>
              <w:rPr>
                <w:rFonts w:ascii="Times New Roman"/>
                <w:b w:val="false"/>
                <w:i w:val="false"/>
                <w:color w:val="000000"/>
                <w:sz w:val="20"/>
              </w:rPr>
              <w:t xml:space="preserve">бизнес </w:t>
            </w:r>
            <w:r>
              <w:rPr>
                <w:rFonts w:ascii="Times New Roman"/>
                <w:b w:val="false"/>
                <w:i w:val="false"/>
                <w:color w:val="000000"/>
                <w:sz w:val="20"/>
              </w:rPr>
              <w:t>(бастапқы/қолданыстағы)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есебінен жасалатын жаңа жұмыс орындары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органы шешімнің күні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 әдістемесі бойынша сыныптамалық санат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