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db1c" w14:textId="4edd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"Халықаралық туризм және меймандостық университеті" коммерциялық емес акционерлік қоғамын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20 наурыздағы № 129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"Халықаралық туризм және меймандостық университеті" коммерциялық емес акционерлік қоғамы (бұдан әрі – КеАҚ)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Техникалық және кәсіптік, жоғары және (немесе) жоғары оқу орнынан кейінгі, қосымша білім беру саласындағы білім беру қызметтерін көрсету мен ғылыми әзірлемелерді практикаға енгізу КеАҚ қызметінің негізгі нысанасы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КеАҚ жарғылық капиталы осы қаулыға қосымшаға сәйкес Қазақстан Республикасы Мәдениет және спорт министрлігінің "Қазақстан Республикасының Ұлттық музейі" республикалық мемлекеттік қазыналық кәсіпорнының балансындағы республикалық мүлік есебінен қалыптастырылсын.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министрлiгiнiң Мемлекеттік мүлік және жекешелендіру комитеті Қазақстан Республикасы Мәдениет және спорт министрлігінің Туризм индустриясы комитетімен бiрлесiп,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КеАҚ жарғысын бекітуді;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 үшін КеАҚ атынан құжаттарға қол қоюға, қаржы-шаруашылық қызметті жүзеге асыруға және басқару органдары құрылғанға дейін үшінші тараптардың алдында олардың мүдделерін білдіруге уәкілетті тұлғаны сайлауды;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КеАҚ әділет органдарында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Мәдениет және спорт министрлігінің Туризм индустриясы комитетіне КеАҚ акцияларының мемлекеттік пакетіне иелік ету және пайдалану құқығын 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тармақтан туындайтын өзге де шараларды қабылдауды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"Халықаралық туризм және меймандостық университеті" коммерциялық емес акционерлік қоғамының жарғылық капиталын төлеуге берілетін республикалық меншіктің тізбесі</w:t>
      </w:r>
    </w:p>
    <w:bookmarkEnd w:id="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9175"/>
        <w:gridCol w:w="761"/>
        <w:gridCol w:w="1183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музейі" республикалық мемлекеттік коммуналдық кәсіпорны балансындағы мүлік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3000*1200 (Е.Төлепбайдың көрмесі) 79 дана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витрина 2200*1000*1000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 жанындағы тік витрина 2200*2000*500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Көлденең оқшау витрина 1500*1200*800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витрина 1400*800*800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Шамшырақ (Е.Төлепбайдың көрмесі 93 дана, штангада)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3000*1200  (Е.Төлепбайдың көрмесі) 17 дана.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витрина 1400*2100*500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витрина 1400*2000*400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кіріктірілген витрина 2700*1000*1000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 кіріктірілген витрина 600*1400*300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3000*1200  (Е.Төлепбайдың көрмесі) 18 дана.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Шамшырақ (Е.Төлепбайдың көрмесі 25 дана, штангада)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Подиумдағы оқшау витрина 400*2500*2500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Инфрақызыл сәуле (жиынтықта 11 дана)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1500*1200*120 (Бейбарыс)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витрина 1150*1300*400мм (терракот)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витрина 1150*2400*600мм (терракот)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витрина 1150*2400*600мм (терракот)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витрина 1150*2400*600мм (терракот)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Едендік витрина 800*1200*650мм (терракот)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Жарықтандырылған витрина 80*80*140 см (Белоруссия)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230*300 см (Белоруссия)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Декоративті шаңырақ 230*230*8 см (Белоруссия)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Панно 1400*300 см (Белоруссия)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"Жәдігер" бейнеролигі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Рельсте қозғалатын сөре, экспонаттар үшін қоймалық, I тип, 4745*500*2315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Рельсте қозғалатын сөре, экспонаттар үшін қоймалық, С тип, 2905*500*2315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Рельсте қозғалатын сөре, экспонаттар үшін қоймалық,  F тип, 3825*500*2315 мм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 Scope Vision "AR (қосымша шынайылық жабдығы)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Scope Vision үшін штатив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Мультимонитор 46" HANTAREX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21-190-жолмен толықтырылсын: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"21-190. "Халықаралық туризм және меймандостық университеті" КеАҚ".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Мәдениет және спорт министрлігіне" деген бөлімде: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 және спорт министрлігінің Туризм индустриясы комитетіне" деген кіші бөлім мынадай мазмұндағы реттік саны 224-40-жолмен толықтырылсын: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"224-40. "Халықаралық туризм және меймандостық университеті" КеАҚ".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