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48e0" w14:textId="74a4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"Eurasian Resourses Group S.a.r.l." компаниясының кейбір мәселелері туралы" Қазақстан Республикасы Үкіметінің 2013 жылғы 27 желтоқсандағы № 1411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18 қаңтардағы № 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"Eurasian Resourses Group S.a.r.l." компаниясының кейбір мәселелері туралы" Қазақстан Республикасы Үкіметінің 2013 жылғы 27 желтоқсандағы № 1411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Премьер-Министрінің орынбасары – Сауда және интеграция министрі Бақыт Тұрлыханұлы Сұлтановқа және Қазақстан Республикасының Қаржы министрі Ерұлан Кенжебекұлы Жамаубаевқа "Eurasian Resourses Group S.a.r.l." компаниясы (Люксембург) Директорлар кеңесінің құрамына кіруге рұқсат етілсін.".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