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ac002" w14:textId="13ac0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Конституциялық Кеңесінің Регламентіне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Конституциялық Кеңесінің 2011 жылғы 12 қаңтардағы № 1 нормативтік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Конституциялық Кеңесі туралы» Қазақстан Республикасы Конституциялық заңының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41-бабының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Конституциялық Кеңесі Регламентінің </w:t>
      </w:r>
      <w:r>
        <w:rPr>
          <w:rFonts w:ascii="Times New Roman"/>
          <w:b w:val="false"/>
          <w:i w:val="false"/>
          <w:color w:val="000000"/>
          <w:sz w:val="28"/>
        </w:rPr>
        <w:t>29-тармағының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абзацына және </w:t>
      </w:r>
      <w:r>
        <w:rPr>
          <w:rFonts w:ascii="Times New Roman"/>
          <w:b w:val="false"/>
          <w:i w:val="false"/>
          <w:color w:val="000000"/>
          <w:sz w:val="28"/>
        </w:rPr>
        <w:t>34-тармағына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Конституциялық Кеңесі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Конституциялық Кеңесінің 2002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сәуірдегі № 1 қаулысымен бекітілген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Конституциялық Кеңесінің </w:t>
      </w:r>
      <w:r>
        <w:rPr>
          <w:rFonts w:ascii="Times New Roman"/>
          <w:b w:val="false"/>
          <w:i w:val="false"/>
          <w:color w:val="000000"/>
          <w:sz w:val="28"/>
        </w:rPr>
        <w:t>Регламентіне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Конституциялық Кеңесінің Жаршысы, 2002 жыл, № 5-басылым; «Юридическая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газета» 2002 жылғы 15 мамырдағы № 19; «Юридическая газета»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ақпандағы № 25 (1622)) мынадай мазмұндағы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«Конституциялық Кеңестің қаулысын не оның қарар бөлігін төрағалық етуші Конституциялық Кеңес мүшелерінің және Кеңес отырысына қатысушылардың алдында жариялайды.».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нормативтік қаулы республикалық ресми басылымдарда қазақ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орыс тілдерінде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Нормативтік қаулы оны қабылдаған күннен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Конституциялық Кеңесінің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 И. Рогов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