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75d6" w14:textId="bab7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 сайланған Алматы қаласы мәслихатының ХХ сессиясының 2005 жылғы 13 желтоқсандағы "2006 жылға арналған Алматы қаласының бюджеті туралы" N 202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сайланған Алматы қаласы мәслихатының 2006 жылғы 20 қарашадағы XXVІ сессиясының N 286 шешімі. Алматы қаласы Әділет департаментінде 2006 жылғы 1 желтоқсанда N 718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2007 жылғы 13 сәуірдегі N 368 хатымен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баптарына және Қазақстан Республикасының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III сайланған Алматы қаласы мәслихатының XX сессиясының "2006 жылға арналған Алматы қаласының  бюджеті туралы" 2005 жылғы 13 желтоқсандағы N 202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 "Вечерний Алматы" газеттерінде жарияланған; өзгерістер мен толықтырулар енгізілген - 2006 жылғы 16 қаңтардағы XXI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24 қаңтарда N 692 рет санымен тіркеліп, 2006 жылғы 31 қаңтарда "Алматы Ақшамы" N 11, 2006 жылғы 28 қаңтарда "Вечерний Алматы" N 18 газеттерінде жарияланған; 2006 жылғы 28 ақпандағы XXI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7 наурызда N 698 рет санымен тіркеліп, 2006 жылғы 14 наурызда "Алматы Ақшамы" N 29, 2006 жылғы 14 наурызда "Вечерний Алматы" N 49 газеттерінде жарияланған; 2006 жылғы 15 наурыздағы кезектен тыс XXII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15 наурызда N 699 рет санымен тіркеліп, 2006 жылғы 21 наурызда "Алматы Ақшамы" N 32, 2006 жылғы 21 наурызда "Вечерний Алматы" N 54 газеттерінде жарияланған; 2006 жылғы 15 мамырдағы XXIII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24 мамырда N 703 рет санымен тіркеліп, 2006 жылғы 30 мамырда "Алматы Ақшамы"»N 63, 2006 жылғы 1 маусымда "Вечерний Алматы"»N 102-104; 2006 жылғы 26 шілдедегі XXIV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11 тамызда N 710 рет санымен тіркеліп, 2006 жылғы 17 тамызда "Алматы Ақшамы"»N 96, 2006 жылғы 17 тамызда "Вечерний Алматы" N 158-160 газеттерінде жарияланған; 2006 жылғы 26 қыркүйектегі XXIV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11 қазанда N 714 рет санымен тіркеліп, 2006 жылғы 17 қазанда "Алматы Ақшамы"»N 121, 2006 жылғы 17 қазанда "Вечерний Алматы"»N 201 газеттерінде жарияланған; 2006 жылғы 27 қазандағы XXV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9 қарашада N 717 рет санымен тіркеліп, 2006 жылғы 11 қарашада "Алматы Ақшамы"»N 130, 2006 жылғы 14 қарашада "Вечерний Алматы" N 220 газеттерінде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2006 жылға арналған бюджеті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- 149 628 101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- 99 753 369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- 1 591 326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- 16 039 939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- 32 243 467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- 157 077 580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- 7 449 479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- 2 084 500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- 102 255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- 910 745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- 1 013 000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- 5 262 724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- 5 262 724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- 2 324 436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"1 288 257" цифрлары "1 763 136"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19-тармақтағы "224 444" цифрлары "224 445"»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1 қосымша осы шешімнің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ІII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 XXVI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 сайланған Алматы қаласы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ХХVI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20 қарашадағы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286 шешімінің қосымшасы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"III сайланған Алматы қаласы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XX сессиясының"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13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қаласының бюджеті туралы"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202 шешіміне N№1 қосымшасы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2006 ЖЫЛҒА АРНАЛҒАН НАҚТЫ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24"/>
        <w:gridCol w:w="1179"/>
        <w:gridCol w:w="964"/>
        <w:gridCol w:w="7233"/>
        <w:gridCol w:w="219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149628101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99753369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36232375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көлiк құралдарына салынатын салық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5490420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 процентке дейінгі басқа да әлсіз алкогольді ішімдіктер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маңызы бар ерекше қорғалатын табиғи аумақтарды пайдаланғаны үшін төлем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 пайдаланғаны үшін төлем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5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19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4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9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 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4.5 мм-ге дейінгілерін қоспағанда) әрбір бірлігін тіркегені және қайта тіркегені үшін алынатын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14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 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 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23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салыққа жатпайтын басқа да түсімдер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16039939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7802120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жалға беру құқығын сатқаны үшін төлем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157077580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2048479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әкімінің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318566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521283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 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1069975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890265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алдын-алу және оларды жою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156277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16921218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1664862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11240483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10404578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8928433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693321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 үшін қосымша білім беру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207918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644125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2620615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консультациялық көмек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2480093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1362092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16114688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5788665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213237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2024328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5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2775916
</w:t>
            </w:r>
          </w:p>
        </w:tc>
      </w:tr>
      <w:tr>
        <w:trPr>
          <w:trHeight w:val="11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1422022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2819407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953795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113891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14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18687366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12304333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7471640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7471640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755024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5385892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577505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928886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3585628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4375050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2542099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2459181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2084382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 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14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  басқа да тілдерін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4240721
</w:t>
            </w:r>
          </w:p>
        </w:tc>
      </w:tr>
      <w:tr>
        <w:trPr>
          <w:trHeight w:val="12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 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27714277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7624216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852391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791525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572802
</w:t>
            </w:r>
          </w:p>
        </w:tc>
      </w:tr>
      <w:tr>
        <w:trPr>
          <w:trHeight w:val="11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218723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224445
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56637869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130128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-7449479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-102255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910745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 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қағаздарының сатудан түсетін түсімдер 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17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2324436
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ХХVI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