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df56" w14:textId="e2ad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шекарасын өзгерту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 мен Павлодар облысы әкімиятының (III сайланған XXIV сессия) 2007 жылғы 13 сәуірдегі N 27/24 шешімі мен қаулысы. Павлодар облысының әділет департаментінде 2007 жылғы 30 сәуірде N 3084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4) тармақшасына, Қазақстан Республикасы Жер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Кодексiнiң </w:t>
      </w:r>
      <w:r>
        <w:rPr>
          <w:rFonts w:ascii="Times New Roman"/>
          <w:b w:val="false"/>
          <w:i w:val="false"/>
          <w:color w:val="000000"/>
          <w:sz w:val="28"/>
        </w:rPr>
        <w:t>108 бабының 3 тармағына, Қазақстан Республикасының "Қазақстан  Республикасының әкiмшiлiк-аумақтық құрылысы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2 тармағына, облыс әкiмдiгiнiң 2007 жылғы 28 ақпандағы N 58/3 қаулысына сәйкес, облыстық мәслихат пен облыс әкiмдiгi  </w:t>
      </w:r>
      <w:r>
        <w:rPr>
          <w:rFonts w:ascii="Times New Roman"/>
          <w:b/>
          <w:i w:val="false"/>
          <w:color w:val="000000"/>
          <w:sz w:val="28"/>
        </w:rPr>
        <w:t xml:space="preserve">ШЕШIМ 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қаласының әкiмшiлiк-аумақтық құрылысына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шешiмнiң қосымшасына сәйкес әзiрленген жер-шаруашылық құрылысының жобасы негiзiнде бұрын Павлодар ауданының және Ақсу қаласының ауылдық аумағында орналасқан     24673 га жер Павлодар қаласының шекарасына қосылсын.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бойынша тiлдердi дамыту басқармасы осы мәселенi Қазақстан Республикасының үкiметi жанындағы Мемлекеттiк ономастика комиссиясының қарауына енгiзсiн.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шешiмнiң орындалуын бақылау облыстық мәслихаттың азаматтардың құқығы мен заңды мүдделерiн  қамтамасыз ету және ақпараттық саясат  мәселелерi жөнiндегi тұрақты комиссиясына жүктелсiн.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шешiм ресми жарияланғаннан күннен бастап қолданысқа енгiзiледi.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Сессия төрағасы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Қ. Нұрпейiсов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Р. Гафуров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сайланған XXIV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13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"Павлодар қаласының шекарасын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 туралы" N 27/24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 Павлодар қаласы шекарасына тапсырылатын жерлердің экспликациясы (га)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053"/>
        <w:gridCol w:w="1153"/>
        <w:gridCol w:w="1133"/>
        <w:gridCol w:w="1053"/>
        <w:gridCol w:w="1093"/>
        <w:gridCol w:w="1133"/>
        <w:gridCol w:w="1173"/>
      </w:tblGrid>
      <w:tr>
        <w:trPr>
          <w:trHeight w:val="3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р/с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Тапсырылатын жер телімдерінің атаулары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көлемі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Ауыл-шаруашылық алаптардың барлығы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жерлер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егістік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шабындық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кезіндегі 2005 жылғы жер есебі бойынша, Павлодар қаласы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Заңғар ауылдық округі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Мойылды ауылы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Жетекші ауылы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Кенжекөл ауылы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 жерлерінен тапсырылады (N 9 орман телімі)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кезіндегі 2005 жылғы жер есебі бойынша, Ленин кенті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ауылы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Айнакөл ауылдық округі жерлерінен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кентіне  тапсырылатын жиыны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жаңа жоба бойынша, Ленин кенті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 кезінде Павлодар қаласы мен Ленин кенті бойынша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Павлодар қаласы бойынша тапсырылады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жоба бойынша Павлодар қаласының жалпы көлемі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