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2908" w14:textId="c692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мұқтаж азаматтарға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2008 жылғы 4 мамырдағы N 32 шешімі. Ақтөбе облысының Ырғыз аудандық Әділет басқармасыда 2008 жылдың 7 мамырдағы N 3-5-73 тіркелді. Күші жойылды - Ақтөбе облысы Ырғыз аудандық мәслихатының 2011 жылғы 25 сәуірдегі №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Ырғыз аудандық мәслихатының 2011.04.25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әкімінің 2008 жылғы № 01-1/169 ұсынысына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Ақтөбе облысы Ырғыз аудандық мәслихатының 2009.04.23 </w:t>
      </w:r>
      <w:r>
        <w:rPr>
          <w:rFonts w:ascii="Times New Roman"/>
          <w:b w:val="false"/>
          <w:i w:val="false"/>
          <w:color w:val="000000"/>
          <w:sz w:val="28"/>
        </w:rPr>
        <w:t>N 81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Отбасының жан басына шаққандағы табысы кедейшілік шегінен аспайтын аз қамсыздандырылған отбасыларға, ең төменгі зейнетақы алатын және ең төменгі зейнетақыдан төмен алатын зейнеткерлерге 1,5 айлық есептік көрсеткіш мөлшерінде, 1, 2, 3 топтағы жалпы аурулардан, бала кезінен, әскер борышын орындауға байланысты емес мертігу немесе ауру салдарынан мүгедектікке душар болған мүгедектерге ай сайын 3000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Жеңіс күніне орай, Ұлы Отан соғысына қатысушылар мен мүгедектеріне, соғыстан қайтпаған жауынгерлер жесірлеріне, ауған соғысына қатысушыларға және Чернобыль апатын жоюға қатысқандарға -2000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«Алтын Алқа», «Күміс Алқа» алқаларымен марапатталған көп балалы аналар-1000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Балаларды қорғау күніне орай, 16 жасқа дейінгі мүгедек балаларға-1000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Мүгедектер күніне орай, 1 топтағы мүгедектерге-1000 теңге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жана редакцияда Ақтөбе облысы Ырғыз аудандық мәслихатының 2009.04.23 </w:t>
      </w:r>
      <w:r>
        <w:rPr>
          <w:rFonts w:ascii="Times New Roman"/>
          <w:b w:val="false"/>
          <w:i w:val="false"/>
          <w:color w:val="000000"/>
          <w:sz w:val="28"/>
        </w:rPr>
        <w:t>N 81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VІІ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Б.Балдан                    М.Өтемұратов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