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0d1" w14:textId="ac44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13 желтоқсандағы "2008 жылға арналған қалалық бюджет туралы" N 5/34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2008 жылғы 22 мамырдағы N 9/88 шешімі. Маңғыстау облысының Әділет департаментінің Ақтау қаласының Әділет басқармасында 2008 жылғы 30 мамырда N 11-1-83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2007 жылғы 6 желтоқсандағы N8-IV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»Заңдарына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2007 жылғы 13 желтоқсандағы "2008 жылға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5/34 </w:t>
      </w:r>
      <w:r>
        <w:rPr>
          <w:rFonts w:ascii="Times New Roman"/>
          <w:b w:val="false"/>
          <w:i w:val="false"/>
          <w:color w:val="000000"/>
          <w:sz w:val="28"/>
        </w:rPr>
        <w:t xml:space="preserve">(N 11-1-72 тіркелген, 2007 жылы 27 желтоқсандағы N 213-214 "Маңғыстау" газетінде және 2007 жылы 27 желтоқсандағы N 217-218 "Огни Мангистау" газетінде жарияланған), 2008 жылғы 18 ақпандағы "Қалалық мәслихаттың 2007 жылғы 13 желтоқсандағы "2008 жылға арналған қалалық бюджет туралы"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6/49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(N 11-1-78 тіркелген 2008 жылы 15 наурыздағы N 43 (7270) "Маңғыстау" газетінде және 2008 жылы 15 наурыздағы N 43-44 (9972-9973) "Огни Мангистау" газетінде жарияланған) төмендегідей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"2008 жылға арналған қалалық бюджет 1-қосымшаға сәйкес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- 9 725 324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- 7 233 244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- 265 564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- 987 950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- 1 238 566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- 10 185 687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- 460 363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несиелендіру - 0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қаржылық активтермен болатын операциялар бойынша сальдо - 97 900 мың теңге, соның ішінде қаржылық активтерді сатып алуға - 97 900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 (профициті) - 558 263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бюджеттің тапшылығын қаржыландыру (профицитін қолдану) - 558 263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абзацтағы "18,7" саны "20,8"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абзацтағы "13,9" саны "16,5"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 келесі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Қалалық бюджеттен бөлінетін азаматтардың жеке топтарына төленетін әлеуметтік төлемдер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1,5 айлық есептік көрсеткіш мөлшерінде тоқсан сайынғы әлеуметтік көмек: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қатысушылары мен мүгедектеріне;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жеңілдіктер мен кепілдіктер жағынан Ұлы Отан соғысының қатысушылары мен мүгедектеріне теңестірілген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ардагерлерінің қайта тұрмыс құрмаған жесірлері;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мүгедектігі бойынша мемлекеттік әлеуметтік жәрдемақы алушылар;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жасына байланысты мемлекеттік әлеуметтік жәрдемақы алушылар;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асыраушысынан айырылу жағдайы бойынша мемлекеттік әлеуметтік жәрдемақы алушылар (балаларға);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айлық есептік көрсеткіш мөлшерінде ай сайынғы әлеуметтік көмек: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қатысушылары мен мүгедектері;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жеңілдіктер мен кепілдіктер жағынан Ұлы Отан соғысының қатысушылары мен мүгедектеріне теңестірілген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ардагерлерінің қайта тұрмыс құрмаған жесірлері;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мүгедектігі бойынша мемлекеттік әлеуметтік жәрдемақы алушылар;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жалғызілікті зейнеткерлерге;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айлық есептік көрсеткіш мөлшерінде үйден оқып және тәрбиеленетін бала кезден мүгедек балаларға әлеуметтік көмек;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мемлекеттік мерекелері мен атаулы күндер құрметіне әлеуметтік көмек: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Жеңіс күніне (9 мамыр):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қатысушылары мен мүгедектеріне 30 000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Ауғанстанда әскери қызметін өтеу кезінде мүгедек болған әскери қызметшілерге 25 000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Ауғанстанда әскери қимылдарға қатысқан әскери қызметшілерге 20 000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Чернобыль АЭС-індегі апаттың салдарын жоюға қатысқан және Чернобыль АЭС-індегі апаттың салдарынан мүгедек болған адамдарға 20 000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 ардагерлерінің қайта тұрмыс құрмаған жесірлеріне 3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жеңілдіктер мен кепілдіктер жағынан Ұлы Отан соғысының мүгедектеріне теңестірілген адамдардың басқа да санаттарына 3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жеңілдіктер мен кепілдіктер жағынан Ұлы Отан соғысының қатысушыларына теңестірілген адамдардың басқа да санаттарына 2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 жылдары жанқиярлық еңбегі мен мінсіз әскери қызметі үшін орден, медальдармен марапатталған адамдарға 3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1941 жылғы 22 маусым мен 1945 жылғы 9 мамыр аралығында 6 айдан кем емес жұмыс істегендер (қызмет еткендер) және тылдағы жанқиярлық еңбегі мен мінсіз әскери қызметі үшін орден, медальдарымен марапатталмаған адамдарға 2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Ауғанстандағы ұрыс қимылдары кезінде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 10 000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қарттар күніне (1 қазан):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 жастан асқан жалғызілікті зейнеткерлерге 2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 күніне (қазанның екінші жексенбісі):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топтағы мүгедектер, бала кезден мүгедектер, мүгедек-балаларға 2 айлық есептік көрсеткіш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күніне (25 қазан):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асыраушысынан айырылу жағдайы бойынша мемлекеттік әлеуметтік жәрдемақы алушыларға (балаларға) 2 айлық есептік көрсеткіш мөлшерінде.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жоғарғы оқу орындарындағы оқуды төлеу мақсатымен жалпы орта білім беру мектептерінің түлектеріне әлеуметтік көмек. әлеуметтік көмектің бағытталуы мен төлену тәртібі Маңғыстау облысы әкімдігінің қаулысына сәйкес жүргізіледі".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4-4 тармақтағы "2 988" саны "3 646"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абзацтағы "2 525" саны "3 183"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4-7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"4-7. Қала әкімдігімен анықталатын тәртіпке сәйкес, жоғарғы және орта кәсіптік оқу орындарының күндізгі оқу бөлімдерінде оқитын студенттерге қоғамдық көлікте (таксиден басқа) жеңілдікпен жүру құқығы берілсін".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тармақтағы "33 000" саны "28 576"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тармақтағы 2 қосымша осы шешімнің 2 қосымшасына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тармақтағы 4 қосымша осы шешімнің 3 қосымшасына сәйкес жаңа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 және ресми жариялануға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 Қалалық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Е. Қосмағанбетов              Ж. Матаев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А.Н. 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мамыр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 Қалалық мәслихаттың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2008 жылғы 22 мамырдағы N 9/88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1-қосымша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2008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13"/>
        <w:gridCol w:w="7433"/>
        <w:gridCol w:w="3273"/>
      </w:tblGrid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9 725 324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7 233 244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2 235 061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2 235 061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1 696 965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1 696 965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2 742 207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 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1 849 207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565 266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420 255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61 560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191 116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167 579 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үшін және (немесе) құжаттар бергені үшін оған уәкілеттігі бар мемлекеттік органдар немесе лауазымды адамдар алынатын міндетті төлемдер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138 756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265 564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32 362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 бөлігінің түсірілімдері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20 352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мекемелермен мемлекеттік сатып-алу ұйымдастыруын өткізгеннен түсетін ақша түсімдері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Республикасының ұлттық Банкінің бюджетінен (шығыстар сметасынан) қамтамасыз етілетін және қаржыландырылатын мемлекеттік мекемелермен салынатын айыппұлдар, өсімақы, ықпалшаралармен өндіріп алулар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217 348 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Республикасының ұлттық Банкінің бюджетінен (шығыстар сметасынан) қамтамасыз етілетін және қаржыландырылатын мемлекеттік мекемелермен салынатын айыппұлдар, өсімақы, ықпалшаралармен өндіріп алулар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217 348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өзге де түсірілімдері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өзге де түсірілімдері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 сатудан түсірілімдері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987 950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атынан тіркелген мемлекеттік мүлікті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атынан тіркелген мемлекеттік мүлікті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687 950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644 971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42 979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1 238 566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1 238 566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1 238 566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93"/>
        <w:gridCol w:w="813"/>
        <w:gridCol w:w="7533"/>
        <w:gridCol w:w="2453"/>
      </w:tblGrid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әкімшілігі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Сомасы,мың теңге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10 185 687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148 632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9 656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90 267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86 621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біліктілікке оқыту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9 831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9 929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6 978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69 673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69 673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69 673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4 797 549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4 712 524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3 209 858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 үшін оқулықтар, оқу-әдістемелік кешендер сатып алу және жеткізу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139 115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олимпиадаларды, мектептен тыс іс-шараларды және конкурстарды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10 885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1 204 817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104 979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85 025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85 025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354 839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 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318 628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27 783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8 799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134 989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27 488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8 424 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-коммуналдық шаруашылық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3 016 484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 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1 943 576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697 561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615 902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122 463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506 155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1 058 005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96 724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232 929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705 293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257 449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240 812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195 565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40 335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 маңызы бар қалалық) деңгейде спорт жарыстарын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4 539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жарыстарында спорттың әр түрлері бойынша ауданның (облыс маңызы бар қаланың) құрама топтарының мүшелерін дайындау және қатыстыру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789 573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789 573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789 573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Ауыл,су,орман,балық шаруашылығы,ерекше қорғалатын табиғи аумақтар,қоршаған ортаны және жануарлар дүниесін қорғау,жер қатынастары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аймақтарға бөлу жөніндегі жұмыстарды ұйымдастыру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5 831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72 881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63 909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 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жоспарларын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469 587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469 587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207 648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181 625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95 416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90 538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28 576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28 576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ОПЕРАЦИЯЛЫҚ САЛЬДО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-460 363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ТАЗА БЮДЖЕТТІК НЕСИЕЛЕНДІРУ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ҚАРЖЫЛЫҚ АКТИВТЕРМЕН БОЛАТЫН ОПЕРАЦИЯЛАР БОЙЫНША САЛЬДО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97 900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97 900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БЮДЖЕТТІҢ ТАПШЫЛЫҒЫ (ПРОФИЦИТІ)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-558 263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БЮДЖЕТТІҢ ТАПШЫЛЫҒЫН ҚАРЖЫЛАНДЫРУ (ПРОФИЦИТІН ПАЙДАЛАНУ)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558 263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 Қалалық мәслихаттың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2008 жылғы 22 мамырдағы N 9/88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БЮДЖЕТТІК ИНВЕСТИЦИЯЛЫҚ ЖОБАЛАРДЫ (БАҒДАРЛАМАЛАРДЫ)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АСЫРУҒА БАҒЫТТАЛҒАН БЮДЖЕТТІК БАҒДАРЛАМАЛАРҒА БӨЛІНГЕН,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ЖЫЛҒА АРНАЛҒАН ҚАЛАЛЫҚ БЮДЖЕТТІҢ БЮДЖЕТТІК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13"/>
        <w:gridCol w:w="1133"/>
        <w:gridCol w:w="9453"/>
      </w:tblGrid>
      <w:tr>
        <w:trPr>
          <w:trHeight w:val="16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 әкімшісі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            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- энергетикалық жүйені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  бағдарламалар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әкімінің аппараты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біліктілікке оқыту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Қалалық мәслихаттың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2008 жылғы 22 мамырдағы N 9/88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2008 ЖЫЛҒА АРНАЛҒАН ӨМІРЗАҚ СЕЛОСЫ БОЙЫНША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БАҒДАРЛАМА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93"/>
        <w:gridCol w:w="833"/>
        <w:gridCol w:w="10113"/>
      </w:tblGrid>
      <w:tr>
        <w:trPr>
          <w:trHeight w:val="19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әкімшілігі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  аппараты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  аппараты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-коммуналдық шаруашылық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 әкімінің  аппараты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