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934c9" w14:textId="21934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"Қостанай облысы бойынша 2008 жылы жекешелендіруге жататын коммуналдық меншіктегі объектілердің тізбесін бекіту туралы" әкімдіктің 2008 жылғы 15 ақпандағы N 138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2008 жылғы 14 шілдедегі N 361 қаулысы. Қостанай облысы әділет департаментінде 2008 жылғы 8 тамызда N 3648 тіркелді. Қолданылу мерзiмiнің аяқталуына байланысты күші жойылды - Қостанай облысы әкімдігінің 2010 жылғы 10 қарашадағы № 08-08/3045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 w:val="false"/>
          <w:i w:val="false"/>
          <w:color w:val="ff0000"/>
          <w:sz w:val="28"/>
        </w:rPr>
        <w:t>Ескерту. Қолданылу мерзiмiнің аяқталуына байланысты күші жойылды – Қостанай облысы әкімдігінің 2010.11.10 № 08-08/3045 хатымен.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«"Қазақстан Республикасындағы жергілікті мемлекеттік басқару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Қостанай облысының әкімдігі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"Қостанай облысы бойынша 2008 жылы жекешелендіруге жататын коммуналдық меншіктегі объектілердің тізбесін бекіту туралы" Костанай облысы әкімдігінің 2008 жылғы 15 ақпандағы N 138 қаулысына (мемлекеттік тіркеу нөмірі 3595, 2008 жылғы 12 наурыздағы N 31 "Қостанай таңы", 2008 жылғы 12 наурыздағы N 37 "Костанайские новости"), толықтырулар мен өзгерістер енгізілді: "Қостанай облысы бойынша 2008 жылы жекешелендіруге жататын коммуналдық меншіктегі объектілердің тізбесін бекіту туралы" әкімдіктің 2008 жылғы 15 ақпандағы N 138 қаулысына толықтыру енгізу туралы" әкімдіктің 2008 жылғы 17 наурыздағы N 174 қаулысымен (мемлекеттік тіркеу нөмірі 3630, 2008 жылғы 16 сәуірдегі N 46 "Қостанай таңы", 2008 жылғы 23 сәуірдегі N 57 "Костанайские новости"), "Қостанай облысы бойынша 2008 жылы жекешелендіруге жататын коммуналдық меншіктегі объектілердің тізбесін бекіту туралы" әкімдіктің 2008 жылғы 15 ақпандағы N 138 қаулысына өзгерістер мен толықтыру енгізу туралы" әкімдіктің 2008 жылғы 23 сәуірдегі N 238 қаулысымен (мемлекеттік тіркеу нөмірі 3634, 2008 жылғы 7 мамырдағы N 55 "Қостанай таңы", 2008 жылғы 7 мамырдағы N 63 "Костанайские новости") мынадай өзгеріс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көрсетілген қаулының қосымшасы жаңа редакцияда жазылсын.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"Қостанай облысы бойынша 2008 жылы жекешелендіруге жататын коммуналдық меншіктегі объектілердің тізбесін бекіту туралы" әкімдіктің 2008 жылғы 15 ақпандағы N 138 қаулысына толықтыру енгізу туралы" Қостанай облысы әкімдігінің 2008 жылғы 17 наурыздағы N 174 (мемлекеттік тіркеу нөмірі 3630, 2008 жылғы 16 сәуірдегі N 46 "Қостанай таңы", 2008 жылғы 23 сәуірдегі N 57 "Костанайские новости"), "Қостанай облысы бойынша 2008 жылы жекешелендіруге жататын коммуналдық меншіктегі объектілердің тізбесін бекіту туралы" әкімдіктің 2008 жылғы 15 ақпандағы N 138 қаулысына өзгерістер мен толықтыру енгізу туралы" Қостанай облысы әкімдігінің 2008 жылғы 23 сәуірдегі N 238 (мемлекеттік тіркеу нөмірі 3634, 2008 жылғы 7  мамырдағы N 55 "Қостанай таңы", 2008 жылғы 7 мамырдағы N 63 "Костанайские новости") қаулыларының күші жойылды деп танылсын.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рет ресми жарияланған күнінен кейін он күнтізбелік күн өткен соң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Қостанай облысының әкімі                   С. Кулагин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11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361 қаулысына қосымша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 2008 жылы жекешелендіруге </w:t>
      </w:r>
      <w:r>
        <w:br/>
      </w:r>
      <w:r>
        <w:rPr>
          <w:rFonts w:ascii="Times New Roman"/>
          <w:b/>
          <w:i w:val="false"/>
          <w:color w:val="000000"/>
        </w:rPr>
        <w:t xml:space="preserve">
жататын коммуналдық меншіктегі объектілердің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2661"/>
        <w:gridCol w:w="3758"/>
        <w:gridCol w:w="3098"/>
        <w:gridCol w:w="2792"/>
      </w:tblGrid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 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Объек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тінің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 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Объектінің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Мекенжайы және баланс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үстаушысы 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Негіздемесі 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Объектінің ахуалы 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10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"ВАЗ-2121 Нива" автомашинасы, мемлекеттік нөмірі Р 500 АВ, 1993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қаласы, Баймағамбетов көшесі, 197, "Kостанай облысының ішкі істер департаменті"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"Kостанай облысының ішкі істер департаменті" мемлекеттік мекемесі бастығының 2008 жылғы 16 қаңтардағы   N 11-15/19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бұзылған </w:t>
            </w:r>
          </w:p>
        </w:tc>
      </w:tr>
      <w:tr>
        <w:trPr>
          <w:trHeight w:val="12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"ВАЗ-2121-Nива" автомашинасы, мемлекеттік нөмірі Р 589 АN, 1988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қаласы, Притобол паркі, Kостанай қаласы әкімдігінін "Kостанай қалалық мәдениет және демалыс паркі" мемлекеттік коммуналдық кәсіпорны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Kостанай қаласы әкімінің 2008 жылғы 23 қаңтардағы N 1-25/227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Жұмысқа жарамды </w:t>
            </w:r>
          </w:p>
        </w:tc>
      </w:tr>
      <w:tr>
        <w:trPr>
          <w:trHeight w:val="8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"ГАЗ-3110" автомашинасы, мемлекеттік нөмірі Р 131 АА, 2001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Арқалық қаласы, Абай даңғылы, 29, "Арқалық қаласы әкімінің аппараты"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Арқалық қаласы әкімінің 2008 жылғы 16 қаңтардағы N 1-28/97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бұзылған </w:t>
            </w:r>
          </w:p>
        </w:tc>
      </w:tr>
      <w:tr>
        <w:trPr>
          <w:trHeight w:val="10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"ВАЗ-21053" автомашинасы, мемлекеттік нөмірі Р 912 СВ, 1999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Әулиекөл ауданы, Әулиекөл селосы, Сьянов көшесі, 53, "Әулиекөл" аудандық газетінің редакциясы" мемлекеттік коммуналдық кәсіпорны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Әулиекөл ауданы әкімі орынбасарының 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қаңтардағы N 02-04/53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жөндеуді талап етеді </w:t>
            </w:r>
          </w:p>
        </w:tc>
      </w:tr>
      <w:tr>
        <w:trPr>
          <w:trHeight w:val="8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"УАЗ-3303" автомашинасы, мемлекеттік нөмірі 53-76 NЖР, 1995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Әулиекөл ауданы, Құсмұрын кенті, Ленин көшесі, 61, "Әулиекөл ауданының білім беру бөлімі"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Әулиекөл ауданы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орынбасарының 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02-04/53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Күрделі жөндеуді талап етеді </w:t>
            </w:r>
          </w:p>
        </w:tc>
      </w:tr>
      <w:tr>
        <w:trPr>
          <w:trHeight w:val="8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"Т-1202 А" автомашинасы, мемлекеттік нөмірі Р 851 ВN, 1989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 ауданы, Денисов селосы, Ленин көшесі, 14, "Денисов орталықтандырылған кітапхана жyйесі"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Денисов ауданы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міндетін атқарушысының 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қаңтардағы   N 76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Күрделі жөндеуді талап етеді 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"Волга ГАЗ-3110" автомашинасы, мемлекеттік нөмірі Р 284 СВ, 2000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 ауданы, Денисов селосы, Калинин көшесі, 5, "Денисов ауданының ауыл шаруашылық бөлімі"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Денисов ауданы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міндеттің атқарушысының 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қаңтардағы   N 76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"ГАЗ-310290" автомашинасы, мемлекеттік нөмірі Р 217 ВС, 1995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Жітіқара ауданы,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Ырсай селосы, "Жітіқара ауданының Ырсай селосы әкімінің аппараты"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Жітіқара ауданы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орынбасарының 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қаңтардағы   N 02-15/38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бұзылған </w:t>
            </w:r>
          </w:p>
        </w:tc>
      </w:tr>
      <w:tr>
        <w:trPr>
          <w:trHeight w:val="7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"ГАЗ-3102 121" автомашинасы, мемлекеттік нөмірі Р 161 АА, 2004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 ауданы, Таран селосы, Калинин көшесі, 60, "Таран ауданы әкімінің аппараты"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Таран ауданы әкімінің 2008 жылғы 10  қаңтардағы N 4-07/29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бұзылған </w:t>
            </w:r>
          </w:p>
        </w:tc>
      </w:tr>
      <w:tr>
        <w:trPr>
          <w:trHeight w:val="8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"Jeep Grәнd Cheryқee" автомашинасы, мемлекеттік нөмірі Р 737 СА, 1996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Uзынкөл ауданы, Uзынкөл селосы, Мyсірепов көшесі, 14, "Uзынкөл ауданы әкімінің аппараты"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Ұзынкөл ауданы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міндетін атқарушысының 2008 жылғы 23 қаңтардағы N 34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бұзылған </w:t>
            </w:r>
          </w:p>
        </w:tc>
      </w:tr>
      <w:tr>
        <w:trPr>
          <w:trHeight w:val="7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"ГАЗ-3110" автомашинасы, мемлекеттік нөмірі Р 268 АО, 1997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қаласы, Әл-Фараби данғылы, 90, Kостанай қаласы әкімдігінің "Kостанай" газеті" мемлекеттік коммуналдық кәсіпорны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Kостанай қаласы әкімінің 2008 жылғы 23 қаңтардағы N 1-25/227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Күрделі жөндеуге жатады 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"ЗИЛ-131" автомашинасы, мемлекеттік нөмірі Р 678 АХ, 1994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қаласы, Бородин көшесі, 231, Kостанай қаласы әкімдігінің "Kостанай жылу энергетикалық компаниясы" мемлекеттік коммуналдық кәсіпорны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Kостанай қаласы әкімінің 2008 жылғы 23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1-25/227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Күрделі жөндеуге жатады 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"ИЖ-21251" автомашинасы, мемлекеттік нөмірі Р 268 АК, 1993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қаласы, Бородин көшесі, 231, Kостанай қаласы әкімдігінің "Kостанай жылу энергетикалық компаниясы" мемлекеттік коммуналдық кәсіпорны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Kостанай қаласы әкімінің 2008 жылғы 25 қаңтардағы N 1-25/257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Күрделі жөндеуге жатады </w:t>
            </w:r>
          </w:p>
        </w:tc>
      </w:tr>
      <w:tr>
        <w:trPr>
          <w:trHeight w:val="8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"ВАЗ-21053" автомашинасы, мемлекеттік нөмірі Р 670 СN, 1994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қаласы, Мир көшесі, 31, "Лисаков қаласы әкімінің аппараты"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Лисаков қаласы әкімінің 2008 жылғы 7 сәуірдегі  N  522-116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Жұмысқа жарамды </w:t>
            </w:r>
          </w:p>
        </w:tc>
      </w:tr>
      <w:tr>
        <w:trPr>
          <w:trHeight w:val="124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"ГАЗ-3110 автомашинасы", мемлекеттік нөмірі Р 138 СN, 1999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Жанкелдин ауданы, Kалам-Kарасу селосы, "Жанкелдин ауданының Kалам-Карасу ауылдық округі әкімінің аппараты"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Жанкелдин ауданы әкімінің 2008 жылғы 29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1-04/280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жөндеуді талап етеді </w:t>
            </w:r>
          </w:p>
        </w:tc>
      </w:tr>
      <w:tr>
        <w:trPr>
          <w:trHeight w:val="9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"ВАЗ-21213" автомашинасы, мемлекеттік нөмірі W 668 AF, 1999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Жанкелдин ауданы, Торғай селосы, Хамзин көшесі, 13, Жанкелдин ауданының әкімдігінің "Болашақ" мемлекеттік коммуналдық кәсіпорны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Жанкелдин ауданы әкімінің 2008 жылғы 11 қаңтардағы   N1-04/846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жөндеуді талап етеді </w:t>
            </w:r>
          </w:p>
        </w:tc>
      </w:tr>
      <w:tr>
        <w:trPr>
          <w:trHeight w:val="8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"Mitsubishi Pаjerо" автомашинасы, мемлекеттік нөмірі Р 328 BU, 1996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Kамысты ауданы, Kамысты селосы, Строительная көшесі, 26, "Камысты" мемлекеттік коммуналдық кәсіпорны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Kамысты ауданы әкімінің 2008 жылғы 30 сәуірдегі  N 01-16/384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Күрделі жөндеуді талап етеді </w:t>
            </w:r>
          </w:p>
        </w:tc>
      </w:tr>
      <w:tr>
        <w:trPr>
          <w:trHeight w:val="13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"ВАЗ-2107" автомашинасы, мемлекеттік нөмірі Р 592 АО, 1992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Kарабалық ауданы, Kарабалық кенті,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 көшесі, 7, "Kарабалық қарттар мен мyгедектерге арналған жалпы тұрпаттағы интернат-yйі"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"Kостанай облысының жұмыспен қамтуды yйлестіру және әлеуметтік бағдарламалар департаметі" мемлекеттік мекемесі директорының 2008 жылғы 25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02-01/139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Kозғалтқыш жөндеуді талап етеді, салоннын тyбін алмастыру </w:t>
            </w:r>
          </w:p>
        </w:tc>
      </w:tr>
      <w:tr>
        <w:trPr>
          <w:trHeight w:val="15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"УАЗ-3962" автомашинасы, мемлекеттік нөмірі Р 348 АО, 1991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Kарабалық ауданы, Kарабалық кенті,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 көшесі, 7, "Kарабалық қарттар мен мyгедектерге арналған жалпы тұрпаттағы интернат-yйі"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"Kостанай облысының жұмыспен қамтуды yйлестіру және әлеуметтік бағдарламалар департаменті" мемлекеттік мекемесі директорының 2008 жылғы 25 қаңтардағы N 02-01/138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Kорап таратқыш жөндеуді талап етеді </w:t>
            </w:r>
          </w:p>
        </w:tc>
      </w:tr>
      <w:tr>
        <w:trPr>
          <w:trHeight w:val="8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"ВАЗ-2106" автомашинасы, мемлекеттік нөмірі Р 098 КР, 2000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қаласы, Баймағамбетов көшесі, 197, "Kостанай облысының ішкі істер департаменті"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"Kостанай облысының ішкі істер департаменті" мемлекеттік мекемесі бастығының 2008 жылғы 16 қаңтардағы   N 12-65/49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Техниқалық бұзылған </w:t>
            </w:r>
          </w:p>
        </w:tc>
      </w:tr>
      <w:tr>
        <w:trPr>
          <w:trHeight w:val="94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"ГАЗ-31022" автомашинасы, мемлекеттік нөмірі Р 107 КР, 1992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қаласы, Баймағамбетов көшесі, 197, "Kостанай облысының ішкі істер департаменті"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"Kостанай облысының ішкі істер департаменті" мемлекеттік мекемесі бастығының 2008 жылғы 16 қаңтардағы   N 12-65/49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бұзылған 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"ГАЗ-310290" автомашинасы, мемлекеттік нөмірі Р 133 КР, 1996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қаласы, Баймағамбетов көшесі, 197, "Kостанай облысының ішкі істер департаменті"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"Kостанай облысының ішкі істер департаменті" мемлекеттік мекемесі бастығының 2008 жылғы 16 қаңтардағы   N12-65/49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бұзылған </w:t>
            </w:r>
          </w:p>
        </w:tc>
      </w:tr>
      <w:tr>
        <w:trPr>
          <w:trHeight w:val="9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"ВАЗ-2106" автомашинасы, мемлекеттік нөмірі Р 117 КР, 2000 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қаласы, Баймағамбетов көшесі, 197, "Kостанай облысының ішкі істер департаменті"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"Kостанай облысының ішкі істер департаменті" мемлекеттік мекемесі бастығының 2008 жылғы 16 қаңтардағы   N12-65/49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бұзылған </w:t>
            </w:r>
          </w:p>
        </w:tc>
      </w:tr>
      <w:tr>
        <w:trPr>
          <w:trHeight w:val="10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"ГАЗ-3110" автомашинасы, мемлекеттік нөмірі Р 104 КР, 1999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қаласы, Баймағамбетов көшесі, 197, "Kостанай облысының ішкі істер департаменті"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"Kостанай облысының ішкі істер департаменті" мемлекеттік мекемесі бастығының 2008 жылғы 16 қаңтардағы   N 12-65/49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бұзылған </w:t>
            </w:r>
          </w:p>
        </w:tc>
      </w:tr>
      <w:tr>
        <w:trPr>
          <w:trHeight w:val="12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"ВАЗ-21074" автомашинасы, мемлекеттік нөмірі Р 191 КК, 2001 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қаласы, Мәуленов көшесі, 11 А, "Тұрғылықты мекені жоқ адамдарға арналған Kостанай қалалық әлеуметтік бейімделу орталығы"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Kостанай қаласы әкімінің 2008 жылғы 25 қаңтардағы N 1-25/257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жөндеу талап етіледі </w:t>
            </w:r>
          </w:p>
        </w:tc>
      </w:tr>
      <w:tr>
        <w:trPr>
          <w:trHeight w:val="12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"ВАЗ-21070" автомашинасы, мемлекеттік нөмірі Р 348 СN, 2003 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қаласы, Баймағамбетов көшесі, 195, "Kостанай облысының кәсіпкерлік және өнеркәсіп департаменті"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"Kостанай облысының кәсіпкерлік және өнеркәсіп департаменті" мемлекеттік мекемесі директорының міндетін атқарушысының 2008 жылғы 22 ақпандағы  N 03-380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Күрделі жөндеу талап етіледі </w:t>
            </w:r>
          </w:p>
        </w:tc>
      </w:tr>
      <w:tr>
        <w:trPr>
          <w:trHeight w:val="28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19,6 шаршы метр N 109 гараж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каласы, "Старт" гараж қоғамы, "Лисаков каласының қаржы бөлімі"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Лисаков қаласы әкімінің 2008 жылғы 11 қаңтардағы N 62-1-05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7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18,8 шаршы метр N 142 гараж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каласы, "Союз" гараж қоғамы, "Лисаков каласының қаржы бөлімі"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Лисаков қаласы әкімінің 2008 жылғы 11 қаңтардағы N 62-1-05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Kирауға ұшырауда </w:t>
            </w:r>
          </w:p>
        </w:tc>
      </w:tr>
      <w:tr>
        <w:trPr>
          <w:trHeight w:val="6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19 шаршы метр N 166 гараж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каласы, "Старт" гараж қоғамы, "Лисаков каласының қаржы бөлімі"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Лисаков қаласы әкімінің 2008 жылғы 11 қаңтардағы N 62-1-05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7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18,8 шаршы метр N 168 гараж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каласы, "Старт" гараж қоғамы, "Лисаков каласының қаржы бөлімі"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Лисаков қаласы әкімінің 2008 жылғы 11 қаңтардағы N 62-1-05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6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19,1 шаршы метр N 175 гараж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каласы, "Старт" гараж қоғамы, "Лисаков каласының қаржы бөлімі"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Лисаков қаласы әкімінің 2008 жылғы 11 қаңтардағы N 62-1-05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Kирауға ұшырауда </w:t>
            </w:r>
          </w:p>
        </w:tc>
      </w:tr>
      <w:tr>
        <w:trPr>
          <w:trHeight w:val="8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19,4 шаршы метр N 177 гараж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каласы, "Старт" гараж қоғамы, "Лисаков каласының қаржы бөлімі"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Лисаков қаласы әкімінің 2008 жылғы 11 қаңтардағы N 62-1-05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19,3 шаршы метр N 194 гараж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каласы, "Старт" гараж қоғамы, "Лисаков каласының қаржы бөлімі"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Лисаков қаласы әкімінің 2008 жылғы 11 қаңтардағы N 62-1-05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5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20,3 шаршы метр N 427 гараж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каласы, "Союз" гараж қоғамы, "Лисаков каласының қаржы бөлімі"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Лисаков қаласы әкімінің 2008 жылғы 11 қаңтардағы N 62-1-05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9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77 шаршы метр дyкен ғимараты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Жанкелдин ауданы, Милысай селосы, "Жанкелдин ауданының Милысай селосы әкімінің аппараты"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Жанкелдин ауданы әкімінің 2008 жылғы 11 қаңтардағы N 1-04/846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жөндеуді талап етеді </w:t>
            </w:r>
          </w:p>
        </w:tc>
      </w:tr>
      <w:tr>
        <w:trPr>
          <w:trHeight w:val="8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72,4 шаршы метр жемшөп цехының ғимараты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Сарыкөл ауданы, Сарыкөл кенті, Матросов көшесі, 1, "Kостанай облысы әкімдігінің Kостанай облысы білім беру департаментінің Сарыкөл агробизнес және құқық колледжі" мемлекеттік коммуналдық қазыналық кәсіпорны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"Kостанай облысының білім беру департаменті" мемлекеттік мекемесі директорының 2008 жылғы 16 қаңтардағы N 06-135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15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1667,8 шаршы метр сиыр қора ғимараты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Сарыкөл ауданы, Сарыкөл кенті, Матросов көшесі, 1, "Kостанай облысы әкімдігінің Kостанай облысы білім беру департаментінің Сарыкөл агробизнес және құқық колледжі" мемлекеттік коммуналдық қазыналық кәсіпорны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"Kостанай облысының білім беру департаменті" мемлекеттік мекемесі директорының 2008 жылғы 16 қаңтардағы N 06-135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8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144 шаршы метр ғимараты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 ауданы Федоров селосы, Шевченко көшесі, 45, "Федоров ауданының Федоров селолық әкімінің аппараты"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Федоров ауданы әкімінің міндетін  атқарушысының  2008 жылғы 14 қаңтардағы N 2-40/68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қанағаттанарлықсыз </w:t>
            </w:r>
          </w:p>
        </w:tc>
      </w:tr>
      <w:tr>
        <w:trPr>
          <w:trHeight w:val="8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"Kiа Credоs" 2» автомашинасы, мемлекеттік нөмірі Р 121 АА, 1998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қаласы, Пушкин көшесі, 98, "Kостанай қаласы әкімінің аппараты"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Kостанай қаласы әкімінің 2008 жылғы 22 ақпандағы N 1-25/487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бұзылған </w:t>
            </w:r>
          </w:p>
        </w:tc>
      </w:tr>
      <w:tr>
        <w:trPr>
          <w:trHeight w:val="8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"Vоlкswагeн" Vw» автомашинасы, мемлекеттік нөмірі Р 029 АО, 1983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қаласы, Гашек көшесі, 4, Kостанай облысы денсаулық сақтау департаментінің "Облыстық қан орталығы» мемлекеттік коммуналдық қазыналық кәсіпорны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"Kостанай облысының денсаулық сақтау  департаменті" мемлекеттік мекемесі директорының 2008 жылғы 5  ақпандағы  N 07-20/292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8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  21213" автомашинасы, мемлекеттік нөмірі Р 608 ВС, 2002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қаласы, Хакімжанова көшесі, 7, "Kостанай облысының жолаушылар көлігі және автомобиль жолдары департаменті"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"Kостанай облысының жолаушылар көлігі және автомобиль жолдары департаменті" мемлекеттік мекемесі директорының 2008 жылғы 26 науырыздағы  N 03/403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жарамды </w:t>
            </w:r>
          </w:p>
        </w:tc>
      </w:tr>
      <w:tr>
        <w:trPr>
          <w:trHeight w:val="5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қабатты ғимаратты, жалпы ауданы 628,6 шаршы метр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Арқалық каласы, Жәнібек көшесі, 45, Kостанай облысы денсаулық сақтау департаментінің "Арқалық каласындағы жедел медициналық көмек көрсету стансасы» мемлекеттік коммуналдық қазыналық кәсіпорны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"Kостанай облысының денсаулық сақтау  департаменті" мемлекеттік мекемесі директорының 2008 жылғы 5  ақпандағы  N 07-21/293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Kирауға ұшырауда </w:t>
            </w:r>
          </w:p>
        </w:tc>
      </w:tr>
      <w:tr>
        <w:trPr>
          <w:trHeight w:val="9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"Тойоtа Lаnd Cruiser" автомашинасы, мемлекеттік нөмірі Р 370 СN, 1995 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Әулиекөл ауданы, Әулиекөл селосы, Байтұрсынов көшесі, 47, Әулиекөл ауданы әкімдігінің "Мерей"   мемлекеттік коммуналдық  кәсіпорны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Әулиекөл ауданы әкімінің 2008 жылғы 27 ақпандағы N 02-04/139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жарамды </w:t>
            </w:r>
          </w:p>
        </w:tc>
      </w:tr>
      <w:tr>
        <w:trPr>
          <w:trHeight w:val="9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 21060" автомашинасы, мемлекеттік нөмірі Р 396 АN, 1995  жылы 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 ауданы, Денисовка селосы, Калинин көшесі, 6,  "Денисов ауданының жұмыспен қамту және әлеуметтік бағдарламалар бөлімі"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Денисов ауданы әкімінің 2008 жылғы 27 наурыздағы N 328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9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863,4 шаршы метр ЖМК-1505 автогаражы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Жанкелдин ауданы, Төрғай селосы, Жармағанбетов көшесі, 29, «Жанкелдин ауданы әкімінің аппараты» 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Жанкелдин ауданы әкімінің 2008 жылғы 11 қаңтардағы N 1-04/846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Күрделі жөндеу талап етіледі </w:t>
            </w:r>
          </w:p>
        </w:tc>
      </w:tr>
      <w:tr>
        <w:trPr>
          <w:trHeight w:val="9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970 шаршы метр автогараж ғимараты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 ауданы, Nекрасов селосы,өнеркәсіптік аймақ, «Денисов ауданының қаржы бөлімі»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Денисов ауданы әкімінің 2008 жылғы 23 маусымдағы N 793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9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79 шаршы метр газ учаскесінің ғимараты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 ауданы, Nекрасов селосы,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аймақ, «Денисов ауданының қаржы бөлімі»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Денисов ауданы әкімінің 2008 жылғы 23 маусымдағы N 793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9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"Tойtа Hi Ace" автомашинасы, мемлекеттік нөмірі Р 075 АA, 1999  жылы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қаласы, Әл-Фараби данғылы, 66, Kостанай облысының әкімі аппаратының "Шаруашылық» мемлекеттік коммуналдық қазыналық кәсіпорны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әкімі аппараты  басшысының 2008 жылғы 21 мамырдағы N 07-8/1324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бұзылған </w:t>
            </w:r>
          </w:p>
        </w:tc>
      </w:tr>
      <w:tr>
        <w:trPr>
          <w:trHeight w:val="12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"ГАЗ-3110" автомашинасы, мемлекеттік нөмірі Р 022 SP, 2000 жылы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шығарылған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қаласы, Бородин көшесі, 231, Kостанай қаласы әкімдігінің "Kостанай жылу энергетикалық компаниясы" мемлекеттік коммуналдық кәсіпорны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Kостанай қаласы әкімінің 2008 жылғы 13 маусымдағы N 1-25/1438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бұзылған </w:t>
            </w:r>
          </w:p>
        </w:tc>
      </w:tr>
      <w:tr>
        <w:trPr>
          <w:trHeight w:val="9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305,3 шаршы метр,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бұрынғы кітапхананың бір қабатты ғимараты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  ауданы, Апановка селосы,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Центральная көшесі, 10,  "Таран аудандық орталықтандырылған кітапхана жyйесі "Таран ауданы мәдениет және тілдерді дамыту бөлімі" мемлекеттік мекемесі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Kостанай облысы Таран ауданы әкімінің 2008 жылғы 30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4-07/436 хаты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