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69dfa" w14:textId="9d69d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"Облыстық маңызы бар балық шаруашылығы су тоғандарының тізбесін бекіту туралы" облыс әкімдігінің 2008 жылғы 23 қаңтардағы N 15 қаулысына өзгерту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әкімдігінің 2008 жылғы 10 маусымдағы N 164 қаулысы. Солтүстік Қазақстан облысының Әділет департаментінде 2008 жылғы 9 шілдеде N 1678 тіркелді. Күші жойылды - Солтүстік Қазақстан облысы әкімдігінің 2013 жылғы 18 шілдедегі N 246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әкімдігінің 18.07.2013 </w:t>
      </w:r>
      <w:r>
        <w:rPr>
          <w:rFonts w:ascii="Times New Roman"/>
          <w:b w:val="false"/>
          <w:i w:val="false"/>
          <w:color w:val="ff0000"/>
          <w:sz w:val="28"/>
        </w:rPr>
        <w:t>N 246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 ресми жариялаған күннен кейін он күнтізбелік күн өткен соң қолданысқа енгізіледі)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"Қазақстан Республикасындағы жергілікті мемлекеттік басқару туралы" Қазақстан Республикасының 2001 жылғы 23 қаңтардағы N 148 Заңы</w:t>
      </w:r>
      <w:r>
        <w:rPr>
          <w:rFonts w:ascii="Times New Roman"/>
          <w:b w:val="false"/>
          <w:i w:val="false"/>
          <w:color w:val="000000"/>
          <w:sz w:val="28"/>
        </w:rPr>
        <w:t>27-бабы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"Нормативтік құқықтық актілер туралы" Қазақстан Республикасының 1998 жылғы 24 наурыздағы N 213 Заңының </w:t>
      </w:r>
      <w:r>
        <w:rPr>
          <w:rFonts w:ascii="Times New Roman"/>
          <w:b w:val="false"/>
          <w:i w:val="false"/>
          <w:color w:val="000000"/>
          <w:sz w:val="28"/>
        </w:rPr>
        <w:t>28-бабына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облыс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"Облыстық маңызы бар балық шаруашылығы су тоғандарының тізбесін бекіту туралы" облыс әкімдігінің 2008 жылғы 23 қаңтардағы N 15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(2008 жылдың 11 ақпанында мемлекеттік тіркеу тізілімінің Солтүстік Қазақстан өңірлік  тарауында N 1665 болып тіркелген, 2008 жылғы 18 ақпандағы "Солтүстік Қазақстан", 2008 жылғы 18 ақпандағы "Северный Казахстан" газеттерінде тіркелген) келесі өзгерту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облыстық маңызы бар балық шаруашылығы су тоғандарының тізбесі қосымшаға сәйкес жаңа редакцияда мазмұндалсын.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бірінші ресми жарияланған күннен кейін он күнтізбелік күн өткеннен кейін қолданысқа енгізіледі.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                                С. Біләлов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Облыс әкімдігінің 2008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маусымдағы N 164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Облыс әкімдігінің 2008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 қаңтардағы N 15 қаулысымен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бекітілді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Облыстық маңыздағы балық шаруашылығы су тоғандарының</w:t>
      </w:r>
      <w:r>
        <w:br/>
      </w:r>
      <w:r>
        <w:rPr>
          <w:rFonts w:ascii="Times New Roman"/>
          <w:b/>
          <w:i w:val="false"/>
          <w:color w:val="000000"/>
        </w:rPr>
        <w:t>
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2473"/>
        <w:gridCol w:w="2753"/>
        <w:gridCol w:w="6273"/>
      </w:tblGrid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тоғанының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орналасқан жері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Айыртау ауданы
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Алабота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Красная Заря селосының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шығысында 10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Байсары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Лобаново селосының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оңтүстігінде 2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Кирилловка селосының шығысында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Баянтай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Воскресенка селосының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солтүстігінде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селосының оңтүстік шығысында 13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Жангызтау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4128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Якши-янгизтау селосының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 батысында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Жаркент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Жаркент селосының жанында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Жетікөл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Качиловка селосының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оңтүстігінде 9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Имантау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4935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Саумалкөл селосының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оңтүстігінде 26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Құмдыкөл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Качиловка селосының оңтүстік шығысында 6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Құспек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Ақан селосының солтүстік шығысында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Лобаново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Саумалкөл селосының оңтүстік шығысында 28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Сырымбет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Сырымбет селосының оңтүстік батысында 0,5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Красная Заря селосының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шығысында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Чебачки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Лобаново селосының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оңтүстігінде 4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3554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Шалкар селосының оңтүстік шығысында 17 километр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Ақжар ауданы
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Ащыкен өзен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километр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Коммунизм селосының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шығысында 1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Ащысу өзен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километр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Ащикөл, селосының солтүстігінде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Горьковские плотины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Горьковское селосының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оңтүстігінде 0,5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Жантайсор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Талшық селосының оңтүстік батысында 10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 өзені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километр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Кулыкөл селосының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батысында 2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Кіші-қарой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Бостандык селосының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солтүстігінде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Комбайсор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Дәуіт селосының оңтүстік батысында 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ские плотины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Ленинградское селосының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солтүстігінде 2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Үлкен қарой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10553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Талшық, селосының солтүстік батысында 24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Шат өзені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километр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Ащыкөл селосының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солтүстігінде 1 километр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Аққайың ауданы
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Айдарбек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101,2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Үлгі селосының оңтүстік батысында 3,5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Байсал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87,7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Амангелді селосының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солтүстігінде 8,9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Балыкты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315,6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Тәжірибе станциясы N 4 бөлімшесінің оңтүстік батысында 7,0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Долгое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Исаково селосының оңтүстік шығысында 0,2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Үлкен Долгое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213,7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Исаковка селосының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шығысында 0,1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Жалтыр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Григорьевка селосының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батысында 6,2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Жалтыр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Кенжеғалы селосының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шығысында 6,8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Кравцово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Тоқшын селосының солтүстік батысында 4,5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Крутое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96,2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Рублевка селосының солтүстік батысында 2,3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Күшіккөл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104,4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Лес. поляны селосының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батысында 4,0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Миговое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47,5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Камышлово селосының солтүстік батысында 4,0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Обалыкөл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70,6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Григорьевка селосының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оңтүстігінде 0,1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Ортакөл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66,2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Үлгі селосының батысында1,8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Сергеевское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Сергеевка селосының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солтүстігінде 0,1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Сетово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67,5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Тоқшын селосының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солтүстігінде 5,4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Солодкое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122,5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Борки селосының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солтүстігінде, 1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Талдыарал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Смирново селосының солтүстік шығысында 7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(Бөгет)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231,9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Игілік селосының оңтүстік батысында 2,1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Үлкен Тоқшын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34,4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Тоқшын селосының солтүстік батысында 2,5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Ұзынкөл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197,5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Ивановка селосының солтүстік батысында 0,1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Үлкен-жерма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Борки селосының оңтүстік батысында 0,1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Утюскино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Камышлово селосының солтүстік батысында 3,5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Харьковское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79,4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Григорьевка селосының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солтүстігінде 4,8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Шағалылы-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Теңіз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Барыкөл селосының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оңтүстігінде 0,1 километр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Есіл ауданы
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Алуа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Амангельды селосының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батысында 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Балықты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772,6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 ағаш селосының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оңтүстігінде 3,0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Горелое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селосының солтүстік батысында 5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Глубокое (Широкое)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Калиновка селосының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оңтүстігінде 0,5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Жаркөл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30,6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Спасовка селосының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солтүстігінде 5,5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Жекекөл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34,4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Жетікөл селосының оңтүстігінде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Иконниково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Поляковка селосының солтүстік шығысында 3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Калачик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Петровка селосының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оңтүстігінде 1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Калдарь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Карабеловка селосының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батысында 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Қамыстыкөл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Николаевка селосының солтүстік батысында 10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Камысты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77,3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Петровка селосының солтүстік батысында 3,0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Кіндікті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183,7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селосының оңтүстігінде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Қоржанкөл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127,2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Спасовка селосының батысында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Қоржанкөл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Спасовка селосының солтүстік батысында 0,5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Қостомар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Петровка селосының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оңтүстігінде 5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Кочкар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Поляковка селосының солтүстік шығысында 1,5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селосының солтүстік шығысында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Круглое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Спасовка селосының солтүстік батысында 4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Моховое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Спасовка селосының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оңтүстігінде 0,5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Мусино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Явленка селосының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шығысында 0,5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Обалы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56,4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Николаевка селосының солтүстік батысында 11,0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Пестрое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Калиновка селосының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оңтүстігінде</w:t>
            </w:r>
          </w:p>
        </w:tc>
      </w:tr>
      <w:tr>
        <w:trPr>
          <w:trHeight w:val="6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өзенінін жаймасы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ауд. шекарасынан Қызылжар ауданының шекарасына дейін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Полоустное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Петровка селосының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шығысында 3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Савенково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Талапкер селосының солтүстік батысында 4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Сарыкөл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205,8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Сарыкөл селосының батысында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Соленое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Покровка селосының оңтүстік шығысында 0,2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Соленое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Талапкер селосының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оңтүстігінде 2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Торанғұл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3475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Корнеевка селосының солтүстік батысында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Тюлюбаево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52,5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Тауағаш селосының оңтүстік батысында 5,1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Широкое (Калинов-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ское)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Калиновка селосының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оңтүстігінде 0,5 километр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 ауданы
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Ақащыкөл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Майбалык селосының солтүстік шығысында 5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Акбастыкөл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Жаңажол селосының батысында 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225,1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Жаркөл селосының оңтүстігінде  3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88,7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Жаңажол селосының шығысында 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Арлагүл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Богатое селосының солтүстік батысында 10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Атаманское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Макарьевка селосының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батысында 4,5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Атантай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Целинное селосының оңтүстік батысында 8,3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Ащыкөл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135,5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селосының оңтүстік батысында 2,5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Бакир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Майбалык селосының солтүстік шығысында 6,3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Башенное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Семиозерка селосының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оңтүстігінде 1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Башкирское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Богатое селосының солтүстік шығысында 1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 селосының оңтүстік шығысында 0,2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Бұзау кеткен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Комосомольское селосының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шығысында 3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Великое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Остров селосының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оңтүстігінде 8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Волгарево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Ястребиновка селосының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батысында 2,5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Горькое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Островка селосының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солтүстігінде 0,1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Горькое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Казанка селосының жанында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Горькое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Екатериновка селосының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шығысында 8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Грачи (Опельдук)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 селосының солтүстік шығысында 4,5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Грачиное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Рождественка селосының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шығысында 4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Гусево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Рождественка селосының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оңтүстігінде 1,2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Давыдово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Пресновка селосының оңтүстік шығысында 5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Долбилово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Буденное селосының оңтүстік шығысында 0,1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Долгое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Новорыбинка селосының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оңтүстігінде 3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Егор Андреевич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Симаки селосының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оңтүстігінде 5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Екатеринов-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Светлое селосының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оңтүстігінде 1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Екатеринов-ское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Екатериновка селосының жанында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Жекекөл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Благовещенка селосының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оңтүстігінде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Журавлиное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Симаки селосының оңтүстік шығысында 5,5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Зотово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Кабань селосының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солтүстігінде 4,5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Ізбасар (Старое)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Ольговка селосының оңтүстік шығысында 2,2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Ізбасар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Ольговка селосының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солтүстігінде 1,7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Илья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селосының солтүстік батысында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Кабань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Кабань селосының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солтүстігінде 0,3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Казенное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Кабань селосының солтүстік шығысында 6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Чапаевка селосының солтүстік батысында 7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Қарақоға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Троицкое селосының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оңтүстігінде 1,3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Қаракөл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 селосының солтүстік шығысында 8,5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Кайранкөл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Комсомольское селосының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 шығысында 9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Қайранкөл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Кировка селосының солтүстік батысында 2,5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Кирпичное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Мирное селосының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солтүстігінде 1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Кобылье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Кабань селосының солтүстік батысында 6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Козявочное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Островка селосының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оңтүстігінде 7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Қолышпай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селосының оңтүстік батысында 2,1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Коновязка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Ольговка селосының солтүстік шығысында 5,1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Қоскөл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Суаткөл селосының солтүстік батысында 5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Кривое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Сенжарка селосының солтүстік шығысында 1,5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Кривое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Ольговка селосының оңтүстік шығысында 4,3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Кривое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Боевик селосының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солтүстігінде 3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Крутояр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Чапаевка селосының солтүстік батысында 8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Куликово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Айымжан селосының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оңтүстігінде 1,5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Кужи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Чапаевка селосының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оңтүстігінде 0,2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Курганское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Усердное селосының жанында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Лагерное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Мирное селосының оңтүстік батысында 2,1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Лебяжье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Уткино селосының солтүстік шығысында 3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Майбалық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Майбалық селосының батысында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Могильное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Макарьевка селосының оңтүстік батысында 4,5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Моховое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Кабань селосының солтүстік шығысында 7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Мужук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64,7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Ақбалық селосының оңтүстігінде 0,1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Новорыбинс-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Новорыбинка селосының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солтүстігінде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Песчаное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Макарьевка селосының солтүстік батысында 6,5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Песьяное-Песчаное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Усердное селосының солтүстік батысында 4,5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Питерово (Кобылье)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Пресновка селосының оңтүстік шығысында 4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(Островское)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Островка селосының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солтүстігінде 0,1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Питное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Сенжарка селосының оңтүстік шығысында 0,2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Питное (Кабань селосы)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Кабань селосының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оңтүстігінде 0,3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Питное (Преснов-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ское)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Пресновка селосының батысында 0,1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Питное (Казанка)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Казанка селосының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оңтүстігінде 0,1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Русское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Рождественка селосының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 батысында 0,1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Сарақасқа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Жаркөл селосының шығысында 3,5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Сатыбарды (Бакир)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Майбалық селосының солтүстік шығысында 6,3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Семилово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Казанка селосының солтүстік шығысында 7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Сидельниково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Пресноредуть селосының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оңтүстігінде 3,5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Сладкое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Семиозерка селосының солтүстік батысында 0,1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Сладкое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Чапаевка селосының солтүстік батысында 5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Соленое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Сенжарка селосының солтүстік батысында 5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Сосновое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Казанка селосының солтүстік шығысында 6,2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Стрелецкое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Ольговка селосының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шығысында 1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Суаткөл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селосының оңтүстік шығысында 0,5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Сұлтан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Кировка селосының батысында 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Тоқсамбай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Макарьевка селосының оңтүстік шығысында 8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Толубай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Макарьевка селосының оңтүстік батысында 6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Тонатұзынкөл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Ольговка селосының оңтүстік шығысында 7,8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езынкөл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 селосының оңтүстік шығысында 5,3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Үлкен Қарақамыс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Жалтырша селосының оңтүстік шығысында 2,4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Үлкенкөл (Утятник)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Қарақамыс селосының оңтүстік шығысында 3,5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Үлкен шүрегей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Қайранкөл селосының С.Ш. 6,7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Утиное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Усердное селосының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батысында 5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Утково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Комсомольское селосының оңтүстігінде 1,5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Үлкен Чабан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Чапаевка селосының оңтүстік шығысында 2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Архангелка селосының оңтүстік батысында 3,5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(Чапаевка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Чапаевка селосының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солтүстігінде 3,2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Шантемір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селосының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солтүстігінде 2,2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Шарпалы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селосының оңтүстік шығысында 2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Шорохово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Боевик селосының солтүстік шығысында 2,8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Шубное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Макарьевка селосының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батысында 7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Щитово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Пресновка селосының шығысында 1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Ескі Эсперлі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Суаткөл селосының, оңтүстік шығысында 9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Ямное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Макарьевка селосының оңтүстік батысында 4,7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Ястребинов-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Ястребиновка селосының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 батысында 0,1 километр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Мағжана Жұмабаев ауданы
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Александров-ское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Гаврино селосының оңтүстік шығысында 2,4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Үлкен Алуа (Альва)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193,4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Алуа селосының солтүстігінде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Армяжье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Успенка селосының батысында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Байкал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Зарослое селосының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солтүстігінде 3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Белое (Дмитров-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ское)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Зарослое селосының солтүстік батысында 2,5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Зарослое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152,2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Зарослое селосының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батысында 0,1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Звездочка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Октябрьское селосының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батысында 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Камышлово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322,8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Камышлово селосының оңтүстік батысында 0,1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Конюховское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Конюхово селосының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солтүстігінде 0,1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Майбалық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164,4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Майбалық селосының батысында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Питное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606,9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Полудино селосының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оңтүстігінде 0,3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Половинное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Полудино селосының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шығысында 4,6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Пронькино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Успенка селосының батысында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Правдино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240,7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Суворовка селосының батысында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Рявкино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307,5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Рявкино селосының батысында 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Соленое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Қарақоға селосының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солтүстігінде 8 километр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Қызылжар ауданы
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Бабаш өзбойы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93,1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Якорь селосының шығысында 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Байкал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155,4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Ольшанка селосының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солтүстігінде 2,5 км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Байсал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Байсал селосының шығысында 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Башкирское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Архангельское селосының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шығысында 0,1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Үлкен Белое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аумағында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Белое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81,5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Пеньково селосының оңтүстік шығысында 4,8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Белое Сумное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312,1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Сумное селосының батысында 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Вагулинская өзбойы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Вагулино селосының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оңтүстігінде 0,1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Воеводское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Серьгино селосының солтүстік шығысында 4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Волково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Николаевка селосының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оңтүстігінде 3,2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Волченок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Николаевка селосының оңтүстік батысында 1,8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Воровское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Березовка селосының оңтүстік шығысында 8,4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Гайдуково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Гайдуково селосының батысында  0,1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Налобино селосының солтүстік батысында 1,6 км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Глубокое (Старина)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87,7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Глубокое селосының солтүстік батысында 1,4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Грачиное (Бекетное)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Леденево селосының солтүстік шығысында 6,5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Гусиное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85,6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Исаковка селосының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оңтүстігінде 1,6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Даньково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Кустовое селосының оңтүстік батысында 2,8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Долбилово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селосының оңтүстігінде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Евтеевское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Болголюбово селосының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батысында 6,8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Жалтыр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135,5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Рябиновка селосының шығысында  0,6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Жалтыр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191,2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Красный Бор селосының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шығысында 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Жамановское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Сумное селосының оңтүстік батысында 2,1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Глубокое селосының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солтүстігінде 5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Забочное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80,4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Горбуновка селосының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батысында 3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Зарослое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Пресновка селосының шығысында  5,2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Зверобойное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Налобино селосының оңтүстігінде 2,3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Исаково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Искаковка селосының батысында  0,1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өзбойы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Долматово селосының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оңтүстігінде 0,5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Каменное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108,3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Глубокое селосының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солтүстігінде 5,2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Камышное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47,8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Новоникольское селосының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шығысында 4 киломер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Карьково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78,2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Серьгино селосының шығысында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Киргизское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Архангельское селосының оңтүстік батысында 1,2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Кирово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Новоалександровка селосының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шығысында 0,1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Кишкибиши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Березовка селосының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оңтүстігінде 4,2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Коростель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Лебедки селосының батысында  0,1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Костомарово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53,3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Владимировка селосының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солтүстігінде 0,1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Кривое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Кустовое селосының солтүстік батысында 3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өзбойы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Кривозерка селосының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оңтүстігінде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Кругленькое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Владимировка селосының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солтүстігінде 0,1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Круглое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29,8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Сумное селосының солтүсчтік шығысында 4,6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Крутое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Гриневка селосының оңтүстік шығысында 1,8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Курганка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129,4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Ново-Андреевка селосының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 шығысында 5,6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Курейное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Гайдуково селосының оңтүстік шығысында 2,4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Кустовое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49,7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Кустовое селосының батысында 0,1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Кызылово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Дубровное селосының жанында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Лебеденок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Лебедки селосының батысында 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Лебяжье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(Налобин-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ское)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173,8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Лебедки селосының солтүстік батысында 4,2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Лебяжье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Горбуновка селосының солтүстік батысында 0,5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Майское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Леденево селосының солтүстік батысында 6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Моховое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Боголюбово селосының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батысында 12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Моховое (Надежинск)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Боголюбово селосының солтүстік батысында 6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Налобино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83,5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Глубокое селосының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оңтүстігінде 0,6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Никульское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Красноярка селосының солтүстік батысында 3,6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Николаевка селосының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солтүстігінде 0,4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Овражное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Архангельское селосының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шығысында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Осиновое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59,4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Леденево селосының солтүстік шығысында 2,9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Палочное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83,5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Глубокое селосының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оңтүстігінде 0,6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Пеньково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78,1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Сумное селосының солтүстігінде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Пестрое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маңы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Плоское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593,1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Плоское селосының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оңтүстігінде 0,1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Плоское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Глубокое селосының шығысында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Плоское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143,1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Плоское селосының оңтүстік шығысында 4,5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Пнево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Николаевка селосының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оңтүстігінде 2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Подогороднаяөзбойы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6,4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Вагулино селосының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шығысында 3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Подувальная өзбойы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маңы</w:t>
            </w:r>
          </w:p>
        </w:tc>
      </w:tr>
      <w:tr>
        <w:trPr>
          <w:trHeight w:val="28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Есіл өзенінін жаймасы 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ауданының шекарасынан РФ шекарасына дейін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Полковниково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222,8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Вагулино селосының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солтүстігінде 1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Половинное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Красный Маяк селосының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батысында 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Пруд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46,8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Пресновка селосының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оңтүстігінде 0,1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Пузыриха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Налобино селосының солтүстік батысында 0,5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Пузыриха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40,5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Налобино селосының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солтүстігінде 0,1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Рыбное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Леденево селосының солтүстік шығысында 7,7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Рыбное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129,8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Асаново селосының солтүстік батысында 4,2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Сафонково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137,5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Березовка селосының шығысында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Светлое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Сивково селосының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солтүстігінде 2,4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Селекты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52,3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Рябиновка селосының оңтүстік шығысында 3,5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Серьгино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61,9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Серьгино селосының батысында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Сивково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178,7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Сивково селосының жанында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Соленое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171,7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Пресновка селосының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оңтүстігінде 0,5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Соленое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маңы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Солонцы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Жиляково селосының солтүстік батысында 4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Стерхово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80,6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Налобино селосының оңтүстік шығысында 3,6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Сумное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185,6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Сумное селосының жанында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Токушки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Токушки селосының батысында 2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Травное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Новокаменка селосының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батысында 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Узынкөл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Новоалександровка селосының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шығысында 4,2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Усталое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63,6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Глубокое селосының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солтүстігінде 0,1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еялы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Трудовое селосының батысында 0,1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Хлыново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Гайдуково селосының оңтүстік шығысында 0,3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Холодное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Боголюбово селосының оңтүстік шығысында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Хомуток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Архангельское селосының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шығысында 1,1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Чайное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54,4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Глубокое селосының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солтүстігінде 2,8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Чалково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Новоалександровка селосының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шығысында 2,5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Чаша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Долматово селосының солтүстік шығысында 6,2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Черепково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175,1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Новоникольское селосының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 батысында 8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өзбойы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селосының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оңтүстігінде 3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Широкое (Новокаменка селосы)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Вознесенка селосының солтүстік шығысында 0,9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Якуш (бөлік)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Дубровное селосының солтүстік шығысында 2,5 километр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Мамлют ауданы
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Афонькино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Афонькино селосының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солтүстігінде 0,1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Башкирское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Афонькино селосының солтүстік шығысында 5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Бексейіт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Бексейіт селосынан 0,1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Белое селосының батысында 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Бескамышное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Калугино селосының оңтүстік шығысында 1,5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Бескозобово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Студеное селосының оңтүстік шығысында 5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Бекетное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Дубровное селосының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оңтүстігінде 6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Буканы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Новомихайловка селосының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жанында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Волчье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Пчелино селосының оңтүстік батысында 3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Мамлютка қаласының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солтүстігінде 0,2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Голубево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Покровка селосының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оңтүстігінде 4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Горькое (Дубровное селосы)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Дубровное селосының оңтүстік батысында 2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Гуренок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селосының солтүстік шығысында 3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Гурино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селосының солтүстік шығысында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Долгановка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Покровка селосының оңтүстік шығысында 3,5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Долгое Ближнее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Дубровное селосының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оңтүстігінде 1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Долгое Дальнее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Дубровное селосының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оңтүстігінде 2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Жагрино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Белое селосының шығысында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Пчелино селосының шығысында  2,2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Становое селосының оңтүстік батысында 7,5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Щучье селосының батысында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бугром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Афонькино селосының оңтүстік шығысында 4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Золотое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Коваль селосының оңтүстігінде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Зоринское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Кондратовка селосының оңтүстік батысында 3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Кабанье (Кабаны)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Новомихайловка селосының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шығысында 11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Казанцево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Пробуждение селосының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батысында 3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Казачье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Дубровное селосының солтүстік батысында 9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Калдаман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Пчелино селосының оңтүстік шығысында 3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Қыңыр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Калдаман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Пчелино селосының оңтүстік шығысында 5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Калинино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Искра селосының солтүстік шығысында 3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Калмыково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Красный Октябрь селосының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жанында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Каменное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Мамлютка қаласының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солтүстігінеде 2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Камышово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Новомихайловка селосының солтүстік шығысында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Карасье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Новоукраинка селосының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оңтүстігінде 2,5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Кинета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Покровка селосының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оңтүстігінде 5,5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Кирпичное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Қызыләскер селосының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солтүстігінде 1,5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Коваль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Коваль селосының батысында 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Козявочное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Дубровное селосының солтүстік  батысында 3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Косматое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Покровка селосының оңтүстігінде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Кривое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Дубровное селосының солтүстік батысында 4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Кривое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Искра селосының оңтүстік батысында 7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Ломиное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селосының солтүстік батысында 3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Марушкино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Афонькино селосының оңтүстік шығысында 3,5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Марушкино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Афонькино селосының оңтүстік шығысында 3,5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Менгисор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Меңкесер селосының оңтүстік батысында 2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Молоково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Афонькино селосының оңтүстік шығысында 5,5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Моховичек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Афонькино селосының батысында  14,5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Моховое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Пчелино селосының оңтүстік  шығысында 6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Моховое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Дубровное селосының жанында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Мураш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Коваль селосының  оңтүстік  шығысында 3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Немецкое (Буканы)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Новомихайловка селосының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жанында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Оглачи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Ленино селосының солтүстік шығысында 10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Озеково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Пробуждение селосының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шығысында 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Окунево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Покровка селосының оңтүстік батысында 4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Параскино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Новомихайловка селосының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шығысында 4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Пеган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Старомихайловка селосының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шығысында 3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Үлкен Пеган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Новомихайловка селосының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шығысында 4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Перерезное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Новомихайловка селосының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батысында 5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Пестрое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Становое селосының солтүстік батысында 5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Песчаное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Воскресеновка селосының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 батысында 4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Плешково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Новоукраинка селосының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 батысында 4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Плоское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Мамлютка қаласының батысында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Поварихино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Новодубровное селосының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солтүстігінде 0,2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Подвысокое займище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Пробуждение селосының оңтүстік батысында 5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Подкорытово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Афонькино селосының солтүстік шығысында 0,5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Половинкино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Становое селосының батысында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Попово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Новомихайловка селосының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шығысында 2,5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Пчелино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Пчелино селосының жанында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Рогозяное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Дубровное селосының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оңтүстігінде 7,5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Ромашкино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Пчелино селосының солтүстік батысында 3,5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Русское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Новомихайловка селосының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жанында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Рыбненок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Воскресеновка селосының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шығысында 2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Рыбное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Дубровное селосының оңтүстік батысында 2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Рыбное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Воскресеновка селосының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 шығысында 3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Сабурово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Афонькино селосының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солтүстігінде 1,5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Светлое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Щучье селосының солтүстік шығысында 2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Сергулы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Становое селосының оңтүстік батысында 10,5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Сладенькое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Искра селосының солтүстік батысында 2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Сладкое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Искра селосының солтүстік шығысында 1,5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Сливное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Сливное селосының батысында 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Сливное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Новоукраинка селосының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 батысында 6,3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Становое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Становое селосының оңтүстік шығысында 2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селосының солтүстік батысында 6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Студеное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Студеное селосының оңтүстік батысында 0,1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Суаткөл (Касенов-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ское)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Ленино селосының шығысында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Сунгур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Афонькино селосының солтүстік батысында 10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Сургутское займище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Пробуждение селосының оңтүстік батысында 2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Сухореброе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Михайловка селосының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оңтүстігінде 8,5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Сухореброе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Михайловка селосының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оңтүстігінде 7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Таловое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Покровка селосының солтүстік шығысында 1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Тетеря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Покровка селосының солтүстік шығысында 4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Третье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Сливное селосының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оңтүстігінде 1,5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езынкөл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Ленино селосының оңтүстік шығысында 10,5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Федосейкино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Новомихайловка селосының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солтүстігінде 2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Чебанчик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Становое селосының оңтүстік батысында 1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Үлкен Чирок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Новомихайловка селосының  солтүстігінде 1,5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(Домашнее)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Чистоес елосының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солтүстігінде 0,1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(Токарев-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ское)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Новомихайловка селосының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 батысында 5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(Меңгесер селосы)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Озерное селосының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солтүстігінде 10,5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(Саманное)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Бексеит селосының батысында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Чистый Сарапул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Пчелино селосының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солтүстігінде 2,5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Чуклино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Искра селосының солтүстігінде  0,2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Шайтанды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Дубровное селосының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оңтүстігінде 2,5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Шайтанды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Афонькино селосының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оңтүстігінде 1,5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Шашмурино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Щучье селосының солтүстік батысында 4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Щучье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Щучье селосының оңтүстік шығысында 0,1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Юртовое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Токаревка селосының оңтүстік батысында 1,4 километр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Ғабит Мүсірепов ауданы
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Жаркөл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Дружба селосының оңтүстік батысында 9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Қалмакөл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Раисовка селосының жанында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Кішкенекөл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Кировский селосының солтүстік батысында 25 километр</w:t>
            </w:r>
          </w:p>
        </w:tc>
      </w:tr>
      <w:tr>
        <w:trPr>
          <w:trHeight w:val="6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Пойменные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өзбойы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ауданының шекарасынан Ақмола облысы шекарасына дейін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Рузаевское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Рузаевка селосының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солтүстігінде 3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Салқынкөл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Чистополье селосының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оңтүстігінде 40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Үлкенкөл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Новоселовка селосының жанында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Ұлыкөл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Старобелка селосының жанында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Тайынша ауданы 
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Алабота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Севастопольское селосының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 шығысында 8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Бәженкөл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Кирово селосының солтүстік батысында 12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Басқаракөл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Кирово селосының солтүстік батысында 20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Жамантұз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Рощинское селосының оңтүстік шығысында 3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Зеленогай-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ские плотины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Зеленый Гай селосының жанында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Қалыбек және тармақтары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Шұнқыркөл селосының батысында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Қарасор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7650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Рощинское селосының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солтүстігінде 18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Кішкенесор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Комсомольское селосының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 батысында 6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Құмдыкөл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Макашевка селосының шығысында 3километр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Сарғыскөл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Кирово селосының солтүстік батысында 13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Сарыбалық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Кирово селосының солтүстік шығысында 14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Талдыкөл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Алабота селосының оңтүстігінде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Үшсай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Тихоокеанское селосының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батысында 18 километр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Тимирязев ауданы
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Ақжан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103,8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Ақжан селосының батысында 1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1275,7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Григорьевка селосының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батысында 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Есиней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Целинный селосының шығысында 5,0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Жақсы-Жаркөл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Б.Хмельницкий селосының жанында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Жаркент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457,8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Жаркент селосының батысында 1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Журавлинное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Целинный селосының шығысында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Қайранкөл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59,5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Октябрьское селосының оңтүстік батысында 6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Как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2571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Тимирязево селосының шығысында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Касэрон (Обвальное)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Октябрьское селосының оңтүстік батысында 6,5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Кладье (Костлявое)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86,4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Целинный селосының солтүстік батысында 4,4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Комсомоль-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Целинный селосының оңтүстік батысында 1,7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Қошқар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92,5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Дружба селосының солтүстік батысында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Құмдыкөл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Урожайное селосының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солтүстігінде 0,2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Москворецкийтоған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Москворецкое селосының жанында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Половинное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62,5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Дмитриевка селосының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солтүстігінде 1,7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Придворное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80,5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Дмитриевка селосының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солтүстігінде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Сұлтан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282,2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Комсомольское селосының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оңтүстігінде 0,5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Шошқалы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251,3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Целинный селосының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солтүстігінде 4 километр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Уәлиханов ауданы
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плотинасы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селосының солтүстігінде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Жамантұз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Кирово селосының шығысында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Кировская плотинасы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Кирово селосының солтүстігінде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Көксеңгірсор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Баянбай селосының шығысында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Комсомоль-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 плотинасы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Комсомольское селосының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солтүстігінде 1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Сілеті-Теңіз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75028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Қарамырза селосының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оңтүстігінде 3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Такыркөл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Кішкенекөл селосының солтүстік шығысында 5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26500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Кішкенекөл селосының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солтүстігінде 32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Шүмертікөл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Кішкенекөл селосының солтүстік шығысында 2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Бидайық тоғаны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Шал ақын ауданы
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Бурля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85,9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Шортай селосының шығысында 2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Жалпақсу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өзбойы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Кеңес селосының оңтүстік шығысында 0,8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Жалтыр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Жалтыр селосының солтүстік шығысында 3,3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Қабанқарасу өзбойы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6,3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Кеңес селосының оңтүстік шығысында 2,2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Козловское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70,4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селосының оңтүстік шығысында 2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Қоскөл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59,7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Семиполка селосының батысында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Қоскөл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61,4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Ступинка селосының Оңтүстік батысында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Обалы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 селосының Оңтүстік батысында 8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Ортакөл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Ортакөл селосының оңтүстігінде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өзенінін жаймасы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Ғ.Мүсірепов ауданынан Есіл ауданына дейін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Полтавское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Балуан селосының Оңтүстік шығысында 2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Сергеевка су қоймасы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Сергеевка қаласынан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Октябрьское селосына дейін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Торанғұл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Новопокровка селосының  Оңтүстік батысында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Үлкенкөл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Балуан селосының батысында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47,5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 селосының солтүстік батысында 4,2 километр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Щербакты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35,6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Перевозочное селосының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батысында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 468 су тоғаны және учаскелер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