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117f" w14:textId="c0d1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дәрежедегі азаматтарға экскурсиялық сапар үшін әлеуметтік көмек көрсету"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әкімдігінің 2008 жылғы 14 сәуірдегі N 94 қаулысы. Солтүстік Қазақстан облысының Ғабит Мүсірепов атындағы ауданының Әділет басқармасында 2008 жылғы 19 мамырда N 13-5-74 тіркелді. Күші жойылды - Солтүстік Қазақстан облысы Ғабит Мүсірепов атындағы ауданының әкімдігінің 2009 жылғы 16 қазанда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Ғабит Мүсірепов атындағы ауданының әкімдігінің 2009.10.16 N 250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қарашадағы № 107 «Әкімдіктің әс жосықтары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көрсетудің үлгі стандартын бекіту туралы»,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заңды тұлғаларға көрсетілетін мемлекеттік қызметтердің тізілімін бекіту туралы»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«Жеке дәрежедегі азаматтарға экскурсиялық сапар үшін әлеуметтік көмек көрсету» мемлекеттік қызмет көрсетудің үлгі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 Алтыншаш Жұлдызбекқызы Тайшабаеваға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Ғабит Мүсірепов атындағы ауданның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басқармасына тіркеу үшін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кезден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 М. Тасма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жылдың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қызмет көрсету стандарты «Жеке дәрежедегі азаматтарға экскурсиялық сапар үшін әлеуметтік көмек көрсету»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Берілген стандарт жеке дәрежедегі азаматтарға экскурсиялық сапар үшін әлеуметтік көмек көрсетуді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ішінара автоматандырылған.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24 сәуірдегі № 548, Қазақстаң Республикасының 2001 жылғы 23 қантардағы № 148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«Солтүстік Қазақстан облысы Ғабит Мүсірепов атындағы ауданның жұмыспен қамту және әлеуметтік бағдарламалар бөлімі» мемлекеттік мекемесі. Қызмет көрсету орны; Солтүстік Қазақстан облысы, Ғабит Мүсірепов атындағы ауданы, Новоишим селосы, Мектеп, көшесі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аяқтау нысанасы Жеке дәрежедегі азаматтарға экскурсиялық сапар үшін әлеуметтік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мемлекеттік қызмет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соғысына қатысқандар мен оларға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мүгедектеріне және оларға теңестірілген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Ұлы Отан соғысы жылдары қаза тапқан жауынгерлерінің, екінші қайтара тұрмысқа шықпаған жесірлеріне;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 тылында жанкешті еңбегі және әскери мінсіз қызметі үшін бұрынғы ҚСР Одағының ордендері және медальдарымен наградталған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дәрежедегі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«Алтын алқа», «Күміс алқа» алқаларымен наградталған немесе бұрын «Ана даңқы» атағын алған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Саяси қуғын-сүргіннен зардап шеккен зейнеткері болып табылатын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Социалистік Еңбек Ері және «Халық қаһарманы» атақтарын алғандарға, зейнет жасындағы;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келесі мерзімде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мерзімі қажет құжатарды өткізгеннен кейін - он бес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 құжаттарды қалыптасқан электронды сұрауға тапсырғанда ең көп берілген күту уақыты - отыз минөт;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 алу үшін кезекте тұрудың ең көп уақыты - отыз минөт;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және керекті құжаттар олардың толтырылуы туралы толық ақпараты «Солтүстік Қазақстан облысы Ғабит Мүсірепов атындағы ауданның жұмыспен қамту және әлеуметтік бағдарламалар бөлімі» мемлекеттік мекемесі ғимаратының залындағы тақтада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дүйсенбіден жұмаға дейін сағат 9.00-ден 18.00-ге дейін көрсетіледі үзіліс 13.00-ден 14.00-ке дейін қабылдау кезекпен, алдын ала жазылусыз және тез қызмет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«Солтүстік Қазақстан облысы Ғабит Мүсірепов атындағы ауданның жұмыспен қамту және әлеуметтік бағдарламалар бөлімі» мемлекеттік мекемесі ғимараттың 2 қабатында орналасқан, онда бөлім мамандарын шақыру түймесі, күту залында орындықтар, ақпарат тақталары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Осы мемлекеттік қызметті алу үшін өтініш беруші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түрдегі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төлқұжатының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санатқа жататындығын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мәртебесін анықтайтын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анықтайтын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 дәрігердің қорытындасы;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Бланкілер Солтүстік Қазақстан облысы Ғабит Мүсірепов атындағы ауданның жұмыспен қамту және әлеуметтік бағдарламалар бөлімінің маманы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алу үшін қажетті өтініштерді және басқа да құжаттарды «Солтүстік Қазақстан облысы Ғабит Мүсірепов атындағы ауданның жұмыспен қамту және әлеуметтік бағдарламалар бөлімі» мемлекеттік мекемеге тапсырады, мекен жайы: Новоишим селосы, Мектеп, көшесі 19, № 3 ші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алу үшін барлық керекті құжаттарды тапсырғаннан кейін,мемлекеттік қызмет алушыға қабылданған күні және орындалу мерзімі көрсетілген хабарлама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Хабарламаны пошта арқылы жіберіледі немесе мемлекеттік мекемеге жеке келу арқылы мемлекеттік мекеме «Солтүстік Қазақстан облысы Ғабит Мүсірепов атындағы ауданның жұмыспен қамту және әлеуметтік бағдарламалар бөлімі».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құжаттардың толық пакеті болмаған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ұсынған құжаттардың сәйкессіздігі;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Жұмыспен қамту және әлеуметтік бағдарламалар бөлімінің жұмысы адамның конституциялық құқығын сақтау сыпайылық, жауапкершілік көрсетілетін мемлекеттік қызмет туралы толық ақпарат, тұтынушы құжаттарының мазмұны туралы ақпараттың сақталуын, қорғауын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Жұмыспен қамту және әлеуметтік бағдарламалар бөлімі жұмысының қорытындысы тұтынушыларға мемлекеттік қызмет көрсету нәтижелері осы стандартқа,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5.Шағымдану тәртібі.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Лауазымды тұлғаның әрекетіне шағымдану «Солтүстік Қазақстан облысы Ғабит Мүсірепов атындағы ауданның жұмыспен қамту және әлеуметтік бағдарламалар бөлімі» мемлекеттік мекеменің бастығына хабарласу арқылы жүргізіледі, мекен-жайы: Новоишимское селосы, Мектеп көшесі 19, № 1 немесе орынбасарға, № 6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әкіміне Абылай-хан көшесі 28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 жене әлеуметтік бағдарламаларды үйлестіру департаменті – Петропавл қаласы, Абай көшесі,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«Солтүстік Қазақстан облысы Ғабит Мүсірепов атындағы ауданның жұмыспен қамту және әлеуметтік бағдарламалар бөлімі» мемлекеттік мекемесінің бастығы, 1 бөлме, бастығының орынбасары № 6 бөлме;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 пошта: </w:t>
      </w:r>
      <w:r>
        <w:rPr>
          <w:rFonts w:ascii="Times New Roman"/>
          <w:b w:val="false"/>
          <w:i/>
          <w:color w:val="800000"/>
          <w:sz w:val="28"/>
        </w:rPr>
        <w:t>ro_celin@mal.onlihe.kz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 жазбаша түрде пошта арқылы немесе өзінің әкелуімен жұмыспен қамту және әлеуметтік бағдарламалар бөлімінің қабылдау бөлмесі арқылы жұмыс күндері қабылданады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арыз, кісілерден түскен хаттарды, арыздарды өтініштірді тіркейтін журналға жүмыспен қамту жене әлеуметтік бағдарламалар бөлімінде Заң арқылы бекітілген мерзімде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берушіге арыздың қаралуының қорытындысы туралы жазбаша хабарланады.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«Солтүстік Қазақстан облысы Ғабит Мүсірепов атындағы ауданның жұмыспен қамту және әлеуметтік бағдарламалар бөлімі» мемлекеттік мекемесі бастығының мекен-жайы: Новоишимское селосы, Мектеп көшесі 19, № 1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пошта: ro_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Мекеменің бастығы - телефон 21060, № 1-ші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Бастықтың орынбасары – телефон 23009, № 6-ші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ауданның әкімі Абылай-хан көшесі,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 жұмыспен қамтуды үйлестіру және әлеуметтік бағдарламалар департаменті, мекен-жайы: Петропавл қаласы, Абай көшесі,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0"/>
        <w:gridCol w:w="1891"/>
        <w:gridCol w:w="2134"/>
        <w:gridCol w:w="2135"/>
      </w:tblGrid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келесі жылдағы нысаналы мәні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тапсырған сәттен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мерзімде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оқиғаларының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 40 минуттан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үдерісінің сапасына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 дұрыс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 жағдайдың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(жүргізілген төлемдер,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басқасы)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туралы сапаға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толтырған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реттен тапсырған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 негізделген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 қаралған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негізделген шағымдардың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тәртібіне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сыпайлығына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пайыз үлесі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