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9ede" w14:textId="96a9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2008 жылғы 25 желтоқсандағы N 13/2 шешімі. Солтүстік Қазақстан облысының Жамбыл ауданының Әділет басқармасында 2009 жылғы 29 қаңтарда N 13-7-101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240-баптарына</w:t>
      </w:r>
      <w:r>
        <w:rPr>
          <w:rFonts w:ascii="Times New Roman"/>
          <w:b w:val="false"/>
          <w:i w:val="false"/>
          <w:color w:val="000000"/>
          <w:sz w:val="28"/>
        </w:rPr>
        <w:t>, «Қазақстан Республикасындағы жергілікті мемлекеттік басқару туралы» 2001 жылғы 23 қаңтардағы № 148-II Заңының </w:t>
      </w:r>
      <w:r>
        <w:rPr>
          <w:rFonts w:ascii="Times New Roman"/>
          <w:b w:val="false"/>
          <w:i w:val="false"/>
          <w:color w:val="000000"/>
          <w:sz w:val="28"/>
        </w:rPr>
        <w:t>6-бабына</w:t>
      </w:r>
      <w:r>
        <w:rPr>
          <w:rFonts w:ascii="Times New Roman"/>
          <w:b w:val="false"/>
          <w:i w:val="false"/>
          <w:color w:val="000000"/>
          <w:sz w:val="28"/>
        </w:rPr>
        <w:t>, 2008 жылғы 18 желтоқсандағы облыстық мәслихаттың № 13/2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1-қосымшаға сәйкес мына көлемдерде бекітілсін:</w:t>
      </w:r>
      <w:r>
        <w:br/>
      </w:r>
      <w:r>
        <w:rPr>
          <w:rFonts w:ascii="Times New Roman"/>
          <w:b w:val="false"/>
          <w:i w:val="false"/>
          <w:color w:val="000000"/>
          <w:sz w:val="28"/>
        </w:rPr>
        <w:t>
      1) кірістер - 1637884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бойынша - 167179 мың теңге;</w:t>
      </w:r>
      <w:r>
        <w:br/>
      </w:r>
      <w:r>
        <w:rPr>
          <w:rFonts w:ascii="Times New Roman"/>
          <w:b w:val="false"/>
          <w:i w:val="false"/>
          <w:color w:val="000000"/>
          <w:sz w:val="28"/>
        </w:rPr>
        <w:t>
      салықтан тыс түсімдер бойынша - 2563 мың теңге;</w:t>
      </w:r>
      <w:r>
        <w:br/>
      </w:r>
      <w:r>
        <w:rPr>
          <w:rFonts w:ascii="Times New Roman"/>
          <w:b w:val="false"/>
          <w:i w:val="false"/>
          <w:color w:val="000000"/>
          <w:sz w:val="28"/>
        </w:rPr>
        <w:t>
      негізгі капиталды сатудан түсімдер бойынша - 2100 мың теңге; трансферттерден түсімдер бойынша - 1326705 мың теңге;</w:t>
      </w:r>
      <w:r>
        <w:br/>
      </w:r>
      <w:r>
        <w:rPr>
          <w:rFonts w:ascii="Times New Roman"/>
          <w:b w:val="false"/>
          <w:i w:val="false"/>
          <w:color w:val="000000"/>
          <w:sz w:val="28"/>
        </w:rPr>
        <w:t>
      2) шығындар - 1661216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Жамбыл ауданы мәслихатының 2009.04.27 </w:t>
      </w:r>
      <w:r>
        <w:rPr>
          <w:rFonts w:ascii="Times New Roman"/>
          <w:b w:val="false"/>
          <w:i w:val="false"/>
          <w:color w:val="000000"/>
          <w:sz w:val="28"/>
        </w:rPr>
        <w:t>N 16/1</w:t>
      </w:r>
      <w:r>
        <w:rPr>
          <w:rFonts w:ascii="Times New Roman"/>
          <w:b w:val="false"/>
          <w:i w:val="false"/>
          <w:color w:val="ff0000"/>
          <w:sz w:val="28"/>
        </w:rPr>
        <w:t xml:space="preserve">; 2009.07.31 </w:t>
      </w:r>
      <w:r>
        <w:rPr>
          <w:rFonts w:ascii="Times New Roman"/>
          <w:b w:val="false"/>
          <w:i w:val="false"/>
          <w:color w:val="000000"/>
          <w:sz w:val="28"/>
        </w:rPr>
        <w:t>N 18/2</w:t>
      </w:r>
      <w:r>
        <w:rPr>
          <w:rFonts w:ascii="Times New Roman"/>
          <w:b w:val="false"/>
          <w:i w:val="false"/>
          <w:color w:val="ff0000"/>
          <w:sz w:val="28"/>
        </w:rPr>
        <w:t xml:space="preserve">; 2009.10.26 </w:t>
      </w:r>
      <w:r>
        <w:rPr>
          <w:rFonts w:ascii="Times New Roman"/>
          <w:b w:val="false"/>
          <w:i w:val="false"/>
          <w:color w:val="000000"/>
          <w:sz w:val="28"/>
        </w:rPr>
        <w:t>N 19/1</w:t>
      </w:r>
      <w:r>
        <w:rPr>
          <w:rFonts w:ascii="Times New Roman"/>
          <w:b w:val="false"/>
          <w:i w:val="false"/>
          <w:color w:val="ff0000"/>
          <w:sz w:val="28"/>
        </w:rPr>
        <w:t xml:space="preserve">; 2009.11.26 </w:t>
      </w:r>
      <w:r>
        <w:rPr>
          <w:rFonts w:ascii="Times New Roman"/>
          <w:b w:val="false"/>
          <w:i w:val="false"/>
          <w:color w:val="000000"/>
          <w:sz w:val="28"/>
        </w:rPr>
        <w:t>N 20/1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 кірістері Қазақстан Республикасы Бюджет кодексіне сәйкес мына салықтық түсімдер есебінен қалыптасатыны белгіленсін:</w:t>
      </w:r>
      <w:r>
        <w:br/>
      </w:r>
      <w:r>
        <w:rPr>
          <w:rFonts w:ascii="Times New Roman"/>
          <w:b w:val="false"/>
          <w:i w:val="false"/>
          <w:color w:val="000000"/>
          <w:sz w:val="28"/>
        </w:rPr>
        <w:t>
      жергілікті бюджетке түсетін 100% көлеміндегі әлеуметтік  салығынан;</w:t>
      </w:r>
      <w:r>
        <w:br/>
      </w:r>
      <w:r>
        <w:rPr>
          <w:rFonts w:ascii="Times New Roman"/>
          <w:b w:val="false"/>
          <w:i w:val="false"/>
          <w:color w:val="000000"/>
          <w:sz w:val="28"/>
        </w:rPr>
        <w:t>
      жергілікті бюджетке енгізілетін 50% көлеміндегі жеке табыс   салығынан;</w:t>
      </w:r>
      <w:r>
        <w:br/>
      </w:r>
      <w:r>
        <w:rPr>
          <w:rFonts w:ascii="Times New Roman"/>
          <w:b w:val="false"/>
          <w:i w:val="false"/>
          <w:color w:val="000000"/>
          <w:sz w:val="28"/>
        </w:rPr>
        <w:t>
      жеке тұлға, жеке кәсіпкерлер және заңды тұлғалардың мүлкіне салықтан;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жеке және заңды тұлғалардың көлік құралдарына салықтан;</w:t>
      </w:r>
      <w:r>
        <w:br/>
      </w:r>
      <w:r>
        <w:rPr>
          <w:rFonts w:ascii="Times New Roman"/>
          <w:b w:val="false"/>
          <w:i w:val="false"/>
          <w:color w:val="000000"/>
          <w:sz w:val="28"/>
        </w:rPr>
        <w:t>
      республикалық бюджетке түсетін акциздерден басқа акциздерден;</w:t>
      </w:r>
      <w:r>
        <w:br/>
      </w:r>
      <w:r>
        <w:rPr>
          <w:rFonts w:ascii="Times New Roman"/>
          <w:b w:val="false"/>
          <w:i w:val="false"/>
          <w:color w:val="000000"/>
          <w:sz w:val="28"/>
        </w:rPr>
        <w:t>
      жер телімдерін пайдаланғаны үшін төлемнен;</w:t>
      </w:r>
      <w:r>
        <w:br/>
      </w:r>
      <w:r>
        <w:rPr>
          <w:rFonts w:ascii="Times New Roman"/>
          <w:b w:val="false"/>
          <w:i w:val="false"/>
          <w:color w:val="000000"/>
          <w:sz w:val="28"/>
        </w:rPr>
        <w:t>
      республикалық бюджетке түсетін алымдардан басқа кәсіпқойлық   және кәсіби қызмет жүргізгені үшін алымнан;</w:t>
      </w:r>
      <w:r>
        <w:br/>
      </w:r>
      <w:r>
        <w:rPr>
          <w:rFonts w:ascii="Times New Roman"/>
          <w:b w:val="false"/>
          <w:i w:val="false"/>
          <w:color w:val="000000"/>
          <w:sz w:val="28"/>
        </w:rPr>
        <w:t>
      республикалық бюджетке түсетін консулдық алым мен мемлекеттік баждан басқа мемлекеттік баждан.</w:t>
      </w:r>
      <w:r>
        <w:br/>
      </w:r>
      <w:r>
        <w:rPr>
          <w:rFonts w:ascii="Times New Roman"/>
          <w:b w:val="false"/>
          <w:i w:val="false"/>
          <w:color w:val="000000"/>
          <w:sz w:val="28"/>
        </w:rPr>
        <w:t>
</w:t>
      </w:r>
      <w:r>
        <w:rPr>
          <w:rFonts w:ascii="Times New Roman"/>
          <w:b w:val="false"/>
          <w:i w:val="false"/>
          <w:color w:val="000000"/>
          <w:sz w:val="28"/>
        </w:rPr>
        <w:t>
      3. Аудандық бюджет кірістері салыққа жатпайтын мына түсімдер есебінен қалыптасатыны белгіленсін:</w:t>
      </w:r>
      <w:r>
        <w:br/>
      </w:r>
      <w:r>
        <w:rPr>
          <w:rFonts w:ascii="Times New Roman"/>
          <w:b w:val="false"/>
          <w:i w:val="false"/>
          <w:color w:val="000000"/>
          <w:sz w:val="28"/>
        </w:rPr>
        <w:t>
      аудан әкімдігінің меншігі болып табылатын коммуналдық меншікте тұрған мүлікті жалға алудан түсімдерден;</w:t>
      </w:r>
      <w:r>
        <w:br/>
      </w:r>
      <w:r>
        <w:rPr>
          <w:rFonts w:ascii="Times New Roman"/>
          <w:b w:val="false"/>
          <w:i w:val="false"/>
          <w:color w:val="000000"/>
          <w:sz w:val="28"/>
        </w:rPr>
        <w:t>
      жергілікті бюджетке түсетін өзге салықтан тыс түсімдерден.</w:t>
      </w:r>
      <w:r>
        <w:br/>
      </w:r>
      <w:r>
        <w:rPr>
          <w:rFonts w:ascii="Times New Roman"/>
          <w:b w:val="false"/>
          <w:i w:val="false"/>
          <w:color w:val="000000"/>
          <w:sz w:val="28"/>
        </w:rPr>
        <w:t>
</w:t>
      </w:r>
      <w:r>
        <w:rPr>
          <w:rFonts w:ascii="Times New Roman"/>
          <w:b w:val="false"/>
          <w:i w:val="false"/>
          <w:color w:val="000000"/>
          <w:sz w:val="28"/>
        </w:rPr>
        <w:t>
      4. Аудандық бюджет түсімдері негізгі капиталды сатудан түсетін түсімдер есебінен қалыптасатыны белгіленсін:</w:t>
      </w:r>
      <w:r>
        <w:br/>
      </w:r>
      <w:r>
        <w:rPr>
          <w:rFonts w:ascii="Times New Roman"/>
          <w:b w:val="false"/>
          <w:i w:val="false"/>
          <w:color w:val="000000"/>
          <w:sz w:val="28"/>
        </w:rPr>
        <w:t>
      ауыл шаруашылығы мақсатындағы жер телімдерінен басқа жер телімдерін сатудан түсімдерден.</w:t>
      </w:r>
      <w:r>
        <w:br/>
      </w:r>
      <w:r>
        <w:rPr>
          <w:rFonts w:ascii="Times New Roman"/>
          <w:b w:val="false"/>
          <w:i w:val="false"/>
          <w:color w:val="000000"/>
          <w:sz w:val="28"/>
        </w:rPr>
        <w:t>
      4.1. Жыл басына жинақталған аудандық бюджет қаражатының бос қалдықтары есебінен аудандық бюджеттің шығындарына 8-қосымшаға сәйкес 11908 мың теңге бөлінсін.</w:t>
      </w:r>
      <w:r>
        <w:br/>
      </w:r>
      <w:r>
        <w:rPr>
          <w:rFonts w:ascii="Times New Roman"/>
          <w:b w:val="false"/>
          <w:i w:val="false"/>
          <w:color w:val="000000"/>
          <w:sz w:val="28"/>
        </w:rPr>
        <w:t>
      </w:t>
      </w:r>
      <w:r>
        <w:rPr>
          <w:rFonts w:ascii="Times New Roman"/>
          <w:b w:val="false"/>
          <w:i w:val="false"/>
          <w:color w:val="ff0000"/>
          <w:sz w:val="28"/>
        </w:rPr>
        <w:t xml:space="preserve">Ескерту. 4-тармақ 4.1-тармақпен толықтырылды - Жамбыл ауданы мәслихатының 2009.04.27 </w:t>
      </w:r>
      <w:r>
        <w:rPr>
          <w:rFonts w:ascii="Times New Roman"/>
          <w:b w:val="false"/>
          <w:i w:val="false"/>
          <w:color w:val="000000"/>
          <w:sz w:val="28"/>
        </w:rPr>
        <w:t>N 16/1</w:t>
      </w:r>
      <w:r>
        <w:rPr>
          <w:rFonts w:ascii="Times New Roman"/>
          <w:b w:val="false"/>
          <w:i w:val="false"/>
          <w:color w:val="ff0000"/>
          <w:sz w:val="28"/>
        </w:rPr>
        <w:t xml:space="preserve"> Шешімімен</w:t>
      </w:r>
      <w:r>
        <w:br/>
      </w:r>
      <w:r>
        <w:rPr>
          <w:rFonts w:ascii="Times New Roman"/>
          <w:b w:val="false"/>
          <w:i w:val="false"/>
          <w:color w:val="000000"/>
          <w:sz w:val="28"/>
        </w:rPr>
        <w:t>
      4.2. 9 қосымшаға сәйкес «Жол картасы» жұмыспен қамту және кадрларды қайта даярлау аймақтық стратегиясын іске асыру аясында жұмыспен қамтуға 2009 жылға арналған бюджетте мақсатты трансферттер және шығындарды оңтайландыруға 125097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4-тармақ 4.2-тармақпен толықтырылды - Жамбыл ауданы мәслихатының 2009.04.27 </w:t>
      </w:r>
      <w:r>
        <w:rPr>
          <w:rFonts w:ascii="Times New Roman"/>
          <w:b w:val="false"/>
          <w:i w:val="false"/>
          <w:color w:val="000000"/>
          <w:sz w:val="28"/>
        </w:rPr>
        <w:t>N 16/1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бюджеттің бюджеттік даму  бағдарламаларының тізбесі бюджеттік инвестициялық жобалар мен бағдарламаларға бөлінуімен 2-қосымшаға сәйкес бекітілсін.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2009 жылға арналған резерві 2675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 шығыстарында ауылды жерлерде тұратын денсаулық сақтау, білім беру, әлеуметтік қамсыздандыру, мәдениет мамандарына қатты отын алуға әлеуметтік көмек көрсету үшін төлемдер белгіленсін.</w:t>
      </w:r>
      <w:r>
        <w:br/>
      </w:r>
      <w:r>
        <w:rPr>
          <w:rFonts w:ascii="Times New Roman"/>
          <w:b w:val="false"/>
          <w:i w:val="false"/>
          <w:color w:val="000000"/>
          <w:sz w:val="28"/>
        </w:rPr>
        <w:t>
</w:t>
      </w:r>
      <w:r>
        <w:rPr>
          <w:rFonts w:ascii="Times New Roman"/>
          <w:b w:val="false"/>
          <w:i w:val="false"/>
          <w:color w:val="000000"/>
          <w:sz w:val="28"/>
        </w:rPr>
        <w:t>
      8. Ауылды жерлерде жұмыс істейтін және мемлекеттік қызметші болып табылмайтын денсаулық сақтау, әлеуметтік қамтамасыз ету, білім беру, мәдениет және спорт мамандарына лауазымдық жалақыларын (тарифтік ставкаларын) осы қызмет түрлерімен қалалы жерлерде айналысатын мамандар ставкаларымен салыстырғанда 25 процентке ұлғайту сақталсын.</w:t>
      </w:r>
      <w:r>
        <w:br/>
      </w:r>
      <w:r>
        <w:rPr>
          <w:rFonts w:ascii="Times New Roman"/>
          <w:b w:val="false"/>
          <w:i w:val="false"/>
          <w:color w:val="000000"/>
          <w:sz w:val="28"/>
        </w:rPr>
        <w:t>
</w:t>
      </w:r>
      <w:r>
        <w:rPr>
          <w:rFonts w:ascii="Times New Roman"/>
          <w:b w:val="false"/>
          <w:i w:val="false"/>
          <w:color w:val="000000"/>
          <w:sz w:val="28"/>
        </w:rPr>
        <w:t>
      9. 2009 жылы мемлекеттік қызметшілердің, мемлекеттік қызметші болып табылмайтын мемлекеттік мекеме қызметкерлерінің және қазыналық кәсіпорын қызметкерлерінің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10. 2009 жылға арналған жергілікті бюджеттің орындалу барысында жергілікті бюджеттік бағдарламалар секвестерге жатпайтыны 3-қосымшаға сәйкес белгіленсін.</w:t>
      </w:r>
      <w:r>
        <w:br/>
      </w:r>
      <w:r>
        <w:rPr>
          <w:rFonts w:ascii="Times New Roman"/>
          <w:b w:val="false"/>
          <w:i w:val="false"/>
          <w:color w:val="000000"/>
          <w:sz w:val="28"/>
        </w:rPr>
        <w:t>
</w:t>
      </w:r>
      <w:r>
        <w:rPr>
          <w:rFonts w:ascii="Times New Roman"/>
          <w:b w:val="false"/>
          <w:i w:val="false"/>
          <w:color w:val="000000"/>
          <w:sz w:val="28"/>
        </w:rPr>
        <w:t>
      11. Жергілікті өкілетті органдардың шешімдері бойынша мұқтаж болған жеке санаттағы азаматтарға әлеуметтік көмектің 2009 жылға арналған бюджеттік бағдарламасы 4-қосымшаға сәйкес бекітілсін.</w:t>
      </w:r>
      <w:r>
        <w:br/>
      </w:r>
      <w:r>
        <w:rPr>
          <w:rFonts w:ascii="Times New Roman"/>
          <w:b w:val="false"/>
          <w:i w:val="false"/>
          <w:color w:val="000000"/>
          <w:sz w:val="28"/>
        </w:rPr>
        <w:t>
</w:t>
      </w:r>
      <w:r>
        <w:rPr>
          <w:rFonts w:ascii="Times New Roman"/>
          <w:b w:val="false"/>
          <w:i w:val="false"/>
          <w:color w:val="000000"/>
          <w:sz w:val="28"/>
        </w:rPr>
        <w:t>
      12. «Мүгедектерді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 бюджеттік бағдарламасы 5-қосымшаға сәйкес бекітілсін.</w:t>
      </w:r>
      <w:r>
        <w:br/>
      </w:r>
      <w:r>
        <w:rPr>
          <w:rFonts w:ascii="Times New Roman"/>
          <w:b w:val="false"/>
          <w:i w:val="false"/>
          <w:color w:val="000000"/>
          <w:sz w:val="28"/>
        </w:rPr>
        <w:t>
</w:t>
      </w:r>
      <w:r>
        <w:rPr>
          <w:rFonts w:ascii="Times New Roman"/>
          <w:b w:val="false"/>
          <w:i w:val="false"/>
          <w:color w:val="000000"/>
          <w:sz w:val="28"/>
        </w:rPr>
        <w:t>
      13. 2009 жылға арналған аудан бюджетінде селолық округтердің бюджеттік бағдарламалары 6-қосымшаға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14. «Бастауыш, негізгі орта және жалпы орта білім беру мектептері, гимназиялары, профилдік мектептері, мектеп-балабақшалар» бюджеттік бағдарламасы 7 қосымшаға сәйкес бекітілсін.</w:t>
      </w:r>
      <w:r>
        <w:br/>
      </w:r>
      <w:r>
        <w:rPr>
          <w:rFonts w:ascii="Times New Roman"/>
          <w:b w:val="false"/>
          <w:i w:val="false"/>
          <w:color w:val="000000"/>
          <w:sz w:val="28"/>
        </w:rPr>
        <w:t>
</w:t>
      </w:r>
      <w:r>
        <w:rPr>
          <w:rFonts w:ascii="Times New Roman"/>
          <w:b w:val="false"/>
          <w:i w:val="false"/>
          <w:color w:val="000000"/>
          <w:sz w:val="28"/>
        </w:rPr>
        <w:t>
      15. 2009 жылға арналған аудандық бюджетте облыстық бюджеттен нысаналы трансферттер мына көлемдерде ескерілсін:</w:t>
      </w:r>
      <w:r>
        <w:br/>
      </w:r>
      <w:r>
        <w:rPr>
          <w:rFonts w:ascii="Times New Roman"/>
          <w:b w:val="false"/>
          <w:i w:val="false"/>
          <w:color w:val="000000"/>
          <w:sz w:val="28"/>
        </w:rPr>
        <w:t>
      1) дамудың инвестициялық жобаларына барлығы 39393 мың теңге, соның ішінде:</w:t>
      </w:r>
      <w:r>
        <w:br/>
      </w:r>
      <w:r>
        <w:rPr>
          <w:rFonts w:ascii="Times New Roman"/>
          <w:b w:val="false"/>
          <w:i w:val="false"/>
          <w:color w:val="000000"/>
          <w:sz w:val="28"/>
        </w:rPr>
        <w:t>
      - инженерлік-коммуникациялық желістерді құруға және тұрғын   үйлерді жайластыруға – 26836 мың теңге;</w:t>
      </w:r>
      <w:r>
        <w:br/>
      </w:r>
      <w:r>
        <w:rPr>
          <w:rFonts w:ascii="Times New Roman"/>
          <w:b w:val="false"/>
          <w:i w:val="false"/>
          <w:color w:val="000000"/>
          <w:sz w:val="28"/>
        </w:rPr>
        <w:t>
      - жергілікті сумен жабдықтау құруға – 12557 мың теңге.</w:t>
      </w:r>
      <w:r>
        <w:br/>
      </w:r>
      <w:r>
        <w:rPr>
          <w:rFonts w:ascii="Times New Roman"/>
          <w:b w:val="false"/>
          <w:i w:val="false"/>
          <w:color w:val="000000"/>
          <w:sz w:val="28"/>
        </w:rPr>
        <w:t>
      2) ЖЖЕ оқу бойынша мектептерді оқу құралдарымен жарақтандыру және білім беру жүйесін ақпараттандыруға – 3256 мың теңге, соның ішінде:</w:t>
      </w:r>
      <w:r>
        <w:br/>
      </w:r>
      <w:r>
        <w:rPr>
          <w:rFonts w:ascii="Times New Roman"/>
          <w:b w:val="false"/>
          <w:i w:val="false"/>
          <w:color w:val="000000"/>
          <w:sz w:val="28"/>
        </w:rPr>
        <w:t>
      - ЖЖЕ оқу бойынша құралдарға – 391 мың теңге;</w:t>
      </w:r>
      <w:r>
        <w:br/>
      </w:r>
      <w:r>
        <w:rPr>
          <w:rFonts w:ascii="Times New Roman"/>
          <w:b w:val="false"/>
          <w:i w:val="false"/>
          <w:color w:val="000000"/>
          <w:sz w:val="28"/>
        </w:rPr>
        <w:t>
      - білім беру жүйесін ақпараттандыруға – 4241 мың теңге;</w:t>
      </w:r>
      <w:r>
        <w:br/>
      </w:r>
      <w:r>
        <w:rPr>
          <w:rFonts w:ascii="Times New Roman"/>
          <w:b w:val="false"/>
          <w:i w:val="false"/>
          <w:color w:val="000000"/>
          <w:sz w:val="28"/>
        </w:rPr>
        <w:t>
      3) елді мекендерді жер-шаруашылық жайғастыруға 2865 мың теңге;</w:t>
      </w:r>
      <w:r>
        <w:br/>
      </w:r>
      <w:r>
        <w:rPr>
          <w:rFonts w:ascii="Times New Roman"/>
          <w:b w:val="false"/>
          <w:i w:val="false"/>
          <w:color w:val="000000"/>
          <w:sz w:val="28"/>
        </w:rPr>
        <w:t>
      4) Ұлы Отан соғысына қатысушылары мен ардагерлеріне тіс протездеуге 25 мың теңге.</w:t>
      </w:r>
      <w:r>
        <w:br/>
      </w:r>
      <w:r>
        <w:rPr>
          <w:rFonts w:ascii="Times New Roman"/>
          <w:b w:val="false"/>
          <w:i w:val="false"/>
          <w:color w:val="000000"/>
          <w:sz w:val="28"/>
        </w:rPr>
        <w:t>
</w:t>
      </w:r>
      <w:r>
        <w:rPr>
          <w:rFonts w:ascii="Times New Roman"/>
          <w:b w:val="false"/>
          <w:i w:val="false"/>
          <w:color w:val="000000"/>
          <w:sz w:val="28"/>
        </w:rPr>
        <w:t>
      16. 2009 жылға арналған аудандық бюджетте республикалық бюджеттен нысаналы трансферттер мына көлемдерде ескерілсін:</w:t>
      </w:r>
      <w:r>
        <w:br/>
      </w:r>
      <w:r>
        <w:rPr>
          <w:rFonts w:ascii="Times New Roman"/>
          <w:b w:val="false"/>
          <w:i w:val="false"/>
          <w:color w:val="000000"/>
          <w:sz w:val="28"/>
        </w:rPr>
        <w:t>
      1) инвестициялық жобаларды іске асыруға барлығы 51084 мың теңге, соның ішінде:</w:t>
      </w:r>
      <w:r>
        <w:br/>
      </w:r>
      <w:r>
        <w:rPr>
          <w:rFonts w:ascii="Times New Roman"/>
          <w:b w:val="false"/>
          <w:i w:val="false"/>
          <w:color w:val="000000"/>
          <w:sz w:val="28"/>
        </w:rPr>
        <w:t>
      сумен жабдықтау жүйені дамытуға – 51084 мың теңге;</w:t>
      </w:r>
      <w:r>
        <w:br/>
      </w:r>
      <w:r>
        <w:rPr>
          <w:rFonts w:ascii="Times New Roman"/>
          <w:b w:val="false"/>
          <w:i w:val="false"/>
          <w:color w:val="000000"/>
          <w:sz w:val="28"/>
        </w:rPr>
        <w:t>
      2) жаңадан енгізілетін білім беру нысандарын ұстауға – 8790 мың теңге;</w:t>
      </w:r>
      <w:r>
        <w:br/>
      </w:r>
      <w:r>
        <w:rPr>
          <w:rFonts w:ascii="Times New Roman"/>
          <w:b w:val="false"/>
          <w:i w:val="false"/>
          <w:color w:val="000000"/>
          <w:sz w:val="28"/>
        </w:rPr>
        <w:t>
      3) мемлекеттік атаулы әлеуметтік көмекті және 18 жасқа дейінгі балаларға ай сайынға мемлекеттік жәрдемақыны төлеуге күн көріс минимумы көлемінің өсуіне байланысты – 14148 мың теңге, соның ішінде:</w:t>
      </w:r>
      <w:r>
        <w:br/>
      </w:r>
      <w:r>
        <w:rPr>
          <w:rFonts w:ascii="Times New Roman"/>
          <w:b w:val="false"/>
          <w:i w:val="false"/>
          <w:color w:val="000000"/>
          <w:sz w:val="28"/>
        </w:rPr>
        <w:t>
      мемлекеттік атаулы әлеуметтік көмекті төлеуге – 8182 мың теңге;</w:t>
      </w:r>
      <w:r>
        <w:br/>
      </w:r>
      <w:r>
        <w:rPr>
          <w:rFonts w:ascii="Times New Roman"/>
          <w:b w:val="false"/>
          <w:i w:val="false"/>
          <w:color w:val="000000"/>
          <w:sz w:val="28"/>
        </w:rPr>
        <w:t>
      18 жасқа дейінгі балаларға мемлекеттік жәрдемақыны төлеуге – 5966 мың теңге;</w:t>
      </w:r>
      <w:r>
        <w:br/>
      </w:r>
      <w:r>
        <w:rPr>
          <w:rFonts w:ascii="Times New Roman"/>
          <w:b w:val="false"/>
          <w:i w:val="false"/>
          <w:color w:val="000000"/>
          <w:sz w:val="28"/>
        </w:rPr>
        <w:t>
      4) Қазақстан Республикасының 2005-2010 жылдарға арналған Мемлекеттік білім беруді дамыту бағддарламасын іске асыруға – 33822 мың теңге, соның ішінде:</w:t>
      </w:r>
      <w:r>
        <w:br/>
      </w:r>
      <w:r>
        <w:rPr>
          <w:rFonts w:ascii="Times New Roman"/>
          <w:b w:val="false"/>
          <w:i w:val="false"/>
          <w:color w:val="000000"/>
          <w:sz w:val="28"/>
        </w:rPr>
        <w:t>
      бастауыш, негізгі орта және жалпы орта білім беру мемлекеттік мекемелерінде физика, химия, биология кабитеттерін оқу жабдықтарымен жарақтандыруға – 16387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 құруға – 11082 мың теңге;</w:t>
      </w:r>
      <w:r>
        <w:br/>
      </w:r>
      <w:r>
        <w:rPr>
          <w:rFonts w:ascii="Times New Roman"/>
          <w:b w:val="false"/>
          <w:i w:val="false"/>
          <w:color w:val="000000"/>
          <w:sz w:val="28"/>
        </w:rPr>
        <w:t>
      бастауыш, негізгі орта және жалпы орта білім беру мемлекеттік жүйесінде интерактивтік оқу жүйесін енгізуге – 6353 мың теңге;</w:t>
      </w:r>
      <w:r>
        <w:br/>
      </w:r>
      <w:r>
        <w:rPr>
          <w:rFonts w:ascii="Times New Roman"/>
          <w:b w:val="false"/>
          <w:i w:val="false"/>
          <w:color w:val="000000"/>
          <w:sz w:val="28"/>
        </w:rPr>
        <w:t>
      5) селолық елді мекендердің әлеуметтік сала мамандарын әлеуметтік қолдау шараларын іске асыруға – 6951 мың теңге.</w:t>
      </w:r>
      <w:r>
        <w:br/>
      </w:r>
      <w:r>
        <w:rPr>
          <w:rFonts w:ascii="Times New Roman"/>
          <w:b w:val="false"/>
          <w:i w:val="false"/>
          <w:color w:val="000000"/>
          <w:sz w:val="28"/>
        </w:rPr>
        <w:t>
</w:t>
      </w:r>
      <w:r>
        <w:rPr>
          <w:rFonts w:ascii="Times New Roman"/>
          <w:b w:val="false"/>
          <w:i w:val="false"/>
          <w:color w:val="000000"/>
          <w:sz w:val="28"/>
        </w:rPr>
        <w:t>
      17.Осы шешім 2009 жылдың 1 қаңтарынан бастап күшіне енеді.</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ХIII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xml:space="preserve">
      </w:t>
      </w:r>
      <w:r>
        <w:rPr>
          <w:rFonts w:ascii="Times New Roman"/>
          <w:b w:val="false"/>
          <w:i/>
          <w:color w:val="000000"/>
          <w:sz w:val="28"/>
        </w:rPr>
        <w:t>Ғ</w:t>
      </w:r>
      <w:r>
        <w:rPr>
          <w:rFonts w:ascii="Times New Roman"/>
          <w:b w:val="false"/>
          <w:i/>
          <w:color w:val="000000"/>
          <w:sz w:val="28"/>
        </w:rPr>
        <w:t xml:space="preserve">. </w:t>
      </w:r>
      <w:r>
        <w:rPr>
          <w:rFonts w:ascii="Times New Roman"/>
          <w:b w:val="false"/>
          <w:i/>
          <w:color w:val="000000"/>
          <w:sz w:val="28"/>
        </w:rPr>
        <w:t>Құ</w:t>
      </w:r>
      <w:r>
        <w:rPr>
          <w:rFonts w:ascii="Times New Roman"/>
          <w:b w:val="false"/>
          <w:i/>
          <w:color w:val="000000"/>
          <w:sz w:val="28"/>
        </w:rPr>
        <w:t>сайнов                                Б. М</w:t>
      </w:r>
      <w:r>
        <w:rPr>
          <w:rFonts w:ascii="Times New Roman"/>
          <w:b w:val="false"/>
          <w:i/>
          <w:color w:val="000000"/>
          <w:sz w:val="28"/>
        </w:rPr>
        <w:t>ұ</w:t>
      </w:r>
      <w:r>
        <w:rPr>
          <w:rFonts w:ascii="Times New Roman"/>
          <w:b w:val="false"/>
          <w:i/>
          <w:color w:val="000000"/>
          <w:sz w:val="28"/>
        </w:rPr>
        <w:t>сабаев</w:t>
      </w:r>
    </w:p>
    <w:bookmarkStart w:name="z19" w:id="2"/>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13/2 шешіміне № 1-қосымша</w:t>
      </w:r>
    </w:p>
    <w:bookmarkEnd w:id="2"/>
    <w:p>
      <w:pPr>
        <w:spacing w:after="0"/>
        <w:ind w:left="0"/>
        <w:jc w:val="left"/>
      </w:pPr>
      <w:r>
        <w:rPr>
          <w:rFonts w:ascii="Times New Roman"/>
          <w:b/>
          <w:i w:val="false"/>
          <w:color w:val="000000"/>
        </w:rPr>
        <w:t xml:space="preserve"> Жамбыл ауданының 2009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2009.07.31 </w:t>
      </w:r>
      <w:r>
        <w:rPr>
          <w:rFonts w:ascii="Times New Roman"/>
          <w:b w:val="false"/>
          <w:i w:val="false"/>
          <w:color w:val="ff0000"/>
          <w:sz w:val="28"/>
        </w:rPr>
        <w:t>N 18/2</w:t>
      </w:r>
      <w:r>
        <w:rPr>
          <w:rFonts w:ascii="Times New Roman"/>
          <w:b w:val="false"/>
          <w:i w:val="false"/>
          <w:color w:val="ff0000"/>
          <w:sz w:val="28"/>
        </w:rPr>
        <w:t xml:space="preserve">; 2009.10.26 </w:t>
      </w:r>
      <w:r>
        <w:rPr>
          <w:rFonts w:ascii="Times New Roman"/>
          <w:b w:val="false"/>
          <w:i w:val="false"/>
          <w:color w:val="ff0000"/>
          <w:sz w:val="28"/>
        </w:rPr>
        <w:t>N 19/1</w:t>
      </w:r>
      <w:r>
        <w:rPr>
          <w:rFonts w:ascii="Times New Roman"/>
          <w:b w:val="false"/>
          <w:i w:val="false"/>
          <w:color w:val="ff0000"/>
          <w:sz w:val="28"/>
        </w:rPr>
        <w:t xml:space="preserve">; 2009.11.26 </w:t>
      </w:r>
      <w:r>
        <w:rPr>
          <w:rFonts w:ascii="Times New Roman"/>
          <w:b w:val="false"/>
          <w:i w:val="false"/>
          <w:color w:val="ff0000"/>
          <w:sz w:val="28"/>
        </w:rPr>
        <w:t>N 20/1</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3"/>
        <w:gridCol w:w="953"/>
        <w:gridCol w:w="7593"/>
        <w:gridCol w:w="1913"/>
      </w:tblGrid>
      <w:tr>
        <w:trPr>
          <w:trHeight w:val="11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1 637 884</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181 833</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59 476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Қөлік құралдарына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көрсетулерге ішкі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пайдаланғаннан түскен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w:t>
            </w:r>
            <w:r>
              <w:br/>
            </w:r>
            <w:r>
              <w:rPr>
                <w:rFonts w:ascii="Times New Roman"/>
                <w:b w:val="false"/>
                <w:i w:val="false"/>
                <w:color w:val="000000"/>
                <w:sz w:val="20"/>
              </w:rPr>
              <w:t>
қызметтерді жүргізу үшін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w:t>
            </w:r>
            <w:r>
              <w:br/>
            </w:r>
            <w:r>
              <w:rPr>
                <w:rFonts w:ascii="Times New Roman"/>
                <w:b w:val="false"/>
                <w:i w:val="false"/>
                <w:color w:val="000000"/>
                <w:sz w:val="20"/>
              </w:rPr>
              <w:t>
немесе лауазымды тұлғалардың заңды</w:t>
            </w:r>
            <w:r>
              <w:br/>
            </w:r>
            <w:r>
              <w:rPr>
                <w:rFonts w:ascii="Times New Roman"/>
                <w:b w:val="false"/>
                <w:i w:val="false"/>
                <w:color w:val="000000"/>
                <w:sz w:val="20"/>
              </w:rPr>
              <w:t>
маңызды іс-әрекеттер жасау және</w:t>
            </w:r>
            <w:r>
              <w:br/>
            </w:r>
            <w:r>
              <w:rPr>
                <w:rFonts w:ascii="Times New Roman"/>
                <w:b w:val="false"/>
                <w:i w:val="false"/>
                <w:color w:val="000000"/>
                <w:sz w:val="20"/>
              </w:rPr>
              <w:t>
(немесе) құжаттарды беру үшін</w:t>
            </w:r>
            <w:r>
              <w:br/>
            </w:r>
            <w:r>
              <w:rPr>
                <w:rFonts w:ascii="Times New Roman"/>
                <w:b w:val="false"/>
                <w:i w:val="false"/>
                <w:color w:val="000000"/>
                <w:sz w:val="20"/>
              </w:rPr>
              <w:t>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w:t>
            </w:r>
            <w:r>
              <w:br/>
            </w:r>
            <w:r>
              <w:rPr>
                <w:rFonts w:ascii="Times New Roman"/>
                <w:b w:val="false"/>
                <w:i w:val="false"/>
                <w:color w:val="000000"/>
                <w:sz w:val="20"/>
              </w:rPr>
              <w:t>
беруден алынатын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ұсынатын қызмет</w:t>
            </w:r>
            <w:r>
              <w:br/>
            </w:r>
            <w:r>
              <w:rPr>
                <w:rFonts w:ascii="Times New Roman"/>
                <w:b w:val="false"/>
                <w:i w:val="false"/>
                <w:color w:val="000000"/>
                <w:sz w:val="20"/>
              </w:rPr>
              <w:t>
көрсетулерді іске асырудан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w:t>
            </w:r>
            <w:r>
              <w:br/>
            </w:r>
            <w:r>
              <w:rPr>
                <w:rFonts w:ascii="Times New Roman"/>
                <w:b w:val="false"/>
                <w:i w:val="false"/>
                <w:color w:val="000000"/>
                <w:sz w:val="20"/>
              </w:rPr>
              <w:t>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актівтерді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1 447 853</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алынатын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1 447 853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13"/>
        <w:gridCol w:w="1013"/>
        <w:gridCol w:w="6893"/>
        <w:gridCol w:w="1853"/>
      </w:tblGrid>
      <w:tr>
        <w:trPr>
          <w:trHeight w:val="12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1661216</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133992</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31839</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31839</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аулдық (селолық) округ әкімінің</w:t>
            </w:r>
            <w:r>
              <w:br/>
            </w:r>
            <w:r>
              <w:rPr>
                <w:rFonts w:ascii="Times New Roman"/>
                <w:b w:val="false"/>
                <w:i w:val="false"/>
                <w:color w:val="000000"/>
                <w:sz w:val="20"/>
              </w:rPr>
              <w:t>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76243</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ауыл(село),</w:t>
            </w:r>
            <w:r>
              <w:br/>
            </w:r>
            <w:r>
              <w:rPr>
                <w:rFonts w:ascii="Times New Roman"/>
                <w:b w:val="false"/>
                <w:i w:val="false"/>
                <w:color w:val="000000"/>
                <w:sz w:val="20"/>
              </w:rPr>
              <w:t>
ауылдық (селолық) округі әкімі</w:t>
            </w:r>
            <w:r>
              <w:br/>
            </w:r>
            <w:r>
              <w:rPr>
                <w:rFonts w:ascii="Times New Roman"/>
                <w:b w:val="false"/>
                <w:i w:val="false"/>
                <w:color w:val="000000"/>
                <w:sz w:val="20"/>
              </w:rPr>
              <w:t>
аппаратының жұмыс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76243</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жүзеге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Қорғанас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1147139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34749</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w:t>
            </w:r>
            <w:r>
              <w:br/>
            </w:r>
            <w:r>
              <w:rPr>
                <w:rFonts w:ascii="Times New Roman"/>
                <w:b w:val="false"/>
                <w:i w:val="false"/>
                <w:color w:val="000000"/>
                <w:sz w:val="20"/>
              </w:rPr>
              <w:t>
мекемелерінің қызметін қамтамасыз</w:t>
            </w:r>
            <w:r>
              <w:br/>
            </w:r>
            <w:r>
              <w:rPr>
                <w:rFonts w:ascii="Times New Roman"/>
                <w:b w:val="false"/>
                <w:i w:val="false"/>
                <w:color w:val="000000"/>
                <w:sz w:val="20"/>
              </w:rPr>
              <w:t>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1112390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1058531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w:t>
            </w:r>
            <w:r>
              <w:br/>
            </w:r>
            <w:r>
              <w:rPr>
                <w:rFonts w:ascii="Times New Roman"/>
                <w:b w:val="false"/>
                <w:i w:val="false"/>
                <w:color w:val="000000"/>
                <w:sz w:val="20"/>
              </w:rPr>
              <w:t>
трансферттері есебінен мемлекеттік</w:t>
            </w:r>
            <w:r>
              <w:br/>
            </w:r>
            <w:r>
              <w:rPr>
                <w:rFonts w:ascii="Times New Roman"/>
                <w:b w:val="false"/>
                <w:i w:val="false"/>
                <w:color w:val="000000"/>
                <w:sz w:val="20"/>
              </w:rPr>
              <w:t>
білім беру жүйесіне оқытудың жаңа</w:t>
            </w:r>
            <w:r>
              <w:br/>
            </w:r>
            <w:r>
              <w:rPr>
                <w:rFonts w:ascii="Times New Roman"/>
                <w:b w:val="false"/>
                <w:i w:val="false"/>
                <w:color w:val="000000"/>
                <w:sz w:val="20"/>
              </w:rPr>
              <w:t>
технологиясын енгізу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мемлекеттік</w:t>
            </w:r>
            <w:r>
              <w:br/>
            </w:r>
            <w:r>
              <w:rPr>
                <w:rFonts w:ascii="Times New Roman"/>
                <w:b w:val="false"/>
                <w:i w:val="false"/>
                <w:color w:val="000000"/>
                <w:sz w:val="20"/>
              </w:rPr>
              <w:t>
мекемелерінде білім беру жүйені</w:t>
            </w:r>
            <w:r>
              <w:br/>
            </w:r>
            <w:r>
              <w:rPr>
                <w:rFonts w:ascii="Times New Roman"/>
                <w:b w:val="false"/>
                <w:i w:val="false"/>
                <w:color w:val="000000"/>
                <w:sz w:val="20"/>
              </w:rPr>
              <w:t>
ақпараттандыру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ұйымдары үшін оқулықтар,</w:t>
            </w:r>
            <w:r>
              <w:br/>
            </w:r>
            <w:r>
              <w:rPr>
                <w:rFonts w:ascii="Times New Roman"/>
                <w:b w:val="false"/>
                <w:i w:val="false"/>
                <w:color w:val="000000"/>
                <w:sz w:val="20"/>
              </w:rPr>
              <w:t>
оқу-әдістемелік жинақтарын сатып</w:t>
            </w:r>
            <w:r>
              <w:br/>
            </w:r>
            <w:r>
              <w:rPr>
                <w:rFonts w:ascii="Times New Roman"/>
                <w:b w:val="false"/>
                <w:i w:val="false"/>
                <w:color w:val="000000"/>
                <w:sz w:val="20"/>
              </w:rPr>
              <w:t>
алу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w:t>
            </w:r>
            <w:r>
              <w:br/>
            </w:r>
            <w:r>
              <w:rPr>
                <w:rFonts w:ascii="Times New Roman"/>
                <w:b w:val="false"/>
                <w:i w:val="false"/>
                <w:color w:val="000000"/>
                <w:sz w:val="20"/>
              </w:rPr>
              <w:t>
тыс іс-шаралар мен аудаңдық</w:t>
            </w:r>
            <w:r>
              <w:br/>
            </w:r>
            <w:r>
              <w:rPr>
                <w:rFonts w:ascii="Times New Roman"/>
                <w:b w:val="false"/>
                <w:i w:val="false"/>
                <w:color w:val="000000"/>
                <w:sz w:val="20"/>
              </w:rPr>
              <w:t>
(қалалық) ауқымдағы байқаулар</w:t>
            </w:r>
            <w:r>
              <w:br/>
            </w:r>
            <w:r>
              <w:rPr>
                <w:rFonts w:ascii="Times New Roman"/>
                <w:b w:val="false"/>
                <w:i w:val="false"/>
                <w:color w:val="000000"/>
                <w:sz w:val="20"/>
              </w:rPr>
              <w:t>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w:t>
            </w:r>
            <w:r>
              <w:br/>
            </w:r>
            <w:r>
              <w:rPr>
                <w:rFonts w:ascii="Times New Roman"/>
                <w:b w:val="false"/>
                <w:i w:val="false"/>
                <w:color w:val="000000"/>
                <w:sz w:val="20"/>
              </w:rPr>
              <w:t>
қайта даяралудың аймақтың</w:t>
            </w:r>
            <w:r>
              <w:br/>
            </w:r>
            <w:r>
              <w:rPr>
                <w:rFonts w:ascii="Times New Roman"/>
                <w:b w:val="false"/>
                <w:i w:val="false"/>
                <w:color w:val="000000"/>
                <w:sz w:val="20"/>
              </w:rPr>
              <w:t>
стратегиясын іске асыру аясында</w:t>
            </w:r>
            <w:r>
              <w:br/>
            </w:r>
            <w:r>
              <w:rPr>
                <w:rFonts w:ascii="Times New Roman"/>
                <w:b w:val="false"/>
                <w:i w:val="false"/>
                <w:color w:val="000000"/>
                <w:sz w:val="20"/>
              </w:rPr>
              <w:t>
білім беру нысандарын күрделі</w:t>
            </w:r>
            <w:r>
              <w:br/>
            </w:r>
            <w:r>
              <w:rPr>
                <w:rFonts w:ascii="Times New Roman"/>
                <w:b w:val="false"/>
                <w:i w:val="false"/>
                <w:color w:val="000000"/>
                <w:sz w:val="20"/>
              </w:rPr>
              <w:t>
жөндеу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24656</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деревни семейного типа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w:t>
            </w:r>
          </w:p>
        </w:tc>
      </w:tr>
      <w:tr>
        <w:trPr>
          <w:trHeight w:val="9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w:t>
            </w:r>
            <w:r>
              <w:br/>
            </w:r>
            <w:r>
              <w:rPr>
                <w:rFonts w:ascii="Times New Roman"/>
                <w:b w:val="false"/>
                <w:i w:val="false"/>
                <w:color w:val="000000"/>
                <w:sz w:val="20"/>
              </w:rPr>
              <w:t>
сәйкес 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мамандарына қатты отын</w:t>
            </w:r>
            <w:r>
              <w:br/>
            </w:r>
            <w:r>
              <w:rPr>
                <w:rFonts w:ascii="Times New Roman"/>
                <w:b w:val="false"/>
                <w:i w:val="false"/>
                <w:color w:val="000000"/>
                <w:sz w:val="20"/>
              </w:rPr>
              <w:t>
алуға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өкілдіі органдардың</w:t>
            </w:r>
            <w:r>
              <w:br/>
            </w:r>
            <w:r>
              <w:rPr>
                <w:rFonts w:ascii="Times New Roman"/>
                <w:b w:val="false"/>
                <w:i w:val="false"/>
                <w:color w:val="000000"/>
                <w:sz w:val="20"/>
              </w:rPr>
              <w:t>
шешімдері бойынша азаматтардың</w:t>
            </w:r>
            <w:r>
              <w:br/>
            </w:r>
            <w:r>
              <w:rPr>
                <w:rFonts w:ascii="Times New Roman"/>
                <w:b w:val="false"/>
                <w:i w:val="false"/>
                <w:color w:val="000000"/>
                <w:sz w:val="20"/>
              </w:rPr>
              <w:t>
жекелеген санаттарына берілетін</w:t>
            </w:r>
            <w:r>
              <w:br/>
            </w:r>
            <w:r>
              <w:rPr>
                <w:rFonts w:ascii="Times New Roman"/>
                <w:b w:val="false"/>
                <w:i w:val="false"/>
                <w:color w:val="000000"/>
                <w:sz w:val="20"/>
              </w:rPr>
              <w:t>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w:t>
            </w:r>
            <w:r>
              <w:br/>
            </w:r>
            <w:r>
              <w:rPr>
                <w:rFonts w:ascii="Times New Roman"/>
                <w:b w:val="false"/>
                <w:i w:val="false"/>
                <w:color w:val="000000"/>
                <w:sz w:val="20"/>
              </w:rPr>
              <w:t>
балаларды материалдық қамтамасыз</w:t>
            </w:r>
            <w:r>
              <w:br/>
            </w:r>
            <w:r>
              <w:rPr>
                <w:rFonts w:ascii="Times New Roman"/>
                <w:b w:val="false"/>
                <w:i w:val="false"/>
                <w:color w:val="000000"/>
                <w:sz w:val="20"/>
              </w:rPr>
              <w:t>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w:t>
            </w:r>
            <w:r>
              <w:br/>
            </w:r>
            <w:r>
              <w:rPr>
                <w:rFonts w:ascii="Times New Roman"/>
                <w:b w:val="false"/>
                <w:i w:val="false"/>
                <w:color w:val="000000"/>
                <w:sz w:val="20"/>
              </w:rPr>
              <w:t>
азаматтарға әлеуметтік көмек</w:t>
            </w:r>
            <w:r>
              <w:br/>
            </w:r>
            <w:r>
              <w:rPr>
                <w:rFonts w:ascii="Times New Roman"/>
                <w:b w:val="false"/>
                <w:i w:val="false"/>
                <w:color w:val="000000"/>
                <w:sz w:val="20"/>
              </w:rPr>
              <w:t>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w:t>
            </w:r>
          </w:p>
        </w:tc>
      </w:tr>
      <w:tr>
        <w:trPr>
          <w:trHeight w:val="10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болған мүгедектерді арнайы</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 және ым-қимыл мамандарының</w:t>
            </w:r>
            <w:r>
              <w:br/>
            </w:r>
            <w:r>
              <w:rPr>
                <w:rFonts w:ascii="Times New Roman"/>
                <w:b w:val="false"/>
                <w:i w:val="false"/>
                <w:color w:val="000000"/>
                <w:sz w:val="20"/>
              </w:rPr>
              <w:t>
қызметтерін ұсыну, жеке көмекшілер</w:t>
            </w:r>
            <w:r>
              <w:br/>
            </w:r>
            <w:r>
              <w:rPr>
                <w:rFonts w:ascii="Times New Roman"/>
                <w:b w:val="false"/>
                <w:i w:val="false"/>
                <w:color w:val="000000"/>
                <w:sz w:val="20"/>
              </w:rPr>
              <w:t>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w:t>
            </w:r>
            <w:r>
              <w:br/>
            </w:r>
            <w:r>
              <w:rPr>
                <w:rFonts w:ascii="Times New Roman"/>
                <w:b w:val="false"/>
                <w:i w:val="false"/>
                <w:color w:val="000000"/>
                <w:sz w:val="20"/>
              </w:rPr>
              <w:t>
төлемдерді есептеу, төлеу және</w:t>
            </w:r>
            <w:r>
              <w:br/>
            </w:r>
            <w:r>
              <w:rPr>
                <w:rFonts w:ascii="Times New Roman"/>
                <w:b w:val="false"/>
                <w:i w:val="false"/>
                <w:color w:val="000000"/>
                <w:sz w:val="20"/>
              </w:rPr>
              <w:t>
жеткізу бойынша қызмет</w:t>
            </w:r>
            <w:r>
              <w:br/>
            </w:r>
            <w:r>
              <w:rPr>
                <w:rFonts w:ascii="Times New Roman"/>
                <w:b w:val="false"/>
                <w:i w:val="false"/>
                <w:color w:val="000000"/>
                <w:sz w:val="20"/>
              </w:rPr>
              <w:t>
көрсетулерге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80218</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26836</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Инженерлік-коммуналдық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жайғастыру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26836</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аулдық (селолық) округі әкімінің</w:t>
            </w:r>
            <w:r>
              <w:br/>
            </w:r>
            <w:r>
              <w:rPr>
                <w:rFonts w:ascii="Times New Roman"/>
                <w:b w:val="false"/>
                <w:i w:val="false"/>
                <w:color w:val="000000"/>
                <w:sz w:val="20"/>
              </w:rPr>
              <w:t>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w:t>
            </w:r>
            <w:r>
              <w:br/>
            </w:r>
            <w:r>
              <w:rPr>
                <w:rFonts w:ascii="Times New Roman"/>
                <w:b w:val="false"/>
                <w:i w:val="false"/>
                <w:color w:val="000000"/>
                <w:sz w:val="20"/>
              </w:rPr>
              <w:t>
етуді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қайыру</w:t>
            </w:r>
            <w:r>
              <w:br/>
            </w:r>
            <w:r>
              <w:rPr>
                <w:rFonts w:ascii="Times New Roman"/>
                <w:b w:val="false"/>
                <w:i w:val="false"/>
                <w:color w:val="000000"/>
                <w:sz w:val="20"/>
              </w:rPr>
              <w:t>
жүйесінің жұмыс істеу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w:t>
            </w:r>
            <w:r>
              <w:br/>
            </w:r>
            <w:r>
              <w:rPr>
                <w:rFonts w:ascii="Times New Roman"/>
                <w:b w:val="false"/>
                <w:i w:val="false"/>
                <w:color w:val="000000"/>
                <w:sz w:val="20"/>
              </w:rPr>
              <w:t>
қайта даяралудың аймақтың</w:t>
            </w:r>
            <w:r>
              <w:br/>
            </w:r>
            <w:r>
              <w:rPr>
                <w:rFonts w:ascii="Times New Roman"/>
                <w:b w:val="false"/>
                <w:i w:val="false"/>
                <w:color w:val="000000"/>
                <w:sz w:val="20"/>
              </w:rPr>
              <w:t>
стратегиясын іске асыру аясында</w:t>
            </w:r>
            <w:r>
              <w:br/>
            </w:r>
            <w:r>
              <w:rPr>
                <w:rFonts w:ascii="Times New Roman"/>
                <w:b w:val="false"/>
                <w:i w:val="false"/>
                <w:color w:val="000000"/>
                <w:sz w:val="20"/>
              </w:rPr>
              <w:t>
инженерлік-коммуналдық</w:t>
            </w:r>
            <w:r>
              <w:br/>
            </w:r>
            <w:r>
              <w:rPr>
                <w:rFonts w:ascii="Times New Roman"/>
                <w:b w:val="false"/>
                <w:i w:val="false"/>
                <w:color w:val="000000"/>
                <w:sz w:val="20"/>
              </w:rPr>
              <w:t>
инфрақұрылымды дамыту және елді</w:t>
            </w:r>
            <w:r>
              <w:br/>
            </w:r>
            <w:r>
              <w:rPr>
                <w:rFonts w:ascii="Times New Roman"/>
                <w:b w:val="false"/>
                <w:i w:val="false"/>
                <w:color w:val="000000"/>
                <w:sz w:val="20"/>
              </w:rPr>
              <w:t>
мекендерді жайластыру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жүйені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аулдық (селолық) округі әкімінің</w:t>
            </w:r>
            <w:r>
              <w:br/>
            </w:r>
            <w:r>
              <w:rPr>
                <w:rFonts w:ascii="Times New Roman"/>
                <w:b w:val="false"/>
                <w:i w:val="false"/>
                <w:color w:val="000000"/>
                <w:sz w:val="20"/>
              </w:rPr>
              <w:t>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w:t>
            </w:r>
            <w:r>
              <w:br/>
            </w:r>
            <w:r>
              <w:rPr>
                <w:rFonts w:ascii="Times New Roman"/>
                <w:b w:val="false"/>
                <w:i w:val="false"/>
                <w:color w:val="000000"/>
                <w:sz w:val="20"/>
              </w:rPr>
              <w:t>
туысы жоқ адамдарды жерлеу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санитариямен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кент,ауыл(село), аулдық</w:t>
            </w:r>
            <w:r>
              <w:br/>
            </w:r>
            <w:r>
              <w:rPr>
                <w:rFonts w:ascii="Times New Roman"/>
                <w:b w:val="false"/>
                <w:i w:val="false"/>
                <w:color w:val="000000"/>
                <w:sz w:val="20"/>
              </w:rPr>
              <w:t>
(селолық) округі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w:t>
            </w:r>
            <w:r>
              <w:br/>
            </w:r>
            <w:r>
              <w:rPr>
                <w:rFonts w:ascii="Times New Roman"/>
                <w:b w:val="false"/>
                <w:i w:val="false"/>
                <w:color w:val="000000"/>
                <w:sz w:val="20"/>
              </w:rPr>
              <w:t>
деңгейде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 жарыстарын</w:t>
            </w:r>
            <w:r>
              <w:br/>
            </w:r>
            <w:r>
              <w:rPr>
                <w:rFonts w:ascii="Times New Roman"/>
                <w:b w:val="false"/>
                <w:i w:val="false"/>
                <w:color w:val="000000"/>
                <w:sz w:val="20"/>
              </w:rPr>
              <w:t>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қалалық) құрама командалардың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r>
      <w:tr>
        <w:trPr>
          <w:trHeight w:val="5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w:t>
            </w:r>
            <w:r>
              <w:br/>
            </w:r>
            <w:r>
              <w:rPr>
                <w:rFonts w:ascii="Times New Roman"/>
                <w:b w:val="false"/>
                <w:i w:val="false"/>
                <w:color w:val="000000"/>
                <w:sz w:val="20"/>
              </w:rPr>
              <w:t>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бөлімінің</w:t>
            </w:r>
            <w:r>
              <w:br/>
            </w:r>
            <w:r>
              <w:rPr>
                <w:rFonts w:ascii="Times New Roman"/>
                <w:b w:val="false"/>
                <w:i w:val="false"/>
                <w:color w:val="000000"/>
                <w:sz w:val="20"/>
              </w:rPr>
              <w:t>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7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78236</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w:t>
            </w:r>
            <w:r>
              <w:br/>
            </w:r>
            <w:r>
              <w:rPr>
                <w:rFonts w:ascii="Times New Roman"/>
                <w:b w:val="false"/>
                <w:i w:val="false"/>
                <w:color w:val="000000"/>
                <w:sz w:val="20"/>
              </w:rPr>
              <w:t>
трансферттері есебінен ауылдық</w:t>
            </w:r>
            <w:r>
              <w:br/>
            </w:r>
            <w:r>
              <w:rPr>
                <w:rFonts w:ascii="Times New Roman"/>
                <w:b w:val="false"/>
                <w:i w:val="false"/>
                <w:color w:val="000000"/>
                <w:sz w:val="20"/>
              </w:rPr>
              <w:t>
елді мекендердегі әлеуметтік сала</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49862</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жүйені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49862</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w:t>
            </w:r>
            <w:r>
              <w:br/>
            </w:r>
            <w:r>
              <w:rPr>
                <w:rFonts w:ascii="Times New Roman"/>
                <w:b w:val="false"/>
                <w:i w:val="false"/>
                <w:color w:val="000000"/>
                <w:sz w:val="20"/>
              </w:rPr>
              <w:t>
жайғастыру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9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w:t>
            </w:r>
            <w:r>
              <w:br/>
            </w:r>
            <w:r>
              <w:rPr>
                <w:rFonts w:ascii="Times New Roman"/>
                <w:b w:val="false"/>
                <w:i w:val="false"/>
                <w:color w:val="000000"/>
                <w:sz w:val="20"/>
              </w:rPr>
              <w:t>
кенттердегі, ауылдардағы</w:t>
            </w:r>
            <w:r>
              <w:br/>
            </w:r>
            <w:r>
              <w:rPr>
                <w:rFonts w:ascii="Times New Roman"/>
                <w:b w:val="false"/>
                <w:i w:val="false"/>
                <w:color w:val="000000"/>
                <w:sz w:val="20"/>
              </w:rPr>
              <w:t>
(селолардағы), ауылдық (селолық)</w:t>
            </w:r>
            <w:r>
              <w:br/>
            </w:r>
            <w:r>
              <w:rPr>
                <w:rFonts w:ascii="Times New Roman"/>
                <w:b w:val="false"/>
                <w:i w:val="false"/>
                <w:color w:val="000000"/>
                <w:sz w:val="20"/>
              </w:rPr>
              <w:t>
округтердегі әлеуметтік жобаларды</w:t>
            </w:r>
            <w:r>
              <w:br/>
            </w:r>
            <w:r>
              <w:rPr>
                <w:rFonts w:ascii="Times New Roman"/>
                <w:b w:val="false"/>
                <w:i w:val="false"/>
                <w:color w:val="000000"/>
                <w:sz w:val="20"/>
              </w:rPr>
              <w:t>
қаржыландыру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w:t>
            </w:r>
            <w:r>
              <w:br/>
            </w:r>
            <w:r>
              <w:rPr>
                <w:rFonts w:ascii="Times New Roman"/>
                <w:b w:val="false"/>
                <w:i w:val="false"/>
                <w:color w:val="000000"/>
                <w:sz w:val="20"/>
              </w:rPr>
              <w:t>
және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w:t>
            </w:r>
            <w:r>
              <w:br/>
            </w:r>
            <w:r>
              <w:rPr>
                <w:rFonts w:ascii="Times New Roman"/>
                <w:b w:val="false"/>
                <w:i w:val="false"/>
                <w:color w:val="000000"/>
                <w:sz w:val="20"/>
              </w:rPr>
              <w:t>
кенттердегі, ауылдардағы</w:t>
            </w:r>
            <w:r>
              <w:br/>
            </w:r>
            <w:r>
              <w:rPr>
                <w:rFonts w:ascii="Times New Roman"/>
                <w:b w:val="false"/>
                <w:i w:val="false"/>
                <w:color w:val="000000"/>
                <w:sz w:val="20"/>
              </w:rPr>
              <w:t>
(селолардағы), ауылдық (селолық)</w:t>
            </w:r>
            <w:r>
              <w:br/>
            </w:r>
            <w:r>
              <w:rPr>
                <w:rFonts w:ascii="Times New Roman"/>
                <w:b w:val="false"/>
                <w:i w:val="false"/>
                <w:color w:val="000000"/>
                <w:sz w:val="20"/>
              </w:rPr>
              <w:t>
округтердегі автомобиль жолдарының</w:t>
            </w:r>
            <w:r>
              <w:br/>
            </w:r>
            <w:r>
              <w:rPr>
                <w:rFonts w:ascii="Times New Roman"/>
                <w:b w:val="false"/>
                <w:i w:val="false"/>
                <w:color w:val="000000"/>
                <w:sz w:val="20"/>
              </w:rPr>
              <w:t>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57433</w:t>
            </w:r>
          </w:p>
        </w:tc>
      </w:tr>
      <w:tr>
        <w:trPr>
          <w:trHeight w:val="9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w:t>
            </w:r>
            <w:r>
              <w:br/>
            </w:r>
            <w:r>
              <w:rPr>
                <w:rFonts w:ascii="Times New Roman"/>
                <w:b w:val="false"/>
                <w:i w:val="false"/>
                <w:color w:val="000000"/>
                <w:sz w:val="20"/>
              </w:rPr>
              <w:t>
қала көшелері мен елді</w:t>
            </w:r>
            <w:r>
              <w:br/>
            </w:r>
            <w:r>
              <w:rPr>
                <w:rFonts w:ascii="Times New Roman"/>
                <w:b w:val="false"/>
                <w:i w:val="false"/>
                <w:color w:val="000000"/>
                <w:sz w:val="20"/>
              </w:rPr>
              <w:t>
мекендердегі аудандық маңызы бар</w:t>
            </w:r>
            <w:r>
              <w:br/>
            </w:r>
            <w:r>
              <w:rPr>
                <w:rFonts w:ascii="Times New Roman"/>
                <w:b w:val="false"/>
                <w:i w:val="false"/>
                <w:color w:val="000000"/>
                <w:sz w:val="20"/>
              </w:rPr>
              <w:t>
автомобиль жолдарын жөндеу және</w:t>
            </w:r>
            <w:r>
              <w:br/>
            </w:r>
            <w:r>
              <w:rPr>
                <w:rFonts w:ascii="Times New Roman"/>
                <w:b w:val="false"/>
                <w:i w:val="false"/>
                <w:color w:val="000000"/>
                <w:sz w:val="20"/>
              </w:rPr>
              <w:t>
күтіп ұстау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бөлімінің</w:t>
            </w:r>
            <w:r>
              <w:br/>
            </w:r>
            <w:r>
              <w:rPr>
                <w:rFonts w:ascii="Times New Roman"/>
                <w:b w:val="false"/>
                <w:i w:val="false"/>
                <w:color w:val="000000"/>
                <w:sz w:val="20"/>
              </w:rPr>
              <w:t>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w:t>
            </w:r>
            <w:r>
              <w:br/>
            </w:r>
            <w:r>
              <w:rPr>
                <w:rFonts w:ascii="Times New Roman"/>
                <w:b w:val="false"/>
                <w:i w:val="false"/>
                <w:color w:val="000000"/>
                <w:sz w:val="20"/>
              </w:rPr>
              <w:t>
бойынша сальдо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xml:space="preserve">
(профицитті пайдалану)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w:t>
            </w:r>
            <w:r>
              <w:br/>
            </w:r>
            <w:r>
              <w:rPr>
                <w:rFonts w:ascii="Times New Roman"/>
                <w:b w:val="false"/>
                <w:i w:val="false"/>
                <w:color w:val="000000"/>
                <w:sz w:val="20"/>
              </w:rPr>
              <w:t>
қаржы жылының басында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w:t>
            </w:r>
          </w:p>
        </w:tc>
      </w:tr>
    </w:tbl>
    <w:bookmarkStart w:name="z20" w:id="3"/>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2-қосымша</w:t>
      </w:r>
    </w:p>
    <w:bookmarkEnd w:id="3"/>
    <w:p>
      <w:pPr>
        <w:spacing w:after="0"/>
        <w:ind w:left="0"/>
        <w:jc w:val="left"/>
      </w:pPr>
      <w:r>
        <w:rPr>
          <w:rFonts w:ascii="Times New Roman"/>
          <w:b/>
          <w:i w:val="false"/>
          <w:color w:val="000000"/>
        </w:rPr>
        <w:t xml:space="preserve"> Бюджеттік инвестициялық жобаларды (бағдарламаларды) жүзеге асыруға және заңды тұлғалардың жарғылық капиталын қалыптастыруға немесе өсіруге бағытталған 2009 жылға арналған аудандық бюджеттің бюджеттік даму бағдарламаларының бюджеттік бағдарламаларға бөлінуімен тізбесі</w:t>
      </w:r>
    </w:p>
    <w:p>
      <w:pPr>
        <w:spacing w:after="0"/>
        <w:ind w:left="0"/>
        <w:jc w:val="both"/>
      </w:pPr>
      <w:r>
        <w:rPr>
          <w:rFonts w:ascii="Times New Roman"/>
          <w:b w:val="false"/>
          <w:i w:val="false"/>
          <w:color w:val="ff0000"/>
          <w:sz w:val="28"/>
        </w:rPr>
        <w:t xml:space="preserve">      Ескерту. 2-қосымша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2009.07.31 </w:t>
      </w:r>
      <w:r>
        <w:rPr>
          <w:rFonts w:ascii="Times New Roman"/>
          <w:b w:val="false"/>
          <w:i w:val="false"/>
          <w:color w:val="ff0000"/>
          <w:sz w:val="28"/>
        </w:rPr>
        <w:t>N 18/2</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970"/>
        <w:gridCol w:w="949"/>
        <w:gridCol w:w="6584"/>
        <w:gridCol w:w="1673"/>
      </w:tblGrid>
      <w:tr>
        <w:trPr>
          <w:trHeight w:val="99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1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123820</w:t>
            </w:r>
          </w:p>
        </w:tc>
      </w:tr>
      <w:tr>
        <w:trPr>
          <w:trHeight w:val="9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73958</w:t>
            </w:r>
          </w:p>
        </w:tc>
      </w:tr>
      <w:tr>
        <w:trPr>
          <w:trHeight w:val="16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26836</w:t>
            </w:r>
          </w:p>
        </w:tc>
      </w:tr>
      <w:tr>
        <w:trPr>
          <w:trHeight w:val="28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жайғастыру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26836</w:t>
            </w:r>
          </w:p>
        </w:tc>
      </w:tr>
      <w:tr>
        <w:trPr>
          <w:trHeight w:val="25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w:t>
            </w:r>
          </w:p>
        </w:tc>
      </w:tr>
      <w:tr>
        <w:trPr>
          <w:trHeight w:val="25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инженерлік-коммуналдық инфрақұрылымды дамыту және елді мекендерді жайластыру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w:t>
            </w:r>
          </w:p>
        </w:tc>
      </w:tr>
      <w:tr>
        <w:trPr>
          <w:trHeight w:val="19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w:t>
            </w:r>
          </w:p>
        </w:tc>
      </w:tr>
      <w:tr>
        <w:trPr>
          <w:trHeight w:val="13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жүйені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w:t>
            </w:r>
          </w:p>
        </w:tc>
      </w:tr>
      <w:tr>
        <w:trPr>
          <w:trHeight w:val="54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49862</w:t>
            </w:r>
          </w:p>
        </w:tc>
      </w:tr>
      <w:tr>
        <w:trPr>
          <w:trHeight w:val="18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49862</w:t>
            </w:r>
          </w:p>
        </w:tc>
      </w:tr>
      <w:tr>
        <w:trPr>
          <w:trHeight w:val="9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жүйені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49862</w:t>
            </w:r>
          </w:p>
        </w:tc>
      </w:tr>
    </w:tbl>
    <w:bookmarkStart w:name="z21" w:id="4"/>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3-қосымша</w:t>
      </w:r>
    </w:p>
    <w:bookmarkEnd w:id="4"/>
    <w:p>
      <w:pPr>
        <w:spacing w:after="0"/>
        <w:ind w:left="0"/>
        <w:jc w:val="left"/>
      </w:pPr>
      <w:r>
        <w:rPr>
          <w:rFonts w:ascii="Times New Roman"/>
          <w:b/>
          <w:i w:val="false"/>
          <w:color w:val="000000"/>
        </w:rPr>
        <w:t xml:space="preserve"> 2009 жылға арналған бюджетті атқару барысында секвестрге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tblGrid>
      <w:tr>
        <w:trPr>
          <w:trHeight w:val="27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5"/>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4-қосымша</w:t>
      </w:r>
    </w:p>
    <w:bookmarkEnd w:id="5"/>
    <w:p>
      <w:pPr>
        <w:spacing w:after="0"/>
        <w:ind w:left="0"/>
        <w:jc w:val="left"/>
      </w:pPr>
      <w:r>
        <w:rPr>
          <w:rFonts w:ascii="Times New Roman"/>
          <w:b/>
          <w:i w:val="false"/>
          <w:color w:val="000000"/>
        </w:rPr>
        <w:t xml:space="preserve"> 451 007 000 - "Жергілікті өкілетті органдардың шешімі бойынша азаматтардың жекелеген топтарына әлеуметтік көмек" бағдарламасы</w:t>
      </w:r>
    </w:p>
    <w:p>
      <w:pPr>
        <w:spacing w:after="0"/>
        <w:ind w:left="0"/>
        <w:jc w:val="both"/>
      </w:pPr>
      <w:r>
        <w:rPr>
          <w:rFonts w:ascii="Times New Roman"/>
          <w:b w:val="false"/>
          <w:i w:val="false"/>
          <w:color w:val="ff0000"/>
          <w:sz w:val="28"/>
        </w:rPr>
        <w:t xml:space="preserve">      Ескерту. 4-қосымша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2009.07.31 </w:t>
      </w:r>
      <w:r>
        <w:rPr>
          <w:rFonts w:ascii="Times New Roman"/>
          <w:b w:val="false"/>
          <w:i w:val="false"/>
          <w:color w:val="ff0000"/>
          <w:sz w:val="28"/>
        </w:rPr>
        <w:t>N 18/2</w:t>
      </w:r>
      <w:r>
        <w:rPr>
          <w:rFonts w:ascii="Times New Roman"/>
          <w:b w:val="false"/>
          <w:i w:val="false"/>
          <w:color w:val="ff0000"/>
          <w:sz w:val="28"/>
        </w:rPr>
        <w:t xml:space="preserve">; 2009.10.26 </w:t>
      </w:r>
      <w:r>
        <w:rPr>
          <w:rFonts w:ascii="Times New Roman"/>
          <w:b w:val="false"/>
          <w:i w:val="false"/>
          <w:color w:val="ff0000"/>
          <w:sz w:val="28"/>
        </w:rPr>
        <w:t>N 19/1</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gridCol w:w="1753"/>
      </w:tblGrid>
      <w:tr>
        <w:trPr>
          <w:trHeight w:val="61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4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және шаштараз қызметтеріне)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санаторлық-курорттық емделулеріне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6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(тіс протездеу)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61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тамағаммен қамтамасыз ету үшін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61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r>
      <w:tr>
        <w:trPr>
          <w:trHeight w:val="31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bl>
    <w:bookmarkStart w:name="z23" w:id="6"/>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5-қосымша</w:t>
      </w:r>
    </w:p>
    <w:bookmarkEnd w:id="6"/>
    <w:p>
      <w:pPr>
        <w:spacing w:after="0"/>
        <w:ind w:left="0"/>
        <w:jc w:val="left"/>
      </w:pPr>
      <w:r>
        <w:rPr>
          <w:rFonts w:ascii="Times New Roman"/>
          <w:b/>
          <w:i w:val="false"/>
          <w:color w:val="000000"/>
        </w:rPr>
        <w:t xml:space="preserve"> 451 017 015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 бойынша сомаларды бөлісу</w:t>
      </w:r>
    </w:p>
    <w:p>
      <w:pPr>
        <w:spacing w:after="0"/>
        <w:ind w:left="0"/>
        <w:jc w:val="both"/>
      </w:pPr>
      <w:r>
        <w:rPr>
          <w:rFonts w:ascii="Times New Roman"/>
          <w:b w:val="false"/>
          <w:i w:val="false"/>
          <w:color w:val="ff0000"/>
          <w:sz w:val="28"/>
        </w:rPr>
        <w:t xml:space="preserve">      Ескерту. 4-қосымша жаңа редакцияда - Жамбыл ауданы мәслихатының 2009.07.31 </w:t>
      </w:r>
      <w:r>
        <w:rPr>
          <w:rFonts w:ascii="Times New Roman"/>
          <w:b w:val="false"/>
          <w:i w:val="false"/>
          <w:color w:val="ff0000"/>
          <w:sz w:val="28"/>
        </w:rPr>
        <w:t>N 18/2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2640"/>
        <w:gridCol w:w="3165"/>
        <w:gridCol w:w="3608"/>
      </w:tblGrid>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гигиеналық құралдар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көмекшілердің</w:t>
            </w:r>
            <w:r>
              <w:br/>
            </w:r>
            <w:r>
              <w:rPr>
                <w:rFonts w:ascii="Times New Roman"/>
                <w:b w:val="false"/>
                <w:i w:val="false"/>
                <w:color w:val="000000"/>
                <w:sz w:val="20"/>
              </w:rPr>
              <w:t>
қызметтерін</w:t>
            </w:r>
            <w:r>
              <w:br/>
            </w:r>
            <w:r>
              <w:rPr>
                <w:rFonts w:ascii="Times New Roman"/>
                <w:b w:val="false"/>
                <w:i w:val="false"/>
                <w:color w:val="000000"/>
                <w:sz w:val="20"/>
              </w:rPr>
              <w:t>
көрсету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Ымдау тілі мамандарының</w:t>
            </w:r>
            <w:r>
              <w:br/>
            </w:r>
            <w:r>
              <w:rPr>
                <w:rFonts w:ascii="Times New Roman"/>
                <w:b w:val="false"/>
                <w:i w:val="false"/>
                <w:color w:val="000000"/>
                <w:sz w:val="20"/>
              </w:rPr>
              <w:t>
қызметтерін</w:t>
            </w:r>
            <w:r>
              <w:br/>
            </w:r>
            <w:r>
              <w:rPr>
                <w:rFonts w:ascii="Times New Roman"/>
                <w:b w:val="false"/>
                <w:i w:val="false"/>
                <w:color w:val="000000"/>
                <w:sz w:val="20"/>
              </w:rPr>
              <w:t>
көрсету</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bl>
    <w:bookmarkStart w:name="z24" w:id="7"/>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6-қосымша</w:t>
      </w:r>
    </w:p>
    <w:bookmarkEnd w:id="7"/>
    <w:p>
      <w:pPr>
        <w:spacing w:after="0"/>
        <w:ind w:left="0"/>
        <w:jc w:val="left"/>
      </w:pPr>
      <w:r>
        <w:rPr>
          <w:rFonts w:ascii="Times New Roman"/>
          <w:b/>
          <w:i w:val="false"/>
          <w:color w:val="000000"/>
        </w:rPr>
        <w:t xml:space="preserve"> 2009 жылға арналған селолық округтер бойынша шығыстар</w:t>
      </w:r>
    </w:p>
    <w:p>
      <w:pPr>
        <w:spacing w:after="0"/>
        <w:ind w:left="0"/>
        <w:jc w:val="both"/>
      </w:pPr>
      <w:r>
        <w:rPr>
          <w:rFonts w:ascii="Times New Roman"/>
          <w:b w:val="false"/>
          <w:i w:val="false"/>
          <w:color w:val="ff0000"/>
          <w:sz w:val="28"/>
        </w:rPr>
        <w:t xml:space="preserve">      Ескерту. 6-қосымша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2009.07.31 </w:t>
      </w:r>
      <w:r>
        <w:rPr>
          <w:rFonts w:ascii="Times New Roman"/>
          <w:b w:val="false"/>
          <w:i w:val="false"/>
          <w:color w:val="ff0000"/>
          <w:sz w:val="28"/>
        </w:rPr>
        <w:t>N 18/2</w:t>
      </w:r>
      <w:r>
        <w:rPr>
          <w:rFonts w:ascii="Times New Roman"/>
          <w:b w:val="false"/>
          <w:i w:val="false"/>
          <w:color w:val="ff0000"/>
          <w:sz w:val="28"/>
        </w:rPr>
        <w:t xml:space="preserve">; 2009.10.26 </w:t>
      </w:r>
      <w:r>
        <w:rPr>
          <w:rFonts w:ascii="Times New Roman"/>
          <w:b w:val="false"/>
          <w:i w:val="false"/>
          <w:color w:val="ff0000"/>
          <w:sz w:val="28"/>
        </w:rPr>
        <w:t>N 19/1</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33"/>
        <w:gridCol w:w="2433"/>
        <w:gridCol w:w="2313"/>
        <w:gridCol w:w="2373"/>
        <w:gridCol w:w="2553"/>
      </w:tblGrid>
      <w:tr>
        <w:trPr>
          <w:trHeight w:val="25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123.001.003 Жергілікті</w:t>
            </w:r>
            <w:r>
              <w:br/>
            </w:r>
            <w:r>
              <w:rPr>
                <w:rFonts w:ascii="Times New Roman"/>
                <w:b w:val="false"/>
                <w:i w:val="false"/>
                <w:color w:val="000000"/>
                <w:sz w:val="20"/>
              </w:rPr>
              <w:t>
органдардың</w:t>
            </w:r>
            <w:r>
              <w:br/>
            </w:r>
            <w:r>
              <w:rPr>
                <w:rFonts w:ascii="Times New Roman"/>
                <w:b w:val="false"/>
                <w:i w:val="false"/>
                <w:color w:val="000000"/>
                <w:sz w:val="20"/>
              </w:rPr>
              <w:t>
аппараттары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123.001.007  Мемлекеттік</w:t>
            </w:r>
            <w:r>
              <w:br/>
            </w:r>
            <w:r>
              <w:rPr>
                <w:rFonts w:ascii="Times New Roman"/>
                <w:b w:val="false"/>
                <w:i w:val="false"/>
                <w:color w:val="000000"/>
                <w:sz w:val="20"/>
              </w:rPr>
              <w:t>
қызметшілер</w:t>
            </w:r>
            <w:r>
              <w:br/>
            </w:r>
            <w:r>
              <w:rPr>
                <w:rFonts w:ascii="Times New Roman"/>
                <w:b w:val="false"/>
                <w:i w:val="false"/>
                <w:color w:val="000000"/>
                <w:sz w:val="20"/>
              </w:rPr>
              <w:t>
дің білік</w:t>
            </w:r>
            <w:r>
              <w:br/>
            </w:r>
            <w:r>
              <w:rPr>
                <w:rFonts w:ascii="Times New Roman"/>
                <w:b w:val="false"/>
                <w:i w:val="false"/>
                <w:color w:val="000000"/>
                <w:sz w:val="20"/>
              </w:rPr>
              <w:t>
тілігін</w:t>
            </w:r>
            <w:r>
              <w:br/>
            </w:r>
            <w:r>
              <w:rPr>
                <w:rFonts w:ascii="Times New Roman"/>
                <w:b w:val="false"/>
                <w:i w:val="false"/>
                <w:color w:val="000000"/>
                <w:sz w:val="20"/>
              </w:rPr>
              <w:t>
арттыру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123.001.009 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w:t>
            </w:r>
            <w:r>
              <w:br/>
            </w:r>
            <w:r>
              <w:rPr>
                <w:rFonts w:ascii="Times New Roman"/>
                <w:b w:val="false"/>
                <w:i w:val="false"/>
                <w:color w:val="000000"/>
                <w:sz w:val="20"/>
              </w:rPr>
              <w:t>
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 кент,</w:t>
            </w:r>
            <w:r>
              <w:br/>
            </w:r>
            <w:r>
              <w:rPr>
                <w:rFonts w:ascii="Times New Roman"/>
                <w:b w:val="false"/>
                <w:i w:val="false"/>
                <w:color w:val="000000"/>
                <w:sz w:val="20"/>
              </w:rPr>
              <w:t>
ауыл/село,</w:t>
            </w:r>
            <w:r>
              <w:br/>
            </w:r>
            <w:r>
              <w:rPr>
                <w:rFonts w:ascii="Times New Roman"/>
                <w:b w:val="false"/>
                <w:i w:val="false"/>
                <w:color w:val="000000"/>
                <w:sz w:val="20"/>
              </w:rPr>
              <w:t>
ауылдың</w:t>
            </w:r>
            <w:r>
              <w:br/>
            </w:r>
            <w:r>
              <w:rPr>
                <w:rFonts w:ascii="Times New Roman"/>
                <w:b w:val="false"/>
                <w:i w:val="false"/>
                <w:color w:val="000000"/>
                <w:sz w:val="20"/>
              </w:rPr>
              <w:t>
(селолық)</w:t>
            </w:r>
            <w:r>
              <w:br/>
            </w:r>
            <w:r>
              <w:rPr>
                <w:rFonts w:ascii="Times New Roman"/>
                <w:b w:val="false"/>
                <w:i w:val="false"/>
                <w:color w:val="000000"/>
                <w:sz w:val="20"/>
              </w:rPr>
              <w:t>
округі әкімі</w:t>
            </w:r>
            <w:r>
              <w:br/>
            </w:r>
            <w:r>
              <w:rPr>
                <w:rFonts w:ascii="Times New Roman"/>
                <w:b w:val="false"/>
                <w:i w:val="false"/>
                <w:color w:val="000000"/>
                <w:sz w:val="20"/>
              </w:rPr>
              <w:t>
аппаратының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Кайранкөл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913"/>
        <w:gridCol w:w="2413"/>
        <w:gridCol w:w="2373"/>
        <w:gridCol w:w="2513"/>
      </w:tblGrid>
      <w:tr>
        <w:trPr>
          <w:trHeight w:val="23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w:t>
            </w:r>
            <w:r>
              <w:br/>
            </w:r>
            <w:r>
              <w:rPr>
                <w:rFonts w:ascii="Times New Roman"/>
                <w:b w:val="false"/>
                <w:i w:val="false"/>
                <w:color w:val="000000"/>
                <w:sz w:val="20"/>
              </w:rPr>
              <w:t>
деңгейде</w:t>
            </w:r>
            <w:r>
              <w:br/>
            </w:r>
            <w:r>
              <w:rPr>
                <w:rFonts w:ascii="Times New Roman"/>
                <w:b w:val="false"/>
                <w:i w:val="false"/>
                <w:color w:val="000000"/>
                <w:sz w:val="20"/>
              </w:rPr>
              <w:t>
мәдени-</w:t>
            </w:r>
            <w:r>
              <w:br/>
            </w:r>
            <w:r>
              <w:rPr>
                <w:rFonts w:ascii="Times New Roman"/>
                <w:b w:val="false"/>
                <w:i w:val="false"/>
                <w:color w:val="000000"/>
                <w:sz w:val="20"/>
              </w:rPr>
              <w:t>
демалыс</w:t>
            </w:r>
            <w:r>
              <w:br/>
            </w:r>
            <w:r>
              <w:rPr>
                <w:rFonts w:ascii="Times New Roman"/>
                <w:b w:val="false"/>
                <w:i w:val="false"/>
                <w:color w:val="000000"/>
                <w:sz w:val="20"/>
              </w:rPr>
              <w:t>
жұмыстарын</w:t>
            </w:r>
            <w:r>
              <w:br/>
            </w:r>
            <w:r>
              <w:rPr>
                <w:rFonts w:ascii="Times New Roman"/>
                <w:b w:val="false"/>
                <w:i w:val="false"/>
                <w:color w:val="000000"/>
                <w:sz w:val="20"/>
              </w:rPr>
              <w:t>
қолдау.</w:t>
            </w:r>
            <w:r>
              <w:br/>
            </w:r>
            <w:r>
              <w:rPr>
                <w:rFonts w:ascii="Times New Roman"/>
                <w:b w:val="false"/>
                <w:i w:val="false"/>
                <w:color w:val="000000"/>
                <w:sz w:val="20"/>
              </w:rPr>
              <w:t>
Клубтар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w:t>
            </w:r>
            <w:r>
              <w:br/>
            </w:r>
            <w:r>
              <w:rPr>
                <w:rFonts w:ascii="Times New Roman"/>
                <w:b w:val="false"/>
                <w:i w:val="false"/>
                <w:color w:val="000000"/>
                <w:sz w:val="20"/>
              </w:rPr>
              <w:t>
деңгейде</w:t>
            </w:r>
            <w:r>
              <w:br/>
            </w:r>
            <w:r>
              <w:rPr>
                <w:rFonts w:ascii="Times New Roman"/>
                <w:b w:val="false"/>
                <w:i w:val="false"/>
                <w:color w:val="000000"/>
                <w:sz w:val="20"/>
              </w:rPr>
              <w:t>
мәдени-демалыс</w:t>
            </w:r>
            <w:r>
              <w:br/>
            </w:r>
            <w:r>
              <w:rPr>
                <w:rFonts w:ascii="Times New Roman"/>
                <w:b w:val="false"/>
                <w:i w:val="false"/>
                <w:color w:val="000000"/>
                <w:sz w:val="20"/>
              </w:rPr>
              <w:t>
жұмыстарын</w:t>
            </w:r>
            <w:r>
              <w:br/>
            </w:r>
            <w:r>
              <w:rPr>
                <w:rFonts w:ascii="Times New Roman"/>
                <w:b w:val="false"/>
                <w:i w:val="false"/>
                <w:color w:val="000000"/>
                <w:sz w:val="20"/>
              </w:rPr>
              <w:t>
қолдау.</w:t>
            </w:r>
            <w:r>
              <w:br/>
            </w:r>
            <w:r>
              <w:rPr>
                <w:rFonts w:ascii="Times New Roman"/>
                <w:b w:val="false"/>
                <w:i w:val="false"/>
                <w:color w:val="000000"/>
                <w:sz w:val="20"/>
              </w:rPr>
              <w:t>
Кітапханалар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Жергілікті</w:t>
            </w:r>
            <w:r>
              <w:br/>
            </w:r>
            <w:r>
              <w:rPr>
                <w:rFonts w:ascii="Times New Roman"/>
                <w:b w:val="false"/>
                <w:i w:val="false"/>
                <w:color w:val="000000"/>
                <w:sz w:val="20"/>
              </w:rPr>
              <w:t>
деңгейде</w:t>
            </w:r>
            <w:r>
              <w:br/>
            </w:r>
            <w:r>
              <w:rPr>
                <w:rFonts w:ascii="Times New Roman"/>
                <w:b w:val="false"/>
                <w:i w:val="false"/>
                <w:color w:val="000000"/>
                <w:sz w:val="20"/>
              </w:rPr>
              <w:t>
мәдени-</w:t>
            </w:r>
            <w:r>
              <w:br/>
            </w:r>
            <w:r>
              <w:rPr>
                <w:rFonts w:ascii="Times New Roman"/>
                <w:b w:val="false"/>
                <w:i w:val="false"/>
                <w:color w:val="000000"/>
                <w:sz w:val="20"/>
              </w:rPr>
              <w:t>
демалыс</w:t>
            </w:r>
            <w:r>
              <w:br/>
            </w:r>
            <w:r>
              <w:rPr>
                <w:rFonts w:ascii="Times New Roman"/>
                <w:b w:val="false"/>
                <w:i w:val="false"/>
                <w:color w:val="000000"/>
                <w:sz w:val="20"/>
              </w:rPr>
              <w:t>
жұмыстарын</w:t>
            </w:r>
            <w:r>
              <w:br/>
            </w:r>
            <w:r>
              <w:rPr>
                <w:rFonts w:ascii="Times New Roman"/>
                <w:b w:val="false"/>
                <w:i w:val="false"/>
                <w:color w:val="000000"/>
                <w:sz w:val="20"/>
              </w:rPr>
              <w:t>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w:t>
            </w:r>
            <w:r>
              <w:br/>
            </w:r>
            <w:r>
              <w:rPr>
                <w:rFonts w:ascii="Times New Roman"/>
                <w:b w:val="false"/>
                <w:i w:val="false"/>
                <w:color w:val="000000"/>
                <w:sz w:val="20"/>
              </w:rPr>
              <w:t>
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 Жерлеу</w:t>
            </w:r>
            <w:r>
              <w:br/>
            </w:r>
            <w:r>
              <w:rPr>
                <w:rFonts w:ascii="Times New Roman"/>
                <w:b w:val="false"/>
                <w:i w:val="false"/>
                <w:color w:val="000000"/>
                <w:sz w:val="20"/>
              </w:rPr>
              <w:t>
орындарын</w:t>
            </w:r>
            <w:r>
              <w:br/>
            </w:r>
            <w:r>
              <w:rPr>
                <w:rFonts w:ascii="Times New Roman"/>
                <w:b w:val="false"/>
                <w:i w:val="false"/>
                <w:color w:val="000000"/>
                <w:sz w:val="20"/>
              </w:rPr>
              <w:t>
күтіп ұстау</w:t>
            </w:r>
            <w:r>
              <w:br/>
            </w:r>
            <w:r>
              <w:rPr>
                <w:rFonts w:ascii="Times New Roman"/>
                <w:b w:val="false"/>
                <w:i w:val="false"/>
                <w:color w:val="000000"/>
                <w:sz w:val="20"/>
              </w:rPr>
              <w:t>
және туысы</w:t>
            </w:r>
            <w:r>
              <w:br/>
            </w:r>
            <w:r>
              <w:rPr>
                <w:rFonts w:ascii="Times New Roman"/>
                <w:b w:val="false"/>
                <w:i w:val="false"/>
                <w:color w:val="000000"/>
                <w:sz w:val="20"/>
              </w:rPr>
              <w:t>
жоқ</w:t>
            </w:r>
            <w:r>
              <w:br/>
            </w:r>
            <w:r>
              <w:rPr>
                <w:rFonts w:ascii="Times New Roman"/>
                <w:b w:val="false"/>
                <w:i w:val="false"/>
                <w:color w:val="000000"/>
                <w:sz w:val="20"/>
              </w:rPr>
              <w:t>
адамдарды</w:t>
            </w:r>
            <w:r>
              <w:br/>
            </w:r>
            <w:r>
              <w:rPr>
                <w:rFonts w:ascii="Times New Roman"/>
                <w:b w:val="false"/>
                <w:i w:val="false"/>
                <w:color w:val="000000"/>
                <w:sz w:val="20"/>
              </w:rPr>
              <w:t>
жерлеу</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853"/>
        <w:gridCol w:w="2393"/>
        <w:gridCol w:w="2993"/>
        <w:gridCol w:w="1993"/>
      </w:tblGrid>
      <w:tr>
        <w:trPr>
          <w:trHeight w:val="25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w:t>
            </w:r>
            <w:r>
              <w:br/>
            </w:r>
            <w:r>
              <w:rPr>
                <w:rFonts w:ascii="Times New Roman"/>
                <w:b w:val="false"/>
                <w:i w:val="false"/>
                <w:color w:val="000000"/>
                <w:sz w:val="20"/>
              </w:rPr>
              <w:t>
мекендерді</w:t>
            </w:r>
            <w:r>
              <w:br/>
            </w:r>
            <w:r>
              <w:rPr>
                <w:rFonts w:ascii="Times New Roman"/>
                <w:b w:val="false"/>
                <w:i w:val="false"/>
                <w:color w:val="000000"/>
                <w:sz w:val="20"/>
              </w:rPr>
              <w:t>
көркейту</w:t>
            </w:r>
            <w:r>
              <w:br/>
            </w:r>
            <w:r>
              <w:rPr>
                <w:rFonts w:ascii="Times New Roman"/>
                <w:b w:val="false"/>
                <w:i w:val="false"/>
                <w:color w:val="000000"/>
                <w:sz w:val="20"/>
              </w:rPr>
              <w:t>
және</w:t>
            </w:r>
            <w:r>
              <w:br/>
            </w:r>
            <w:r>
              <w:rPr>
                <w:rFonts w:ascii="Times New Roman"/>
                <w:b w:val="false"/>
                <w:i w:val="false"/>
                <w:color w:val="000000"/>
                <w:sz w:val="20"/>
              </w:rPr>
              <w:t>
көгалдандыру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қалалардағы,</w:t>
            </w:r>
            <w:r>
              <w:br/>
            </w:r>
            <w:r>
              <w:rPr>
                <w:rFonts w:ascii="Times New Roman"/>
                <w:b w:val="false"/>
                <w:i w:val="false"/>
                <w:color w:val="000000"/>
                <w:sz w:val="20"/>
              </w:rPr>
              <w:t>
кенттердегі,</w:t>
            </w:r>
            <w:r>
              <w:br/>
            </w:r>
            <w:r>
              <w:rPr>
                <w:rFonts w:ascii="Times New Roman"/>
                <w:b w:val="false"/>
                <w:i w:val="false"/>
                <w:color w:val="000000"/>
                <w:sz w:val="20"/>
              </w:rPr>
              <w:t>
ауылдардағы</w:t>
            </w:r>
            <w:r>
              <w:br/>
            </w:r>
            <w:r>
              <w:rPr>
                <w:rFonts w:ascii="Times New Roman"/>
                <w:b w:val="false"/>
                <w:i w:val="false"/>
                <w:color w:val="000000"/>
                <w:sz w:val="20"/>
              </w:rPr>
              <w:t>
(селолардағы),</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округтердегі</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 істеуін</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 Елді</w:t>
            </w:r>
            <w:r>
              <w:br/>
            </w:r>
            <w:r>
              <w:rPr>
                <w:rFonts w:ascii="Times New Roman"/>
                <w:b w:val="false"/>
                <w:i w:val="false"/>
                <w:color w:val="000000"/>
                <w:sz w:val="20"/>
              </w:rPr>
              <w:t>
мекендерді</w:t>
            </w:r>
            <w:r>
              <w:br/>
            </w:r>
            <w:r>
              <w:rPr>
                <w:rFonts w:ascii="Times New Roman"/>
                <w:b w:val="false"/>
                <w:i w:val="false"/>
                <w:color w:val="000000"/>
                <w:sz w:val="20"/>
              </w:rPr>
              <w:t>
сумен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 Аймақтық</w:t>
            </w:r>
            <w:r>
              <w:br/>
            </w:r>
            <w:r>
              <w:rPr>
                <w:rFonts w:ascii="Times New Roman"/>
                <w:b w:val="false"/>
                <w:i w:val="false"/>
                <w:color w:val="000000"/>
                <w:sz w:val="20"/>
              </w:rPr>
              <w:t>
жұмыспен қамту</w:t>
            </w:r>
            <w:r>
              <w:br/>
            </w:r>
            <w:r>
              <w:rPr>
                <w:rFonts w:ascii="Times New Roman"/>
                <w:b w:val="false"/>
                <w:i w:val="false"/>
                <w:color w:val="000000"/>
                <w:sz w:val="20"/>
              </w:rPr>
              <w:t>
және кадрларды</w:t>
            </w:r>
            <w:r>
              <w:br/>
            </w:r>
            <w:r>
              <w:rPr>
                <w:rFonts w:ascii="Times New Roman"/>
                <w:b w:val="false"/>
                <w:i w:val="false"/>
                <w:color w:val="000000"/>
                <w:sz w:val="20"/>
              </w:rPr>
              <w:t>
қайта даярлау</w:t>
            </w:r>
            <w:r>
              <w:br/>
            </w:r>
            <w:r>
              <w:rPr>
                <w:rFonts w:ascii="Times New Roman"/>
                <w:b w:val="false"/>
                <w:i w:val="false"/>
                <w:color w:val="000000"/>
                <w:sz w:val="20"/>
              </w:rPr>
              <w:t>
стратегиясын</w:t>
            </w:r>
            <w:r>
              <w:br/>
            </w:r>
            <w:r>
              <w:rPr>
                <w:rFonts w:ascii="Times New Roman"/>
                <w:b w:val="false"/>
                <w:i w:val="false"/>
                <w:color w:val="000000"/>
                <w:sz w:val="20"/>
              </w:rPr>
              <w:t>
іске асыру</w:t>
            </w:r>
            <w:r>
              <w:br/>
            </w:r>
            <w:r>
              <w:rPr>
                <w:rFonts w:ascii="Times New Roman"/>
                <w:b w:val="false"/>
                <w:i w:val="false"/>
                <w:color w:val="000000"/>
                <w:sz w:val="20"/>
              </w:rPr>
              <w:t>
аясында</w:t>
            </w:r>
            <w:r>
              <w:br/>
            </w:r>
            <w:r>
              <w:rPr>
                <w:rFonts w:ascii="Times New Roman"/>
                <w:b w:val="false"/>
                <w:i w:val="false"/>
                <w:color w:val="000000"/>
                <w:sz w:val="20"/>
              </w:rPr>
              <w:t>
кенттердегі,</w:t>
            </w:r>
            <w:r>
              <w:br/>
            </w:r>
            <w:r>
              <w:rPr>
                <w:rFonts w:ascii="Times New Roman"/>
                <w:b w:val="false"/>
                <w:i w:val="false"/>
                <w:color w:val="000000"/>
                <w:sz w:val="20"/>
              </w:rPr>
              <w:t>
ауылдардағы</w:t>
            </w:r>
            <w:r>
              <w:br/>
            </w:r>
            <w:r>
              <w:rPr>
                <w:rFonts w:ascii="Times New Roman"/>
                <w:b w:val="false"/>
                <w:i w:val="false"/>
                <w:color w:val="000000"/>
                <w:sz w:val="20"/>
              </w:rPr>
              <w:t>
(селолардағы),</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округтердегі</w:t>
            </w:r>
            <w:r>
              <w:br/>
            </w:r>
            <w:r>
              <w:rPr>
                <w:rFonts w:ascii="Times New Roman"/>
                <w:b w:val="false"/>
                <w:i w:val="false"/>
                <w:color w:val="000000"/>
                <w:sz w:val="20"/>
              </w:rPr>
              <w:t>
әлеуметтік</w:t>
            </w:r>
            <w:r>
              <w:br/>
            </w:r>
            <w:r>
              <w:rPr>
                <w:rFonts w:ascii="Times New Roman"/>
                <w:b w:val="false"/>
                <w:i w:val="false"/>
                <w:color w:val="000000"/>
                <w:sz w:val="20"/>
              </w:rPr>
              <w:t>
жобаларды</w:t>
            </w:r>
            <w:r>
              <w:br/>
            </w:r>
            <w:r>
              <w:rPr>
                <w:rFonts w:ascii="Times New Roman"/>
                <w:b w:val="false"/>
                <w:i w:val="false"/>
                <w:color w:val="000000"/>
                <w:sz w:val="20"/>
              </w:rPr>
              <w:t>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1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102858</w:t>
            </w:r>
          </w:p>
        </w:tc>
      </w:tr>
    </w:tbl>
    <w:bookmarkStart w:name="z25" w:id="8"/>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аудандық мәслихат сессиясының № 13/2 шешіміне</w:t>
      </w:r>
      <w:r>
        <w:br/>
      </w:r>
      <w:r>
        <w:rPr>
          <w:rFonts w:ascii="Times New Roman"/>
          <w:b w:val="false"/>
          <w:i w:val="false"/>
          <w:color w:val="000000"/>
          <w:sz w:val="28"/>
        </w:rPr>
        <w:t>
№ 7-қосымша</w:t>
      </w:r>
    </w:p>
    <w:bookmarkEnd w:id="8"/>
    <w:p>
      <w:pPr>
        <w:spacing w:after="0"/>
        <w:ind w:left="0"/>
        <w:jc w:val="left"/>
      </w:pPr>
      <w:r>
        <w:rPr>
          <w:rFonts w:ascii="Times New Roman"/>
          <w:b/>
          <w:i w:val="false"/>
          <w:color w:val="000000"/>
        </w:rPr>
        <w:t xml:space="preserve"> 464 003 105 "Бастауыш, негізгі орта және жалпы орта білім беру мектептер, гимназиялар, лицейлер, бейіндік мектептер, мектеп-балабақшалар" бағдарламасы бойынша сомаларды бөлісу</w:t>
      </w:r>
    </w:p>
    <w:p>
      <w:pPr>
        <w:spacing w:after="0"/>
        <w:ind w:left="0"/>
        <w:jc w:val="both"/>
      </w:pPr>
      <w:r>
        <w:rPr>
          <w:rFonts w:ascii="Times New Roman"/>
          <w:b w:val="false"/>
          <w:i w:val="false"/>
          <w:color w:val="ff0000"/>
          <w:sz w:val="28"/>
        </w:rPr>
        <w:t xml:space="preserve">       Ескерту. 7-қосымша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2009.10.26 </w:t>
      </w:r>
      <w:r>
        <w:rPr>
          <w:rFonts w:ascii="Times New Roman"/>
          <w:b w:val="false"/>
          <w:i w:val="false"/>
          <w:color w:val="ff0000"/>
          <w:sz w:val="28"/>
        </w:rPr>
        <w:t>N 19/1</w:t>
      </w:r>
      <w:r>
        <w:rPr>
          <w:rFonts w:ascii="Times New Roman"/>
          <w:b w:val="false"/>
          <w:i w:val="false"/>
          <w:color w:val="ff0000"/>
          <w:sz w:val="28"/>
        </w:rPr>
        <w:t xml:space="preserve">; 2009.11.26 </w:t>
      </w:r>
      <w:r>
        <w:rPr>
          <w:rFonts w:ascii="Times New Roman"/>
          <w:b w:val="false"/>
          <w:i w:val="false"/>
          <w:color w:val="ff0000"/>
          <w:sz w:val="28"/>
        </w:rPr>
        <w:t>N 20/1</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853"/>
        <w:gridCol w:w="5353"/>
      </w:tblGrid>
      <w:tr>
        <w:trPr>
          <w:trHeight w:val="24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сомасы,</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қаражаты есебінен</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трансферттер есебінен</w:t>
            </w:r>
          </w:p>
        </w:tc>
      </w:tr>
      <w:tr>
        <w:trPr>
          <w:trHeight w:val="42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1058531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bl>
    <w:bookmarkStart w:name="z26" w:id="9"/>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27 сәуірдегі № 16/1 шешiмiне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2008 жылғы 1 қаңтарға қалыптасқан бюджет қаражатының бос қалдықтарын жұмсау</w:t>
      </w:r>
    </w:p>
    <w:p>
      <w:pPr>
        <w:spacing w:after="0"/>
        <w:ind w:left="0"/>
        <w:jc w:val="both"/>
      </w:pPr>
      <w:r>
        <w:rPr>
          <w:rFonts w:ascii="Times New Roman"/>
          <w:b w:val="false"/>
          <w:i w:val="false"/>
          <w:color w:val="ff0000"/>
          <w:sz w:val="28"/>
        </w:rPr>
        <w:t xml:space="preserve">       Ескерту. 8-қосымша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73"/>
        <w:gridCol w:w="1273"/>
        <w:gridCol w:w="4913"/>
        <w:gridCol w:w="2253"/>
      </w:tblGrid>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беріп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қала)қаржы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bookmarkStart w:name="z27" w:id="10"/>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27 сәуірдегі № 16/1 шешiмiне</w:t>
      </w:r>
      <w:r>
        <w:br/>
      </w:r>
      <w:r>
        <w:rPr>
          <w:rFonts w:ascii="Times New Roman"/>
          <w:b w:val="false"/>
          <w:i w:val="false"/>
          <w:color w:val="000000"/>
          <w:sz w:val="28"/>
        </w:rPr>
        <w:t>
9-қосымша</w:t>
      </w:r>
    </w:p>
    <w:bookmarkEnd w:id="10"/>
    <w:p>
      <w:pPr>
        <w:spacing w:after="0"/>
        <w:ind w:left="0"/>
        <w:jc w:val="left"/>
      </w:pPr>
      <w:r>
        <w:rPr>
          <w:rFonts w:ascii="Times New Roman"/>
          <w:b/>
          <w:i w:val="false"/>
          <w:color w:val="000000"/>
        </w:rPr>
        <w:t xml:space="preserve"> Жұмыспен қамту және кадрларды қайта даярлау аймақтың стратегиясын іске асыруға шығыстар</w:t>
      </w:r>
    </w:p>
    <w:p>
      <w:pPr>
        <w:spacing w:after="0"/>
        <w:ind w:left="0"/>
        <w:jc w:val="both"/>
      </w:pPr>
      <w:r>
        <w:rPr>
          <w:rFonts w:ascii="Times New Roman"/>
          <w:b w:val="false"/>
          <w:i w:val="false"/>
          <w:color w:val="ff0000"/>
          <w:sz w:val="28"/>
        </w:rPr>
        <w:t xml:space="preserve">       Ескерту. 9-қосымша жаңа редакцияда - Жамбыл ауданы мәслихатының 2009.04.27 </w:t>
      </w:r>
      <w:r>
        <w:rPr>
          <w:rFonts w:ascii="Times New Roman"/>
          <w:b w:val="false"/>
          <w:i w:val="false"/>
          <w:color w:val="ff0000"/>
          <w:sz w:val="28"/>
        </w:rPr>
        <w:t>N 16/1</w:t>
      </w:r>
      <w:r>
        <w:rPr>
          <w:rFonts w:ascii="Times New Roman"/>
          <w:b w:val="false"/>
          <w:i w:val="false"/>
          <w:color w:val="ff0000"/>
          <w:sz w:val="28"/>
        </w:rPr>
        <w:t xml:space="preserve">; 2009.07.31 </w:t>
      </w:r>
      <w:r>
        <w:rPr>
          <w:rFonts w:ascii="Times New Roman"/>
          <w:b w:val="false"/>
          <w:i w:val="false"/>
          <w:color w:val="ff0000"/>
          <w:sz w:val="28"/>
        </w:rPr>
        <w:t>N 18/2</w:t>
      </w:r>
      <w:r>
        <w:rPr>
          <w:rFonts w:ascii="Times New Roman"/>
          <w:b w:val="false"/>
          <w:i w:val="false"/>
          <w:color w:val="ff0000"/>
          <w:sz w:val="28"/>
        </w:rPr>
        <w:t xml:space="preserve">; 2009.10.26 </w:t>
      </w:r>
      <w:r>
        <w:rPr>
          <w:rFonts w:ascii="Times New Roman"/>
          <w:b w:val="false"/>
          <w:i w:val="false"/>
          <w:color w:val="ff0000"/>
          <w:sz w:val="28"/>
        </w:rPr>
        <w:t>N 19/1</w:t>
      </w:r>
      <w:r>
        <w:rPr>
          <w:rFonts w:ascii="Times New Roman"/>
          <w:b w:val="false"/>
          <w:i w:val="false"/>
          <w:color w:val="ff0000"/>
          <w:sz w:val="28"/>
        </w:rPr>
        <w:t>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13"/>
        <w:gridCol w:w="973"/>
        <w:gridCol w:w="7653"/>
        <w:gridCol w:w="1993"/>
      </w:tblGrid>
      <w:tr>
        <w:trPr>
          <w:trHeight w:val="10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126 558</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p>
        </w:tc>
      </w:tr>
      <w:tr>
        <w:trPr>
          <w:trHeight w:val="8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аймақтың стратегиясын іске асыру аясында білім беру нысандарын күрделі, ағымдағы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14 598</w:t>
            </w:r>
          </w:p>
        </w:tc>
      </w:tr>
      <w:tr>
        <w:trPr>
          <w:trHeight w:val="5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14 598</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14 598</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p>
        </w:tc>
      </w:tr>
      <w:tr>
        <w:trPr>
          <w:trHeight w:val="8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p>
        </w:tc>
      </w:tr>
      <w:tr>
        <w:trPr>
          <w:trHeight w:val="11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аймақтың стратегиясын іске асыру аясында инженерлік-</w:t>
            </w:r>
            <w:r>
              <w:br/>
            </w:r>
            <w:r>
              <w:rPr>
                <w:rFonts w:ascii="Times New Roman"/>
                <w:b w:val="false"/>
                <w:i w:val="false"/>
                <w:color w:val="000000"/>
                <w:sz w:val="20"/>
              </w:rPr>
              <w:t>
коммуникациялық инфрақұрылымды дамыту және елді мекендерді жайластыру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p>
        </w:tc>
      </w:tr>
      <w:tr>
        <w:trPr>
          <w:trHeight w:val="8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w:t>
            </w:r>
          </w:p>
        </w:tc>
      </w:tr>
      <w:tr>
        <w:trPr>
          <w:trHeight w:val="5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w:t>
            </w:r>
          </w:p>
        </w:tc>
      </w:tr>
      <w:tr>
        <w:trPr>
          <w:trHeight w:val="11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ауылдардағы/селолардағы, ауылдық/селолық округтердегі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8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1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 мекендердегі аудандық маңызы бар автомобиль жолдарын жөндеу және күтіп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