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bb05" w14:textId="3ecb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23 желтоқсандағы қабылданған № 80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2009 жылғы 29 қазандағы № 145 шешімі. Ақтөбе облысы Әйтеке би аудандық Әділет басқармасында 2009 жылғы 16 қарашада № 3-2-86 тіркелді. Күші жойылды - Ақтөбе облысы Әйтеке би аудандық мәслихатының 2010 жылғы 5 ақпандағы № 176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Ақтөбе облысы Әйтеке би аудандық мәслихатының 2010.02.05 № 176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2001 жылғы 23 қаңтардағы № 148-ІІ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 Бюджеттік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«2009 жылға арналған аудандық бюджет туралы» 2008 жылғы 23 желтоқсандағы № 80 (нормативтік құқықтық актілерді мемлекеттік тіркеу тізілімінде 3-2-67 нөмірімен тіркелген, 2009 жылғы 29 қаңтарда «Жаңалық жаршысы» газетінің № 5 (1516) санында жарияланған; Аудандық мәслихаттың 2009 жылғы 19 ақпандағы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№ 80 шешіміне өзгерістер мен толықтырулар енгізу туралы», нормативтік құқықтық актілерді мемлекеттік тіркеу тізілімінде № 3-2-72 нөмірімен тіркелген, 2009 жылғы 12 наурызда аудандық «Жаңалық жаршысы» газетінің № 13 (1524) санында жарияланған; Аудандық мәслихаттың 2009 жылғы 21 сәуірдегі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№ 80 шешіміне өзгерістер мен толықтырулар енгізу туралы», нормативтік құқықтық актілерді мемлекеттік тіркеу тізілімінде № 3-2-75 нөмірімен тіркелген, 2009 жылғы 14 мамырда аудандық «Жаңалық жаршысы» газетінің № 22-23 (1534) санында жарияланған; Аудандық мәслихаттың 2009 жылғы 24 шілдедегі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№ 80 шешіміне өзгерістер мен толықтырулар енгізу туралы», нормативтік құқықтық актілерді мемлекеттік тіркеу тізілімінде № 3-2-84 нөмірімен тіркелген, 2009 жылғы 3 қыркүйекте аудандық «Жаңалық жаршысы» газетінің № 39-40 (1550-51) санында жарияланған, шешімдерімен өзгерістер мен толықтырулар енгізілген)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1 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оқылсын.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2009 жылғы 1 қаңтардан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сессия төрайымы                     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З.ҚАСЫМҚҰЛОВА                   А.ЕРМАҒАМБЕТ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29-шы қазанындағы № 145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93"/>
        <w:gridCol w:w="513"/>
        <w:gridCol w:w="7913"/>
        <w:gridCol w:w="2593"/>
      </w:tblGrid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 атауы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болжам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3081017,7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285140,0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1.Салықтық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267368,0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72009,0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72009,0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62157,0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62157,0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125906,0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106842,0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1361,0</w:t>
            </w:r>
          </w:p>
        </w:tc>
      </w:tr>
      <w:tr>
        <w:trPr>
          <w:trHeight w:val="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 құқығын мемлекеттік тіркегені үшін алынатын алым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10272,0</w:t>
            </w:r>
          </w:p>
        </w:tc>
      </w:tr>
      <w:tr>
        <w:trPr>
          <w:trHeight w:val="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5142,0</w:t>
            </w:r>
          </w:p>
        </w:tc>
      </w:tr>
      <w:tr>
        <w:trPr>
          <w:trHeight w:val="15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2769943,0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2769943,0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2769943,0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25934,7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25934,7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93"/>
        <w:gridCol w:w="973"/>
        <w:gridCol w:w="773"/>
        <w:gridCol w:w="6173"/>
        <w:gridCol w:w="2653"/>
      </w:tblGrid>
      <w:tr>
        <w:trPr>
          <w:trHeight w:val="17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Кызмет тобы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Косымша кызмете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3081017,7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138226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117289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36018,5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36018,5</w:t>
            </w:r>
          </w:p>
        </w:tc>
      </w:tr>
      <w:tr>
        <w:trPr>
          <w:trHeight w:val="6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72255,3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72255,3</w:t>
            </w:r>
          </w:p>
        </w:tc>
      </w:tr>
      <w:tr>
        <w:trPr>
          <w:trHeight w:val="8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14005,4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12167,4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5242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1922300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60626,5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60626,5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60626,5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994636,5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992179,5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982446,5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8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867037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132551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</w:t>
            </w:r>
          </w:p>
        </w:tc>
      </w:tr>
      <w:tr>
        <w:trPr>
          <w:trHeight w:val="7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8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734486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734486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115741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101004,7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2401,2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2401,2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98603,5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27878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2542,7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39590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27442,8</w:t>
            </w:r>
          </w:p>
        </w:tc>
      </w:tr>
      <w:tr>
        <w:trPr>
          <w:trHeight w:val="11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14736,3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14736,3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14101,3</w:t>
            </w:r>
          </w:p>
        </w:tc>
      </w:tr>
      <w:tr>
        <w:trPr>
          <w:trHeight w:val="8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99765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80799</w:t>
            </w:r>
          </w:p>
        </w:tc>
      </w:tr>
      <w:tr>
        <w:trPr>
          <w:trHeight w:val="8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77949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31520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46429,0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8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91896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54979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54979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54979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24457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8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</w:tr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227245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11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156899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156899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156899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қатыныстары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1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462387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462387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9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460000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8269,3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4469,8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2969,8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2969,8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3799,5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520,5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520,5</w:t>
            </w:r>
          </w:p>
        </w:tc>
      </w:tr>
      <w:tr>
        <w:trPr>
          <w:trHeight w:val="9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</w:tr>
      <w:tr>
        <w:trPr>
          <w:trHeight w:val="8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3981,8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3981,8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3981,8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