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2325" w14:textId="ee42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Меркі аудандық мәслихатының 2008 жылғы 26 желтоқсандағы № 17-5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2009 жылғы 24 қарашадағы N 27-4 шешімі. Жамбыл облысы Меркі ауданының әділет басқармасында 2009 жылғы 03 желтоқсанда Нормативтік құқықтық кесімдерді мемлекеттік тіркеудің тізіліміне № 70 болып енгізілді. Шешімінің қабылдау мерзімінің өтуіне байланысты қолдану тоқтатылды - Меркі аудандық Әділет басқармасының 2010 жылғы 27 мамырдағы № 4-1151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Ескерту: Шешімінің қабылдау мерзімінің өтуіне байланысты қолдану тоқтатылды - Меркі аудандық Әділет басқармасының 2010.05.27 № 4-1151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Бюджет кодексі» Қазақстан Республикасының 2008 жылғы 4 желтоқсандағы Кодексінің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«2009 жылға арналған облыстық бюджет туралы» Жамбыл облыстық мәслихатының 2008 жылғы 18 желтоқсандағы № 10-4 шешіміне өзгерістер енгізу туралы» Жамбыл облыстық мәслихатының 2009 жылдың 29 қазанындағы № 16-5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тізілімінде № 1729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Меркі аудандық мәслихатының 2008 жылғы 26 желтоқсандағы № 17-5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тізілімінде № 6-6-62 болып тіркелген, 2009 жылғы 21-23 қаңтардағы «Меркі тынысы»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«2716145» сандары «2727485»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«376419» сандары «378378»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«13945» сандары «378378»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«7600» сандары «3560»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«2318181» сандары «2329521»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«2745858» сандары «2757198»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№ 1-қосымшасы осы шешімнің қосымшасына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Ғ. Әшкеев                                  Т. Олжабай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24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27-4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17-5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Меркі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51"/>
        <w:gridCol w:w="642"/>
        <w:gridCol w:w="9131"/>
        <w:gridCol w:w="1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2727485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378378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119856</w:t>
            </w: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119856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84924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45406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 көрсетуге салынатын ішкі салықтар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83927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78325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 жасағаны 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16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2329521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850"/>
        <w:gridCol w:w="971"/>
        <w:gridCol w:w="879"/>
        <w:gridCol w:w="7636"/>
        <w:gridCol w:w="1969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2757198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171453</w:t>
            </w:r>
          </w:p>
        </w:tc>
      </w:tr>
      <w:tr>
        <w:trPr>
          <w:trHeight w:val="6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144631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46792</w:t>
            </w:r>
          </w:p>
        </w:tc>
      </w:tr>
      <w:tr>
        <w:trPr>
          <w:trHeight w:val="6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86642</w:t>
            </w:r>
          </w:p>
        </w:tc>
      </w:tr>
      <w:tr>
        <w:trPr>
          <w:trHeight w:val="10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86642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</w:tr>
      <w:tr>
        <w:trPr>
          <w:trHeight w:val="6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7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6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6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9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6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2219295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81799</w:t>
            </w:r>
          </w:p>
        </w:tc>
      </w:tr>
      <w:tr>
        <w:trPr>
          <w:trHeight w:val="6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81799</w:t>
            </w:r>
          </w:p>
        </w:tc>
      </w:tr>
      <w:tr>
        <w:trPr>
          <w:trHeight w:val="6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81799</w:t>
            </w:r>
          </w:p>
        </w:tc>
      </w:tr>
      <w:tr>
        <w:trPr>
          <w:trHeight w:val="6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1908446</w:t>
            </w:r>
          </w:p>
        </w:tc>
      </w:tr>
      <w:tr>
        <w:trPr>
          <w:trHeight w:val="6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7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1901456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1827064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68035</w:t>
            </w:r>
          </w:p>
        </w:tc>
      </w:tr>
      <w:tr>
        <w:trPr>
          <w:trHeight w:val="6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мемлекеттік жүйенің жаңа технологияларын енгізу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6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34304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34304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34304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</w:p>
        </w:tc>
      </w:tr>
      <w:tr>
        <w:trPr>
          <w:trHeight w:val="6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</w:t>
            </w:r>
          </w:p>
        </w:tc>
      </w:tr>
      <w:tr>
        <w:trPr>
          <w:trHeight w:val="6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бөлімінің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9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78370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83254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83254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162631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147433</w:t>
            </w:r>
          </w:p>
        </w:tc>
      </w:tr>
      <w:tr>
        <w:trPr>
          <w:trHeight w:val="6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6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142175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</w:tr>
      <w:tr>
        <w:trPr>
          <w:trHeight w:val="15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 әлеуметтік көмек көрсету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6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7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арналған мемлекеттік жәрдемақы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80600</w:t>
            </w:r>
          </w:p>
        </w:tc>
      </w:tr>
      <w:tr>
        <w:trPr>
          <w:trHeight w:val="12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6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6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</w:t>
            </w:r>
          </w:p>
        </w:tc>
      </w:tr>
      <w:tr>
        <w:trPr>
          <w:trHeight w:val="9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45916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6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9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6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10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7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4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98086</w:t>
            </w:r>
          </w:p>
        </w:tc>
      </w:tr>
      <w:tr>
        <w:trPr>
          <w:trHeight w:val="4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33210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33210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46080</w:t>
            </w:r>
          </w:p>
        </w:tc>
      </w:tr>
      <w:tr>
        <w:trPr>
          <w:trHeight w:val="6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32980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</w:t>
            </w:r>
          </w:p>
        </w:tc>
      </w:tr>
      <w:tr>
        <w:trPr>
          <w:trHeight w:val="6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7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7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 кеңістікті ұйымдастыру жөніндегі өзге де қызметтер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6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6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6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9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31607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6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0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2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арзандатуға берілетін ағымдағы нысаналы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87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11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</w:tr>
      <w:tr>
        <w:trPr>
          <w:trHeight w:val="6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</w:p>
        </w:tc>
      </w:tr>
      <w:tr>
        <w:trPr>
          <w:trHeight w:val="8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6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9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6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5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6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7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10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9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жұмысын қамтамасыз ету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болатын операциялар бойынша сальдо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тапшылығы(профициті)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-29713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</w:t>
            </w:r>
          </w:p>
        </w:tc>
      </w:tr>
      <w:tr>
        <w:trPr>
          <w:trHeight w:val="5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